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E1050" w14:textId="77777777" w:rsidR="00CC7FA6" w:rsidRPr="00CC7FA6" w:rsidRDefault="00CC7FA6" w:rsidP="005A4D3B">
      <w:pPr>
        <w:spacing w:before="0" w:line="480" w:lineRule="auto"/>
        <w:jc w:val="both"/>
        <w:rPr>
          <w:rFonts w:ascii="Times New Roman" w:hAnsi="Times New Roman" w:cs="Times New Roman"/>
          <w:sz w:val="20"/>
          <w:szCs w:val="20"/>
        </w:rPr>
      </w:pPr>
      <w:r w:rsidRPr="00CC7FA6">
        <w:rPr>
          <w:rFonts w:ascii="Times New Roman" w:hAnsi="Times New Roman" w:cs="Times New Roman"/>
          <w:b/>
          <w:sz w:val="20"/>
          <w:szCs w:val="20"/>
        </w:rPr>
        <w:t>Maternal iodine status, intrauterine growth, birth outcomes and congenital anomalies in a UK birth cohort</w:t>
      </w:r>
    </w:p>
    <w:tbl>
      <w:tblPr>
        <w:tblStyle w:val="TableGrid2"/>
        <w:tblW w:w="0" w:type="auto"/>
        <w:tblLook w:val="04A0" w:firstRow="1" w:lastRow="0" w:firstColumn="1" w:lastColumn="0" w:noHBand="0" w:noVBand="1"/>
      </w:tblPr>
      <w:tblGrid>
        <w:gridCol w:w="2564"/>
        <w:gridCol w:w="1704"/>
        <w:gridCol w:w="4748"/>
      </w:tblGrid>
      <w:tr w:rsidR="00CC7FA6" w:rsidRPr="006A344D" w14:paraId="0E193A1F" w14:textId="77777777" w:rsidTr="00502827">
        <w:tc>
          <w:tcPr>
            <w:tcW w:w="2564" w:type="dxa"/>
          </w:tcPr>
          <w:p w14:paraId="6734A45A" w14:textId="77777777" w:rsidR="00CC7FA6" w:rsidRPr="00CC7FA6" w:rsidRDefault="00CC7FA6" w:rsidP="005A4D3B">
            <w:pPr>
              <w:spacing w:before="0"/>
              <w:rPr>
                <w:rFonts w:ascii="Times New Roman" w:eastAsia="Calibri" w:hAnsi="Times New Roman"/>
                <w:sz w:val="18"/>
              </w:rPr>
            </w:pPr>
          </w:p>
        </w:tc>
        <w:tc>
          <w:tcPr>
            <w:tcW w:w="1704" w:type="dxa"/>
          </w:tcPr>
          <w:p w14:paraId="699201FC" w14:textId="77777777" w:rsidR="00CC7FA6" w:rsidRPr="00CC7FA6" w:rsidRDefault="00CC7FA6" w:rsidP="005A4D3B">
            <w:pPr>
              <w:spacing w:before="0"/>
              <w:rPr>
                <w:rFonts w:ascii="Times New Roman" w:eastAsia="Calibri" w:hAnsi="Times New Roman"/>
                <w:sz w:val="18"/>
              </w:rPr>
            </w:pPr>
            <w:r w:rsidRPr="00CC7FA6">
              <w:rPr>
                <w:rFonts w:ascii="Times New Roman" w:eastAsia="Calibri" w:hAnsi="Times New Roman"/>
                <w:sz w:val="18"/>
              </w:rPr>
              <w:t>List preferred main degree/qualification</w:t>
            </w:r>
          </w:p>
        </w:tc>
        <w:tc>
          <w:tcPr>
            <w:tcW w:w="4748" w:type="dxa"/>
          </w:tcPr>
          <w:p w14:paraId="216312F7" w14:textId="77777777" w:rsidR="00CC7FA6" w:rsidRPr="00CC7FA6" w:rsidRDefault="00CC7FA6" w:rsidP="005A4D3B">
            <w:pPr>
              <w:spacing w:before="0"/>
              <w:rPr>
                <w:rFonts w:ascii="Times New Roman" w:eastAsia="Calibri" w:hAnsi="Times New Roman"/>
                <w:sz w:val="18"/>
              </w:rPr>
            </w:pPr>
            <w:r w:rsidRPr="00CC7FA6">
              <w:rPr>
                <w:rFonts w:ascii="Times New Roman" w:eastAsia="Calibri" w:hAnsi="Times New Roman"/>
                <w:sz w:val="18"/>
              </w:rPr>
              <w:t>Affiliations and full address</w:t>
            </w:r>
          </w:p>
          <w:p w14:paraId="70DB4F37" w14:textId="77777777" w:rsidR="00CC7FA6" w:rsidRPr="00CC7FA6" w:rsidRDefault="00CC7FA6" w:rsidP="005A4D3B">
            <w:pPr>
              <w:spacing w:before="0"/>
              <w:rPr>
                <w:rFonts w:ascii="Times New Roman" w:eastAsia="Calibri" w:hAnsi="Times New Roman"/>
                <w:sz w:val="18"/>
              </w:rPr>
            </w:pPr>
          </w:p>
          <w:p w14:paraId="287AE7BE" w14:textId="77777777" w:rsidR="00CC7FA6" w:rsidRPr="00CC7FA6" w:rsidRDefault="00CC7FA6" w:rsidP="005A4D3B">
            <w:pPr>
              <w:spacing w:before="0"/>
              <w:rPr>
                <w:rFonts w:ascii="Times New Roman" w:eastAsia="Calibri" w:hAnsi="Times New Roman"/>
                <w:sz w:val="18"/>
              </w:rPr>
            </w:pPr>
          </w:p>
        </w:tc>
      </w:tr>
      <w:tr w:rsidR="00CC7FA6" w:rsidRPr="006A344D" w14:paraId="618C8A9E" w14:textId="77777777" w:rsidTr="00502827">
        <w:tc>
          <w:tcPr>
            <w:tcW w:w="2564" w:type="dxa"/>
          </w:tcPr>
          <w:p w14:paraId="78D75F6C" w14:textId="77777777" w:rsidR="00CC7FA6" w:rsidRPr="00CC7FA6" w:rsidRDefault="00CC7FA6" w:rsidP="005A4D3B">
            <w:pPr>
              <w:spacing w:before="0"/>
              <w:rPr>
                <w:rFonts w:ascii="Times New Roman" w:eastAsia="Calibri" w:hAnsi="Times New Roman"/>
                <w:sz w:val="18"/>
              </w:rPr>
            </w:pPr>
            <w:r w:rsidRPr="00CC7FA6">
              <w:rPr>
                <w:rFonts w:ascii="Times New Roman" w:eastAsia="Calibri" w:hAnsi="Times New Roman"/>
                <w:sz w:val="18"/>
              </w:rPr>
              <w:t>Charles Jonathan Peter Snart*</w:t>
            </w:r>
          </w:p>
        </w:tc>
        <w:tc>
          <w:tcPr>
            <w:tcW w:w="1704" w:type="dxa"/>
          </w:tcPr>
          <w:p w14:paraId="797499DB" w14:textId="77777777" w:rsidR="00CC7FA6" w:rsidRPr="00CC7FA6" w:rsidRDefault="00CC7FA6" w:rsidP="005A4D3B">
            <w:pPr>
              <w:spacing w:before="0"/>
              <w:rPr>
                <w:rFonts w:ascii="Times New Roman" w:eastAsia="Calibri" w:hAnsi="Times New Roman"/>
                <w:sz w:val="18"/>
              </w:rPr>
            </w:pPr>
            <w:r w:rsidRPr="00CC7FA6">
              <w:rPr>
                <w:rFonts w:ascii="Times New Roman" w:eastAsia="Calibri" w:hAnsi="Times New Roman"/>
                <w:sz w:val="18"/>
              </w:rPr>
              <w:t>PhD</w:t>
            </w:r>
          </w:p>
        </w:tc>
        <w:tc>
          <w:tcPr>
            <w:tcW w:w="4748" w:type="dxa"/>
          </w:tcPr>
          <w:p w14:paraId="093F6EDB" w14:textId="77777777" w:rsidR="00CC7FA6" w:rsidRPr="00CC7FA6" w:rsidRDefault="00CC7FA6" w:rsidP="005A4D3B">
            <w:pPr>
              <w:spacing w:before="0"/>
              <w:rPr>
                <w:rFonts w:ascii="Times New Roman" w:eastAsia="Calibri" w:hAnsi="Times New Roman"/>
                <w:sz w:val="18"/>
              </w:rPr>
            </w:pPr>
            <w:r w:rsidRPr="00CC7FA6">
              <w:rPr>
                <w:rFonts w:ascii="Times New Roman" w:eastAsia="Calibri" w:hAnsi="Times New Roman"/>
                <w:sz w:val="18"/>
              </w:rPr>
              <w:t>Leeds Institute of Cardiovascular &amp; Metabolic Medicine, School of Medicine, University of Leeds, Leeds, LS2 9JT, UK</w:t>
            </w:r>
          </w:p>
        </w:tc>
      </w:tr>
      <w:tr w:rsidR="00CC7FA6" w:rsidRPr="006A344D" w14:paraId="69D45CCB" w14:textId="77777777" w:rsidTr="00502827">
        <w:tc>
          <w:tcPr>
            <w:tcW w:w="2564" w:type="dxa"/>
          </w:tcPr>
          <w:p w14:paraId="67AEBF0A" w14:textId="77777777" w:rsidR="00CC7FA6" w:rsidRPr="00CC7FA6" w:rsidRDefault="00CC7FA6" w:rsidP="005A4D3B">
            <w:pPr>
              <w:spacing w:before="0"/>
              <w:rPr>
                <w:rFonts w:ascii="Times New Roman" w:eastAsia="Calibri" w:hAnsi="Times New Roman"/>
                <w:sz w:val="18"/>
              </w:rPr>
            </w:pPr>
            <w:r w:rsidRPr="00CC7FA6">
              <w:rPr>
                <w:rFonts w:ascii="Times New Roman" w:eastAsia="Calibri" w:hAnsi="Times New Roman"/>
                <w:sz w:val="18"/>
              </w:rPr>
              <w:t>Diane Erin Threapleton*</w:t>
            </w:r>
          </w:p>
        </w:tc>
        <w:tc>
          <w:tcPr>
            <w:tcW w:w="1704" w:type="dxa"/>
          </w:tcPr>
          <w:p w14:paraId="35E3D533" w14:textId="77777777" w:rsidR="00CC7FA6" w:rsidRPr="00CC7FA6" w:rsidRDefault="00CC7FA6" w:rsidP="005A4D3B">
            <w:pPr>
              <w:spacing w:before="0"/>
              <w:rPr>
                <w:rFonts w:ascii="Times New Roman" w:eastAsia="Calibri" w:hAnsi="Times New Roman"/>
                <w:sz w:val="18"/>
              </w:rPr>
            </w:pPr>
            <w:r w:rsidRPr="00CC7FA6">
              <w:rPr>
                <w:rFonts w:ascii="Times New Roman" w:eastAsia="Calibri" w:hAnsi="Times New Roman"/>
                <w:sz w:val="18"/>
              </w:rPr>
              <w:t>PhD</w:t>
            </w:r>
          </w:p>
        </w:tc>
        <w:tc>
          <w:tcPr>
            <w:tcW w:w="4748" w:type="dxa"/>
          </w:tcPr>
          <w:p w14:paraId="0076D4F5" w14:textId="77777777" w:rsidR="00CC7FA6" w:rsidRPr="00CC7FA6" w:rsidRDefault="00CC7FA6" w:rsidP="005A4D3B">
            <w:pPr>
              <w:spacing w:before="0"/>
              <w:rPr>
                <w:rFonts w:ascii="Times New Roman" w:eastAsia="Calibri" w:hAnsi="Times New Roman"/>
                <w:sz w:val="18"/>
              </w:rPr>
            </w:pPr>
            <w:r w:rsidRPr="00CC7FA6">
              <w:rPr>
                <w:rFonts w:ascii="Times New Roman" w:eastAsia="Calibri" w:hAnsi="Times New Roman"/>
                <w:sz w:val="18"/>
              </w:rPr>
              <w:t>Leeds Institute of Cardiovascular &amp; Metabolic Medicine, School of Medicine, University of Leeds, Leeds, LS2 9JT, UK</w:t>
            </w:r>
          </w:p>
        </w:tc>
      </w:tr>
      <w:tr w:rsidR="00CC7FA6" w:rsidRPr="006A344D" w14:paraId="5FE4BC61" w14:textId="77777777" w:rsidTr="00502827">
        <w:tc>
          <w:tcPr>
            <w:tcW w:w="2564" w:type="dxa"/>
          </w:tcPr>
          <w:p w14:paraId="12F8D4E1" w14:textId="77777777" w:rsidR="00CC7FA6" w:rsidRPr="00CC7FA6" w:rsidRDefault="00CC7FA6" w:rsidP="005A4D3B">
            <w:pPr>
              <w:spacing w:before="0"/>
              <w:rPr>
                <w:rFonts w:ascii="Times New Roman" w:eastAsia="Calibri" w:hAnsi="Times New Roman"/>
                <w:sz w:val="18"/>
              </w:rPr>
            </w:pPr>
            <w:r w:rsidRPr="00CC7FA6">
              <w:rPr>
                <w:rFonts w:ascii="Times New Roman" w:eastAsia="Calibri" w:hAnsi="Times New Roman"/>
                <w:sz w:val="18"/>
              </w:rPr>
              <w:t xml:space="preserve">Claire Keeble </w:t>
            </w:r>
          </w:p>
        </w:tc>
        <w:tc>
          <w:tcPr>
            <w:tcW w:w="1704" w:type="dxa"/>
          </w:tcPr>
          <w:p w14:paraId="6F0B87B7" w14:textId="77777777" w:rsidR="00CC7FA6" w:rsidRPr="00CC7FA6" w:rsidRDefault="00CC7FA6" w:rsidP="005A4D3B">
            <w:pPr>
              <w:spacing w:before="0"/>
              <w:rPr>
                <w:rFonts w:ascii="Times New Roman" w:eastAsia="Calibri" w:hAnsi="Times New Roman"/>
                <w:sz w:val="18"/>
              </w:rPr>
            </w:pPr>
            <w:r w:rsidRPr="00CC7FA6">
              <w:rPr>
                <w:rFonts w:ascii="Times New Roman" w:eastAsia="Calibri" w:hAnsi="Times New Roman"/>
                <w:sz w:val="18"/>
              </w:rPr>
              <w:t>PhD</w:t>
            </w:r>
          </w:p>
        </w:tc>
        <w:tc>
          <w:tcPr>
            <w:tcW w:w="4748" w:type="dxa"/>
          </w:tcPr>
          <w:p w14:paraId="2862585D" w14:textId="77777777" w:rsidR="00CC7FA6" w:rsidRPr="00CC7FA6" w:rsidRDefault="00CC7FA6" w:rsidP="005A4D3B">
            <w:pPr>
              <w:spacing w:before="0"/>
              <w:rPr>
                <w:rFonts w:ascii="Times New Roman" w:eastAsia="Calibri" w:hAnsi="Times New Roman"/>
                <w:sz w:val="18"/>
              </w:rPr>
            </w:pPr>
            <w:r w:rsidRPr="00CC7FA6">
              <w:rPr>
                <w:rFonts w:ascii="Times New Roman" w:eastAsia="Calibri" w:hAnsi="Times New Roman"/>
                <w:sz w:val="18"/>
              </w:rPr>
              <w:t>Leeds Institute for Data Analytics, University of Leeds, Leeds, LS2 9JT, UK</w:t>
            </w:r>
          </w:p>
        </w:tc>
      </w:tr>
      <w:tr w:rsidR="00CC7FA6" w:rsidRPr="006A344D" w14:paraId="2802DEA5" w14:textId="77777777" w:rsidTr="00502827">
        <w:tc>
          <w:tcPr>
            <w:tcW w:w="2564" w:type="dxa"/>
          </w:tcPr>
          <w:p w14:paraId="651BB1D9" w14:textId="77777777" w:rsidR="00CC7FA6" w:rsidRPr="00CC7FA6" w:rsidRDefault="00CC7FA6" w:rsidP="005A4D3B">
            <w:pPr>
              <w:spacing w:before="0"/>
              <w:rPr>
                <w:rFonts w:ascii="Times New Roman" w:eastAsia="Calibri" w:hAnsi="Times New Roman"/>
                <w:sz w:val="18"/>
              </w:rPr>
            </w:pPr>
            <w:r w:rsidRPr="00CC7FA6">
              <w:rPr>
                <w:rFonts w:ascii="Times New Roman" w:eastAsia="Calibri" w:hAnsi="Times New Roman"/>
                <w:sz w:val="18"/>
              </w:rPr>
              <w:t>Elizabeth Taylor</w:t>
            </w:r>
          </w:p>
        </w:tc>
        <w:tc>
          <w:tcPr>
            <w:tcW w:w="1704" w:type="dxa"/>
          </w:tcPr>
          <w:p w14:paraId="7282BF26" w14:textId="77777777" w:rsidR="00CC7FA6" w:rsidRPr="00CC7FA6" w:rsidRDefault="00CC7FA6" w:rsidP="005A4D3B">
            <w:pPr>
              <w:spacing w:before="0"/>
              <w:rPr>
                <w:rFonts w:ascii="Times New Roman" w:eastAsia="Calibri" w:hAnsi="Times New Roman"/>
                <w:sz w:val="18"/>
              </w:rPr>
            </w:pPr>
            <w:r w:rsidRPr="00CC7FA6">
              <w:rPr>
                <w:rFonts w:ascii="Times New Roman" w:eastAsia="Calibri" w:hAnsi="Times New Roman"/>
                <w:sz w:val="18"/>
              </w:rPr>
              <w:t>MSc</w:t>
            </w:r>
          </w:p>
        </w:tc>
        <w:tc>
          <w:tcPr>
            <w:tcW w:w="4748" w:type="dxa"/>
          </w:tcPr>
          <w:p w14:paraId="1CEC1589" w14:textId="77777777" w:rsidR="00CC7FA6" w:rsidRPr="00CC7FA6" w:rsidRDefault="00CC7FA6" w:rsidP="005A4D3B">
            <w:pPr>
              <w:spacing w:before="0"/>
              <w:rPr>
                <w:rFonts w:ascii="Times New Roman" w:eastAsia="Calibri" w:hAnsi="Times New Roman"/>
                <w:sz w:val="18"/>
              </w:rPr>
            </w:pPr>
            <w:r w:rsidRPr="00CC7FA6">
              <w:rPr>
                <w:rFonts w:ascii="Times New Roman" w:eastAsia="Calibri" w:hAnsi="Times New Roman"/>
                <w:sz w:val="18"/>
              </w:rPr>
              <w:t>Leeds Institute of Cardiovascular &amp; Metabolic Medicine, School of Medicine, University of Leeds, Leeds, LS2 9JT, UK</w:t>
            </w:r>
          </w:p>
        </w:tc>
      </w:tr>
      <w:tr w:rsidR="00CC7FA6" w:rsidRPr="006A344D" w14:paraId="54C262F0" w14:textId="77777777" w:rsidTr="00502827">
        <w:tc>
          <w:tcPr>
            <w:tcW w:w="2564" w:type="dxa"/>
          </w:tcPr>
          <w:p w14:paraId="11242A6C" w14:textId="77777777" w:rsidR="00CC7FA6" w:rsidRPr="00CC7FA6" w:rsidRDefault="00CC7FA6" w:rsidP="005A4D3B">
            <w:pPr>
              <w:spacing w:before="0"/>
              <w:rPr>
                <w:rFonts w:ascii="Times New Roman" w:eastAsia="Calibri" w:hAnsi="Times New Roman"/>
                <w:sz w:val="18"/>
              </w:rPr>
            </w:pPr>
            <w:r w:rsidRPr="00CC7FA6">
              <w:rPr>
                <w:rFonts w:ascii="Times New Roman" w:eastAsia="Calibri" w:hAnsi="Times New Roman"/>
                <w:sz w:val="18"/>
              </w:rPr>
              <w:t xml:space="preserve">Dagmar </w:t>
            </w:r>
            <w:proofErr w:type="spellStart"/>
            <w:r w:rsidRPr="00CC7FA6">
              <w:rPr>
                <w:rFonts w:ascii="Times New Roman" w:eastAsia="Calibri" w:hAnsi="Times New Roman"/>
                <w:sz w:val="18"/>
              </w:rPr>
              <w:t>Waiblinger</w:t>
            </w:r>
            <w:proofErr w:type="spellEnd"/>
          </w:p>
        </w:tc>
        <w:tc>
          <w:tcPr>
            <w:tcW w:w="1704" w:type="dxa"/>
          </w:tcPr>
          <w:p w14:paraId="337C39D7" w14:textId="77777777" w:rsidR="00CC7FA6" w:rsidRPr="00CC7FA6" w:rsidRDefault="00CC7FA6" w:rsidP="005A4D3B">
            <w:pPr>
              <w:spacing w:before="0"/>
              <w:rPr>
                <w:rFonts w:ascii="Times New Roman" w:eastAsia="Calibri" w:hAnsi="Times New Roman"/>
                <w:sz w:val="18"/>
              </w:rPr>
            </w:pPr>
            <w:r w:rsidRPr="00CC7FA6">
              <w:rPr>
                <w:rFonts w:ascii="Times New Roman" w:eastAsia="Calibri" w:hAnsi="Times New Roman"/>
                <w:sz w:val="18"/>
              </w:rPr>
              <w:t>MPH</w:t>
            </w:r>
          </w:p>
        </w:tc>
        <w:tc>
          <w:tcPr>
            <w:tcW w:w="4748" w:type="dxa"/>
          </w:tcPr>
          <w:p w14:paraId="3FC3C752" w14:textId="77777777" w:rsidR="00CC7FA6" w:rsidRPr="00CC7FA6" w:rsidRDefault="00CC7FA6" w:rsidP="005A4D3B">
            <w:pPr>
              <w:spacing w:before="0"/>
              <w:rPr>
                <w:rFonts w:ascii="Times New Roman" w:eastAsia="Calibri" w:hAnsi="Times New Roman"/>
                <w:sz w:val="18"/>
              </w:rPr>
            </w:pPr>
            <w:r w:rsidRPr="00CC7FA6">
              <w:rPr>
                <w:rFonts w:ascii="Times New Roman" w:eastAsia="Calibri" w:hAnsi="Times New Roman"/>
                <w:sz w:val="18"/>
              </w:rPr>
              <w:t>Bradford Institute for Health Research, Bradford Teaching Hospitals NHS Foundation Trust, Bradford, BD9 6RJ, UK</w:t>
            </w:r>
          </w:p>
        </w:tc>
      </w:tr>
      <w:tr w:rsidR="00CC7FA6" w:rsidRPr="006A344D" w14:paraId="40302994" w14:textId="77777777" w:rsidTr="00502827">
        <w:tc>
          <w:tcPr>
            <w:tcW w:w="2564" w:type="dxa"/>
          </w:tcPr>
          <w:p w14:paraId="405A7C56" w14:textId="77777777" w:rsidR="00CC7FA6" w:rsidRPr="00CC7FA6" w:rsidRDefault="00CC7FA6" w:rsidP="005A4D3B">
            <w:pPr>
              <w:spacing w:before="0"/>
              <w:rPr>
                <w:rFonts w:ascii="Times New Roman" w:eastAsia="Calibri" w:hAnsi="Times New Roman"/>
                <w:sz w:val="18"/>
              </w:rPr>
            </w:pPr>
            <w:r w:rsidRPr="00CC7FA6">
              <w:rPr>
                <w:rFonts w:ascii="Times New Roman" w:eastAsia="Calibri" w:hAnsi="Times New Roman"/>
                <w:sz w:val="18"/>
              </w:rPr>
              <w:t>Stephen Reid</w:t>
            </w:r>
          </w:p>
        </w:tc>
        <w:tc>
          <w:tcPr>
            <w:tcW w:w="1704" w:type="dxa"/>
          </w:tcPr>
          <w:p w14:paraId="6A60BF57" w14:textId="77777777" w:rsidR="00CC7FA6" w:rsidRPr="00CC7FA6" w:rsidRDefault="00CC7FA6" w:rsidP="005A4D3B">
            <w:pPr>
              <w:spacing w:before="0"/>
              <w:rPr>
                <w:rFonts w:ascii="Times New Roman" w:eastAsia="Calibri" w:hAnsi="Times New Roman"/>
                <w:sz w:val="18"/>
              </w:rPr>
            </w:pPr>
            <w:r w:rsidRPr="00CC7FA6">
              <w:rPr>
                <w:rFonts w:ascii="Times New Roman" w:eastAsia="Calibri" w:hAnsi="Times New Roman"/>
                <w:sz w:val="18"/>
              </w:rPr>
              <w:t>MSc</w:t>
            </w:r>
          </w:p>
        </w:tc>
        <w:tc>
          <w:tcPr>
            <w:tcW w:w="4748" w:type="dxa"/>
          </w:tcPr>
          <w:p w14:paraId="1C994D1E" w14:textId="77777777" w:rsidR="00CC7FA6" w:rsidRPr="00CC7FA6" w:rsidRDefault="00CC7FA6" w:rsidP="005A4D3B">
            <w:pPr>
              <w:spacing w:before="0"/>
              <w:rPr>
                <w:rFonts w:ascii="Times New Roman" w:eastAsia="Calibri" w:hAnsi="Times New Roman"/>
                <w:sz w:val="18"/>
              </w:rPr>
            </w:pPr>
            <w:r w:rsidRPr="00CC7FA6">
              <w:rPr>
                <w:rFonts w:ascii="Times New Roman" w:eastAsia="Calibri" w:hAnsi="Times New Roman"/>
                <w:sz w:val="18"/>
              </w:rPr>
              <w:t>Earth Surface Science Institute, School of Earth and Environment, University of Leeds, Leeds, LS2 9JT, UK</w:t>
            </w:r>
          </w:p>
        </w:tc>
      </w:tr>
      <w:tr w:rsidR="00CC7FA6" w:rsidRPr="006A344D" w14:paraId="3B785720" w14:textId="77777777" w:rsidTr="00502827">
        <w:tc>
          <w:tcPr>
            <w:tcW w:w="2564" w:type="dxa"/>
          </w:tcPr>
          <w:p w14:paraId="12B7D6A7" w14:textId="77777777" w:rsidR="00CC7FA6" w:rsidRPr="00CC7FA6" w:rsidRDefault="00CC7FA6" w:rsidP="005A4D3B">
            <w:pPr>
              <w:spacing w:before="0"/>
              <w:rPr>
                <w:rFonts w:ascii="Times New Roman" w:eastAsia="Calibri" w:hAnsi="Times New Roman"/>
                <w:sz w:val="18"/>
              </w:rPr>
            </w:pPr>
            <w:r w:rsidRPr="00CC7FA6">
              <w:rPr>
                <w:rFonts w:ascii="Times New Roman" w:eastAsia="Calibri" w:hAnsi="Times New Roman"/>
                <w:sz w:val="18"/>
              </w:rPr>
              <w:t>Nisreen A Alwan</w:t>
            </w:r>
          </w:p>
        </w:tc>
        <w:tc>
          <w:tcPr>
            <w:tcW w:w="1704" w:type="dxa"/>
          </w:tcPr>
          <w:p w14:paraId="31B28DE0" w14:textId="77777777" w:rsidR="00CC7FA6" w:rsidRPr="00CC7FA6" w:rsidRDefault="00CC7FA6" w:rsidP="005A4D3B">
            <w:pPr>
              <w:spacing w:before="0"/>
              <w:rPr>
                <w:rFonts w:ascii="Times New Roman" w:eastAsia="Calibri" w:hAnsi="Times New Roman"/>
                <w:sz w:val="18"/>
              </w:rPr>
            </w:pPr>
            <w:r w:rsidRPr="00CC7FA6">
              <w:rPr>
                <w:rFonts w:ascii="Times New Roman" w:eastAsia="Calibri" w:hAnsi="Times New Roman"/>
                <w:sz w:val="18"/>
              </w:rPr>
              <w:t>PhD</w:t>
            </w:r>
          </w:p>
        </w:tc>
        <w:tc>
          <w:tcPr>
            <w:tcW w:w="4748" w:type="dxa"/>
          </w:tcPr>
          <w:p w14:paraId="29F98F9C" w14:textId="77777777" w:rsidR="00CC7FA6" w:rsidRPr="00CC7FA6" w:rsidRDefault="00CC7FA6" w:rsidP="005A4D3B">
            <w:pPr>
              <w:spacing w:before="0"/>
              <w:rPr>
                <w:rFonts w:ascii="Times New Roman" w:eastAsia="Calibri" w:hAnsi="Times New Roman"/>
                <w:sz w:val="18"/>
              </w:rPr>
            </w:pPr>
            <w:r w:rsidRPr="00CC7FA6">
              <w:rPr>
                <w:rFonts w:ascii="Times New Roman" w:eastAsia="Calibri" w:hAnsi="Times New Roman"/>
                <w:sz w:val="18"/>
              </w:rPr>
              <w:t>1. School of Primary Care and Population Sciences, Faculty of Medicine, University of Southampton, Southampton General Hospital, Southampton, SO16 6YD, UK</w:t>
            </w:r>
          </w:p>
          <w:p w14:paraId="66072737" w14:textId="77777777" w:rsidR="00CC7FA6" w:rsidRPr="00CC7FA6" w:rsidRDefault="00CC7FA6" w:rsidP="005A4D3B">
            <w:pPr>
              <w:spacing w:before="0"/>
              <w:rPr>
                <w:rFonts w:ascii="Times New Roman" w:eastAsia="Calibri" w:hAnsi="Times New Roman"/>
                <w:sz w:val="18"/>
              </w:rPr>
            </w:pPr>
            <w:r w:rsidRPr="00CC7FA6">
              <w:rPr>
                <w:rFonts w:ascii="Times New Roman" w:eastAsia="Calibri" w:hAnsi="Times New Roman"/>
                <w:sz w:val="18"/>
              </w:rPr>
              <w:t>2. NIHR Southampton Biomedical Research Centre, University of Southampton and University Hospital Southampton NHS Foundation Trust</w:t>
            </w:r>
          </w:p>
        </w:tc>
      </w:tr>
      <w:tr w:rsidR="00CC7FA6" w:rsidRPr="006A344D" w14:paraId="07E95726" w14:textId="77777777" w:rsidTr="00502827">
        <w:tc>
          <w:tcPr>
            <w:tcW w:w="2564" w:type="dxa"/>
          </w:tcPr>
          <w:p w14:paraId="12B340EB" w14:textId="77777777" w:rsidR="00CC7FA6" w:rsidRPr="00CC7FA6" w:rsidRDefault="00CC7FA6" w:rsidP="005A4D3B">
            <w:pPr>
              <w:spacing w:before="0"/>
              <w:rPr>
                <w:rFonts w:ascii="Times New Roman" w:eastAsia="Calibri" w:hAnsi="Times New Roman"/>
                <w:sz w:val="18"/>
              </w:rPr>
            </w:pPr>
            <w:r w:rsidRPr="00CC7FA6">
              <w:rPr>
                <w:rFonts w:ascii="Times New Roman" w:eastAsia="Calibri" w:hAnsi="Times New Roman"/>
                <w:sz w:val="18"/>
              </w:rPr>
              <w:t>Dan Mason</w:t>
            </w:r>
          </w:p>
        </w:tc>
        <w:tc>
          <w:tcPr>
            <w:tcW w:w="1704" w:type="dxa"/>
          </w:tcPr>
          <w:p w14:paraId="01CE2621" w14:textId="77777777" w:rsidR="00CC7FA6" w:rsidRPr="00CC7FA6" w:rsidRDefault="00CC7FA6" w:rsidP="005A4D3B">
            <w:pPr>
              <w:spacing w:before="0"/>
              <w:rPr>
                <w:rFonts w:ascii="Times New Roman" w:eastAsia="Calibri" w:hAnsi="Times New Roman"/>
                <w:sz w:val="18"/>
              </w:rPr>
            </w:pPr>
            <w:r w:rsidRPr="00CC7FA6">
              <w:rPr>
                <w:rFonts w:ascii="Times New Roman" w:eastAsia="Calibri" w:hAnsi="Times New Roman"/>
                <w:sz w:val="18"/>
              </w:rPr>
              <w:t>PhD</w:t>
            </w:r>
          </w:p>
        </w:tc>
        <w:tc>
          <w:tcPr>
            <w:tcW w:w="4748" w:type="dxa"/>
          </w:tcPr>
          <w:p w14:paraId="5C9980A6" w14:textId="77777777" w:rsidR="00CC7FA6" w:rsidRPr="00CC7FA6" w:rsidRDefault="00CC7FA6" w:rsidP="005A4D3B">
            <w:pPr>
              <w:spacing w:before="0"/>
              <w:rPr>
                <w:rFonts w:ascii="Times New Roman" w:eastAsia="Calibri" w:hAnsi="Times New Roman"/>
                <w:sz w:val="18"/>
              </w:rPr>
            </w:pPr>
            <w:r w:rsidRPr="00CC7FA6">
              <w:rPr>
                <w:rFonts w:ascii="Times New Roman" w:eastAsia="Calibri" w:hAnsi="Times New Roman"/>
                <w:sz w:val="18"/>
              </w:rPr>
              <w:t>Bradford Institute for Health Research, Bradford Teaching Hospitals NHS Foundation Trust, Bradford, BD9 6RJ, UK</w:t>
            </w:r>
            <w:r w:rsidRPr="00CC7FA6" w:rsidDel="004A0264">
              <w:rPr>
                <w:rFonts w:ascii="Times New Roman" w:eastAsia="Calibri" w:hAnsi="Times New Roman"/>
                <w:sz w:val="18"/>
              </w:rPr>
              <w:t xml:space="preserve"> </w:t>
            </w:r>
          </w:p>
        </w:tc>
      </w:tr>
      <w:tr w:rsidR="00CC7FA6" w:rsidRPr="006A344D" w14:paraId="34EB6BF5" w14:textId="77777777" w:rsidTr="00502827">
        <w:tc>
          <w:tcPr>
            <w:tcW w:w="2564" w:type="dxa"/>
          </w:tcPr>
          <w:p w14:paraId="1DC0F412" w14:textId="77777777" w:rsidR="00CC7FA6" w:rsidRPr="00CC7FA6" w:rsidRDefault="00CC7FA6" w:rsidP="005A4D3B">
            <w:pPr>
              <w:spacing w:before="0"/>
              <w:rPr>
                <w:rFonts w:ascii="Times New Roman" w:eastAsia="Calibri" w:hAnsi="Times New Roman"/>
                <w:sz w:val="18"/>
              </w:rPr>
            </w:pPr>
            <w:proofErr w:type="spellStart"/>
            <w:r w:rsidRPr="00CC7FA6">
              <w:rPr>
                <w:rFonts w:ascii="Times New Roman" w:eastAsia="Calibri" w:hAnsi="Times New Roman"/>
                <w:sz w:val="18"/>
              </w:rPr>
              <w:t>Rafaq</w:t>
            </w:r>
            <w:proofErr w:type="spellEnd"/>
            <w:r w:rsidRPr="00CC7FA6">
              <w:rPr>
                <w:rFonts w:ascii="Times New Roman" w:eastAsia="Calibri" w:hAnsi="Times New Roman"/>
                <w:sz w:val="18"/>
              </w:rPr>
              <w:t xml:space="preserve"> Azad</w:t>
            </w:r>
          </w:p>
        </w:tc>
        <w:tc>
          <w:tcPr>
            <w:tcW w:w="1704" w:type="dxa"/>
          </w:tcPr>
          <w:p w14:paraId="0E6010E9" w14:textId="77777777" w:rsidR="00CC7FA6" w:rsidRPr="00CC7FA6" w:rsidRDefault="00CC7FA6" w:rsidP="005A4D3B">
            <w:pPr>
              <w:spacing w:before="0"/>
              <w:rPr>
                <w:rFonts w:ascii="Times New Roman" w:eastAsia="Calibri" w:hAnsi="Times New Roman"/>
                <w:sz w:val="18"/>
              </w:rPr>
            </w:pPr>
            <w:r w:rsidRPr="00CC7FA6">
              <w:rPr>
                <w:rFonts w:ascii="Times New Roman" w:eastAsia="Calibri" w:hAnsi="Times New Roman"/>
                <w:sz w:val="18"/>
              </w:rPr>
              <w:t>PhD</w:t>
            </w:r>
          </w:p>
        </w:tc>
        <w:tc>
          <w:tcPr>
            <w:tcW w:w="4748" w:type="dxa"/>
          </w:tcPr>
          <w:p w14:paraId="1675813B" w14:textId="77777777" w:rsidR="00CC7FA6" w:rsidRPr="00CC7FA6" w:rsidRDefault="00CC7FA6" w:rsidP="005A4D3B">
            <w:pPr>
              <w:spacing w:before="0"/>
              <w:rPr>
                <w:rFonts w:ascii="Times New Roman" w:eastAsia="Calibri" w:hAnsi="Times New Roman"/>
                <w:sz w:val="18"/>
              </w:rPr>
            </w:pPr>
            <w:r w:rsidRPr="00CC7FA6">
              <w:rPr>
                <w:rFonts w:ascii="Times New Roman" w:eastAsia="Calibri" w:hAnsi="Times New Roman"/>
                <w:sz w:val="18"/>
              </w:rPr>
              <w:t>Bradford Institute for Health Research, Bradford Teaching Hospitals NHS Foundation Trust, Bradford, BD9 6RJ, UK</w:t>
            </w:r>
          </w:p>
        </w:tc>
      </w:tr>
      <w:tr w:rsidR="00CC7FA6" w:rsidRPr="006A344D" w14:paraId="3AE050D9" w14:textId="77777777" w:rsidTr="00502827">
        <w:tc>
          <w:tcPr>
            <w:tcW w:w="2564" w:type="dxa"/>
          </w:tcPr>
          <w:p w14:paraId="46996055" w14:textId="77777777" w:rsidR="00CC7FA6" w:rsidRPr="00CC7FA6" w:rsidRDefault="00CC7FA6" w:rsidP="005A4D3B">
            <w:pPr>
              <w:spacing w:before="0"/>
              <w:rPr>
                <w:rFonts w:ascii="Times New Roman" w:eastAsia="Calibri" w:hAnsi="Times New Roman"/>
                <w:sz w:val="18"/>
              </w:rPr>
            </w:pPr>
            <w:r w:rsidRPr="00CC7FA6">
              <w:rPr>
                <w:rFonts w:ascii="Times New Roman" w:eastAsia="Calibri" w:hAnsi="Times New Roman"/>
                <w:sz w:val="18"/>
              </w:rPr>
              <w:t>Janet Elizabeth Cade</w:t>
            </w:r>
          </w:p>
        </w:tc>
        <w:tc>
          <w:tcPr>
            <w:tcW w:w="1704" w:type="dxa"/>
          </w:tcPr>
          <w:p w14:paraId="05117DEA" w14:textId="77777777" w:rsidR="00CC7FA6" w:rsidRPr="00CC7FA6" w:rsidRDefault="00CC7FA6" w:rsidP="005A4D3B">
            <w:pPr>
              <w:spacing w:before="0"/>
              <w:rPr>
                <w:rFonts w:ascii="Times New Roman" w:eastAsia="Calibri" w:hAnsi="Times New Roman"/>
                <w:sz w:val="18"/>
              </w:rPr>
            </w:pPr>
            <w:r w:rsidRPr="00CC7FA6">
              <w:rPr>
                <w:rFonts w:ascii="Times New Roman" w:eastAsia="Calibri" w:hAnsi="Times New Roman"/>
                <w:sz w:val="18"/>
              </w:rPr>
              <w:t>PhD</w:t>
            </w:r>
          </w:p>
        </w:tc>
        <w:tc>
          <w:tcPr>
            <w:tcW w:w="4748" w:type="dxa"/>
          </w:tcPr>
          <w:p w14:paraId="0B18361B" w14:textId="77777777" w:rsidR="00CC7FA6" w:rsidRPr="00CC7FA6" w:rsidRDefault="00CC7FA6" w:rsidP="005A4D3B">
            <w:pPr>
              <w:spacing w:before="0"/>
              <w:rPr>
                <w:rFonts w:ascii="Times New Roman" w:eastAsia="Calibri" w:hAnsi="Times New Roman"/>
                <w:sz w:val="18"/>
              </w:rPr>
            </w:pPr>
            <w:r w:rsidRPr="00CC7FA6">
              <w:rPr>
                <w:rFonts w:ascii="Times New Roman" w:eastAsia="Calibri" w:hAnsi="Times New Roman"/>
                <w:sz w:val="18"/>
              </w:rPr>
              <w:t>Nutritional Epidemiology Group, School of Food Science &amp; Nutrition, University of Leeds, Leeds, LS2 9JT, UK</w:t>
            </w:r>
          </w:p>
        </w:tc>
      </w:tr>
      <w:tr w:rsidR="00CC7FA6" w:rsidRPr="006A344D" w14:paraId="505D2F0B" w14:textId="77777777" w:rsidTr="00502827">
        <w:tc>
          <w:tcPr>
            <w:tcW w:w="2564" w:type="dxa"/>
          </w:tcPr>
          <w:p w14:paraId="4A8A60A9" w14:textId="77777777" w:rsidR="00CC7FA6" w:rsidRPr="00CC7FA6" w:rsidRDefault="00CC7FA6" w:rsidP="005A4D3B">
            <w:pPr>
              <w:spacing w:before="0"/>
              <w:rPr>
                <w:rFonts w:ascii="Times New Roman" w:eastAsia="Calibri" w:hAnsi="Times New Roman"/>
                <w:sz w:val="18"/>
              </w:rPr>
            </w:pPr>
            <w:r w:rsidRPr="00CC7FA6">
              <w:rPr>
                <w:rFonts w:ascii="Times New Roman" w:eastAsia="Calibri" w:hAnsi="Times New Roman"/>
                <w:sz w:val="18"/>
              </w:rPr>
              <w:t>Nigel AB Simpson</w:t>
            </w:r>
          </w:p>
        </w:tc>
        <w:tc>
          <w:tcPr>
            <w:tcW w:w="1704" w:type="dxa"/>
          </w:tcPr>
          <w:p w14:paraId="39AB0657" w14:textId="77777777" w:rsidR="00CC7FA6" w:rsidRPr="00CC7FA6" w:rsidRDefault="00CC7FA6" w:rsidP="005A4D3B">
            <w:pPr>
              <w:spacing w:before="0"/>
              <w:rPr>
                <w:rFonts w:ascii="Times New Roman" w:eastAsia="Calibri" w:hAnsi="Times New Roman"/>
                <w:sz w:val="18"/>
              </w:rPr>
            </w:pPr>
            <w:r w:rsidRPr="00CC7FA6">
              <w:rPr>
                <w:rFonts w:ascii="Times New Roman" w:eastAsia="Calibri" w:hAnsi="Times New Roman"/>
                <w:sz w:val="18"/>
              </w:rPr>
              <w:t>MBBS</w:t>
            </w:r>
          </w:p>
        </w:tc>
        <w:tc>
          <w:tcPr>
            <w:tcW w:w="4748" w:type="dxa"/>
          </w:tcPr>
          <w:p w14:paraId="711F145D" w14:textId="77777777" w:rsidR="00CC7FA6" w:rsidRPr="00CC7FA6" w:rsidRDefault="00CC7FA6" w:rsidP="005A4D3B">
            <w:pPr>
              <w:spacing w:before="0"/>
              <w:rPr>
                <w:rFonts w:ascii="Times New Roman" w:eastAsia="Calibri" w:hAnsi="Times New Roman"/>
                <w:sz w:val="18"/>
              </w:rPr>
            </w:pPr>
            <w:r w:rsidRPr="00CC7FA6">
              <w:rPr>
                <w:rFonts w:ascii="Times New Roman" w:eastAsia="Calibri" w:hAnsi="Times New Roman"/>
                <w:sz w:val="18"/>
              </w:rPr>
              <w:t>Division of Women’s and Children’s Health, School of Medicine, University of Leeds, Leeds, LS2 9JT, UK</w:t>
            </w:r>
          </w:p>
        </w:tc>
      </w:tr>
      <w:tr w:rsidR="00CC7FA6" w:rsidRPr="006A344D" w14:paraId="250C79C7" w14:textId="77777777" w:rsidTr="00502827">
        <w:tc>
          <w:tcPr>
            <w:tcW w:w="2564" w:type="dxa"/>
          </w:tcPr>
          <w:p w14:paraId="21E28B32" w14:textId="77777777" w:rsidR="00CC7FA6" w:rsidRPr="00CC7FA6" w:rsidRDefault="00CC7FA6" w:rsidP="005A4D3B">
            <w:pPr>
              <w:spacing w:before="0"/>
              <w:rPr>
                <w:rFonts w:ascii="Times New Roman" w:eastAsia="Calibri" w:hAnsi="Times New Roman"/>
                <w:sz w:val="18"/>
              </w:rPr>
            </w:pPr>
            <w:r w:rsidRPr="00CC7FA6">
              <w:rPr>
                <w:rFonts w:ascii="Times New Roman" w:eastAsia="Calibri" w:hAnsi="Times New Roman"/>
                <w:sz w:val="18"/>
              </w:rPr>
              <w:t>Sarah Meadows</w:t>
            </w:r>
          </w:p>
        </w:tc>
        <w:tc>
          <w:tcPr>
            <w:tcW w:w="1704" w:type="dxa"/>
          </w:tcPr>
          <w:p w14:paraId="0B02BA9C" w14:textId="77777777" w:rsidR="00CC7FA6" w:rsidRPr="00CC7FA6" w:rsidRDefault="00CC7FA6" w:rsidP="005A4D3B">
            <w:pPr>
              <w:spacing w:before="0"/>
              <w:rPr>
                <w:rFonts w:ascii="Times New Roman" w:eastAsia="Calibri" w:hAnsi="Times New Roman"/>
                <w:sz w:val="18"/>
              </w:rPr>
            </w:pPr>
            <w:r w:rsidRPr="00CC7FA6">
              <w:rPr>
                <w:rFonts w:ascii="Times New Roman" w:eastAsia="Calibri" w:hAnsi="Times New Roman"/>
                <w:sz w:val="18"/>
              </w:rPr>
              <w:t>PhD</w:t>
            </w:r>
          </w:p>
        </w:tc>
        <w:tc>
          <w:tcPr>
            <w:tcW w:w="4748" w:type="dxa"/>
          </w:tcPr>
          <w:p w14:paraId="02BDA40E" w14:textId="77777777" w:rsidR="00CC7FA6" w:rsidRPr="00CC7FA6" w:rsidRDefault="00CC7FA6" w:rsidP="005A4D3B">
            <w:pPr>
              <w:spacing w:before="0"/>
              <w:rPr>
                <w:rFonts w:ascii="Times New Roman" w:eastAsia="Times New Roman" w:hAnsi="Times New Roman"/>
                <w:sz w:val="18"/>
                <w:lang w:eastAsia="en-GB"/>
              </w:rPr>
            </w:pPr>
            <w:r w:rsidRPr="00CC7FA6">
              <w:rPr>
                <w:rFonts w:ascii="Times New Roman" w:eastAsia="Times New Roman" w:hAnsi="Times New Roman"/>
                <w:sz w:val="18"/>
                <w:lang w:eastAsia="en-GB"/>
              </w:rPr>
              <w:t>Elsie Widdowson Laboratory, University of Cambridge, Cambridge, CB1 9NL, UK</w:t>
            </w:r>
          </w:p>
          <w:p w14:paraId="404B5519" w14:textId="77777777" w:rsidR="00CC7FA6" w:rsidRPr="00CC7FA6" w:rsidRDefault="00CC7FA6" w:rsidP="005A4D3B">
            <w:pPr>
              <w:spacing w:before="0"/>
              <w:rPr>
                <w:rFonts w:ascii="Times New Roman" w:eastAsia="Times New Roman" w:hAnsi="Times New Roman"/>
                <w:lang w:eastAsia="en-GB"/>
              </w:rPr>
            </w:pPr>
            <w:r w:rsidRPr="00CC7FA6">
              <w:rPr>
                <w:rFonts w:ascii="Times New Roman" w:eastAsia="Times New Roman" w:hAnsi="Times New Roman"/>
                <w:sz w:val="18"/>
                <w:lang w:eastAsia="en-GB"/>
              </w:rPr>
              <w:t>NIHR Nutritional Biomarker Laboratory, MRC Epidemiology Unit, University of Cambridge, Clifford Allbutt Building, Hills Road, Cambridge, CB2 0AH, UK</w:t>
            </w:r>
          </w:p>
        </w:tc>
      </w:tr>
      <w:tr w:rsidR="00CC7FA6" w:rsidRPr="006A344D" w14:paraId="7FEFE4F4" w14:textId="77777777" w:rsidTr="00502827">
        <w:tc>
          <w:tcPr>
            <w:tcW w:w="2564" w:type="dxa"/>
          </w:tcPr>
          <w:p w14:paraId="6AA87BAA" w14:textId="77777777" w:rsidR="00CC7FA6" w:rsidRPr="00CC7FA6" w:rsidRDefault="00CC7FA6" w:rsidP="005A4D3B">
            <w:pPr>
              <w:spacing w:before="0"/>
              <w:rPr>
                <w:rFonts w:ascii="Times New Roman" w:eastAsia="Calibri" w:hAnsi="Times New Roman"/>
                <w:sz w:val="18"/>
              </w:rPr>
            </w:pPr>
            <w:r w:rsidRPr="00CC7FA6">
              <w:rPr>
                <w:rFonts w:ascii="Times New Roman" w:eastAsia="Calibri" w:hAnsi="Times New Roman"/>
                <w:sz w:val="18"/>
              </w:rPr>
              <w:t xml:space="preserve">Amanda </w:t>
            </w:r>
            <w:proofErr w:type="spellStart"/>
            <w:r w:rsidRPr="00CC7FA6">
              <w:rPr>
                <w:rFonts w:ascii="Times New Roman" w:eastAsia="Calibri" w:hAnsi="Times New Roman"/>
                <w:sz w:val="18"/>
              </w:rPr>
              <w:t>McKillion</w:t>
            </w:r>
            <w:proofErr w:type="spellEnd"/>
          </w:p>
        </w:tc>
        <w:tc>
          <w:tcPr>
            <w:tcW w:w="1704" w:type="dxa"/>
          </w:tcPr>
          <w:p w14:paraId="5C9D27AF" w14:textId="77777777" w:rsidR="00CC7FA6" w:rsidRPr="00CC7FA6" w:rsidRDefault="00CC7FA6" w:rsidP="005A4D3B">
            <w:pPr>
              <w:spacing w:before="0"/>
              <w:rPr>
                <w:rFonts w:ascii="Times New Roman" w:eastAsia="Calibri" w:hAnsi="Times New Roman"/>
                <w:sz w:val="18"/>
              </w:rPr>
            </w:pPr>
            <w:r w:rsidRPr="00CC7FA6">
              <w:rPr>
                <w:rFonts w:ascii="Times New Roman" w:eastAsia="Calibri" w:hAnsi="Times New Roman"/>
                <w:sz w:val="18"/>
              </w:rPr>
              <w:t>PhD</w:t>
            </w:r>
          </w:p>
        </w:tc>
        <w:tc>
          <w:tcPr>
            <w:tcW w:w="4748" w:type="dxa"/>
          </w:tcPr>
          <w:p w14:paraId="1408593E" w14:textId="77777777" w:rsidR="00CC7FA6" w:rsidRPr="00CC7FA6" w:rsidRDefault="00CC7FA6" w:rsidP="005A4D3B">
            <w:pPr>
              <w:spacing w:before="0"/>
              <w:rPr>
                <w:rFonts w:ascii="Times New Roman" w:eastAsia="Times New Roman" w:hAnsi="Times New Roman"/>
                <w:sz w:val="18"/>
                <w:lang w:eastAsia="en-GB"/>
              </w:rPr>
            </w:pPr>
            <w:r w:rsidRPr="00CC7FA6">
              <w:rPr>
                <w:rFonts w:ascii="Times New Roman" w:eastAsia="Times New Roman" w:hAnsi="Times New Roman"/>
                <w:sz w:val="18"/>
                <w:lang w:eastAsia="en-GB"/>
              </w:rPr>
              <w:t>Elsie Widdowson Laboratory, University of Cambridge, Cambridge, CB1 9NL, UK</w:t>
            </w:r>
          </w:p>
          <w:p w14:paraId="1F544BE2" w14:textId="77777777" w:rsidR="00CC7FA6" w:rsidRPr="00CC7FA6" w:rsidRDefault="00CC7FA6" w:rsidP="005A4D3B">
            <w:pPr>
              <w:spacing w:before="0"/>
              <w:rPr>
                <w:rFonts w:ascii="Times New Roman" w:eastAsia="Calibri" w:hAnsi="Times New Roman"/>
                <w:sz w:val="18"/>
              </w:rPr>
            </w:pPr>
            <w:r w:rsidRPr="00CC7FA6">
              <w:rPr>
                <w:rFonts w:ascii="Times New Roman" w:eastAsia="Times New Roman" w:hAnsi="Times New Roman"/>
                <w:sz w:val="18"/>
                <w:lang w:eastAsia="en-GB"/>
              </w:rPr>
              <w:t>NIHR Nutritional Biomarker Laboratory, MRC Epidemiology Unit, University of Cambridge, Clifford Allbutt Building, Hills Road, Cambridge, CB2 0AH, UK</w:t>
            </w:r>
          </w:p>
        </w:tc>
      </w:tr>
      <w:tr w:rsidR="00CC7FA6" w:rsidRPr="006A344D" w14:paraId="33FACBAD" w14:textId="77777777" w:rsidTr="00502827">
        <w:tc>
          <w:tcPr>
            <w:tcW w:w="2564" w:type="dxa"/>
          </w:tcPr>
          <w:p w14:paraId="312F6C43" w14:textId="77777777" w:rsidR="00CC7FA6" w:rsidRPr="00CC7FA6" w:rsidRDefault="00CC7FA6" w:rsidP="005A4D3B">
            <w:pPr>
              <w:spacing w:before="0"/>
              <w:rPr>
                <w:rFonts w:ascii="Times New Roman" w:eastAsia="Calibri" w:hAnsi="Times New Roman"/>
                <w:sz w:val="18"/>
              </w:rPr>
            </w:pPr>
            <w:r w:rsidRPr="00CC7FA6">
              <w:rPr>
                <w:rFonts w:ascii="Times New Roman" w:eastAsia="Calibri" w:hAnsi="Times New Roman"/>
                <w:sz w:val="18"/>
              </w:rPr>
              <w:t xml:space="preserve">Gillian </w:t>
            </w:r>
            <w:proofErr w:type="spellStart"/>
            <w:r w:rsidRPr="00CC7FA6">
              <w:rPr>
                <w:rFonts w:ascii="Times New Roman" w:eastAsia="Calibri" w:hAnsi="Times New Roman"/>
                <w:sz w:val="18"/>
              </w:rPr>
              <w:t>Santorelli</w:t>
            </w:r>
            <w:proofErr w:type="spellEnd"/>
          </w:p>
        </w:tc>
        <w:tc>
          <w:tcPr>
            <w:tcW w:w="1704" w:type="dxa"/>
          </w:tcPr>
          <w:p w14:paraId="0359177E" w14:textId="77777777" w:rsidR="00CC7FA6" w:rsidRPr="00CC7FA6" w:rsidRDefault="00CC7FA6" w:rsidP="005A4D3B">
            <w:pPr>
              <w:spacing w:before="0"/>
              <w:rPr>
                <w:rFonts w:ascii="Times New Roman" w:eastAsia="Calibri" w:hAnsi="Times New Roman"/>
                <w:sz w:val="18"/>
              </w:rPr>
            </w:pPr>
            <w:r w:rsidRPr="00CC7FA6">
              <w:rPr>
                <w:rFonts w:ascii="Times New Roman" w:eastAsia="Calibri" w:hAnsi="Times New Roman"/>
                <w:sz w:val="18"/>
              </w:rPr>
              <w:t>PhD</w:t>
            </w:r>
          </w:p>
        </w:tc>
        <w:tc>
          <w:tcPr>
            <w:tcW w:w="4748" w:type="dxa"/>
          </w:tcPr>
          <w:p w14:paraId="0BE6E563" w14:textId="77777777" w:rsidR="00CC7FA6" w:rsidRPr="00CC7FA6" w:rsidRDefault="00CC7FA6" w:rsidP="005A4D3B">
            <w:pPr>
              <w:spacing w:before="0"/>
              <w:rPr>
                <w:rFonts w:ascii="Times New Roman" w:eastAsia="Calibri" w:hAnsi="Times New Roman"/>
                <w:sz w:val="18"/>
              </w:rPr>
            </w:pPr>
            <w:r w:rsidRPr="00CC7FA6">
              <w:rPr>
                <w:rFonts w:ascii="Times New Roman" w:eastAsia="Calibri" w:hAnsi="Times New Roman"/>
                <w:sz w:val="18"/>
              </w:rPr>
              <w:t>Bradford Institute for Health Research, Bradford Teaching Hospitals NHS Foundation Trust, Bradford, BD9 6RJ, UK</w:t>
            </w:r>
          </w:p>
        </w:tc>
      </w:tr>
      <w:tr w:rsidR="00CC7FA6" w:rsidRPr="006A344D" w14:paraId="042B7AD3" w14:textId="77777777" w:rsidTr="00502827">
        <w:tc>
          <w:tcPr>
            <w:tcW w:w="2564" w:type="dxa"/>
          </w:tcPr>
          <w:p w14:paraId="376474FB" w14:textId="77777777" w:rsidR="00CC7FA6" w:rsidRPr="00CC7FA6" w:rsidRDefault="00CC7FA6" w:rsidP="005A4D3B">
            <w:pPr>
              <w:spacing w:before="0"/>
              <w:rPr>
                <w:rFonts w:ascii="Times New Roman" w:eastAsia="Calibri" w:hAnsi="Times New Roman"/>
                <w:sz w:val="18"/>
              </w:rPr>
            </w:pPr>
            <w:r w:rsidRPr="00CC7FA6">
              <w:rPr>
                <w:rFonts w:ascii="Times New Roman" w:eastAsia="Calibri" w:hAnsi="Times New Roman"/>
                <w:sz w:val="18"/>
              </w:rPr>
              <w:t>Amanda H Waterman</w:t>
            </w:r>
          </w:p>
        </w:tc>
        <w:tc>
          <w:tcPr>
            <w:tcW w:w="1704" w:type="dxa"/>
          </w:tcPr>
          <w:p w14:paraId="23E87F73" w14:textId="77777777" w:rsidR="00CC7FA6" w:rsidRPr="00CC7FA6" w:rsidRDefault="00CC7FA6" w:rsidP="005A4D3B">
            <w:pPr>
              <w:spacing w:before="0"/>
              <w:rPr>
                <w:rFonts w:ascii="Times New Roman" w:eastAsia="Calibri" w:hAnsi="Times New Roman"/>
                <w:sz w:val="18"/>
              </w:rPr>
            </w:pPr>
            <w:r w:rsidRPr="00CC7FA6">
              <w:rPr>
                <w:rFonts w:ascii="Times New Roman" w:eastAsia="Calibri" w:hAnsi="Times New Roman"/>
                <w:sz w:val="18"/>
              </w:rPr>
              <w:t>PhD</w:t>
            </w:r>
          </w:p>
        </w:tc>
        <w:tc>
          <w:tcPr>
            <w:tcW w:w="4748" w:type="dxa"/>
          </w:tcPr>
          <w:p w14:paraId="296E3672" w14:textId="77777777" w:rsidR="00CC7FA6" w:rsidRPr="00CC7FA6" w:rsidRDefault="00CC7FA6" w:rsidP="005A4D3B">
            <w:pPr>
              <w:spacing w:before="0"/>
              <w:rPr>
                <w:rFonts w:ascii="Times New Roman" w:eastAsia="Calibri" w:hAnsi="Times New Roman"/>
                <w:sz w:val="18"/>
              </w:rPr>
            </w:pPr>
            <w:r w:rsidRPr="00CC7FA6">
              <w:rPr>
                <w:rFonts w:ascii="Times New Roman" w:eastAsia="Calibri" w:hAnsi="Times New Roman"/>
                <w:sz w:val="18"/>
              </w:rPr>
              <w:t>School of Psychology, University of Leeds, Leeds, LS2 9JT, UK</w:t>
            </w:r>
          </w:p>
        </w:tc>
      </w:tr>
      <w:tr w:rsidR="00CC7FA6" w:rsidRPr="006A344D" w14:paraId="0FC8D325" w14:textId="77777777" w:rsidTr="00502827">
        <w:tc>
          <w:tcPr>
            <w:tcW w:w="2564" w:type="dxa"/>
          </w:tcPr>
          <w:p w14:paraId="1313A81A" w14:textId="77777777" w:rsidR="00CC7FA6" w:rsidRPr="00CC7FA6" w:rsidRDefault="00CC7FA6" w:rsidP="005A4D3B">
            <w:pPr>
              <w:spacing w:before="0"/>
              <w:rPr>
                <w:rFonts w:ascii="Times New Roman" w:eastAsia="Calibri" w:hAnsi="Times New Roman"/>
                <w:sz w:val="18"/>
              </w:rPr>
            </w:pPr>
            <w:r w:rsidRPr="00CC7FA6">
              <w:rPr>
                <w:rFonts w:ascii="Times New Roman" w:eastAsia="Calibri" w:hAnsi="Times New Roman"/>
                <w:sz w:val="18"/>
              </w:rPr>
              <w:t>Michael Zimmermann</w:t>
            </w:r>
          </w:p>
        </w:tc>
        <w:tc>
          <w:tcPr>
            <w:tcW w:w="1704" w:type="dxa"/>
          </w:tcPr>
          <w:p w14:paraId="7424B0CE" w14:textId="77777777" w:rsidR="00CC7FA6" w:rsidRPr="00CC7FA6" w:rsidRDefault="00CC7FA6" w:rsidP="005A4D3B">
            <w:pPr>
              <w:spacing w:before="0"/>
              <w:rPr>
                <w:rFonts w:ascii="Times New Roman" w:eastAsia="Calibri" w:hAnsi="Times New Roman"/>
                <w:sz w:val="18"/>
              </w:rPr>
            </w:pPr>
            <w:r w:rsidRPr="00CC7FA6">
              <w:rPr>
                <w:rFonts w:ascii="Times New Roman" w:eastAsia="Calibri" w:hAnsi="Times New Roman"/>
                <w:sz w:val="18"/>
              </w:rPr>
              <w:t>MD</w:t>
            </w:r>
          </w:p>
        </w:tc>
        <w:tc>
          <w:tcPr>
            <w:tcW w:w="4748" w:type="dxa"/>
          </w:tcPr>
          <w:p w14:paraId="3E9FB3FD" w14:textId="77777777" w:rsidR="00CC7FA6" w:rsidRPr="00CC7FA6" w:rsidRDefault="00CC7FA6" w:rsidP="005A4D3B">
            <w:pPr>
              <w:spacing w:before="0"/>
              <w:rPr>
                <w:rFonts w:ascii="Times New Roman" w:eastAsia="Calibri" w:hAnsi="Times New Roman"/>
                <w:sz w:val="18"/>
              </w:rPr>
            </w:pPr>
            <w:r w:rsidRPr="00CC7FA6">
              <w:rPr>
                <w:rFonts w:ascii="Times New Roman" w:eastAsia="Calibri" w:hAnsi="Times New Roman"/>
                <w:sz w:val="18"/>
              </w:rPr>
              <w:t>Laboratory for Human Nutrition, Institute of Food, Nutrition and Health, ETH Zurich, 8092 Zürich, Switzerland</w:t>
            </w:r>
          </w:p>
        </w:tc>
      </w:tr>
      <w:tr w:rsidR="00CC7FA6" w:rsidRPr="006A344D" w14:paraId="6B334EC6" w14:textId="77777777" w:rsidTr="00502827">
        <w:tc>
          <w:tcPr>
            <w:tcW w:w="2564" w:type="dxa"/>
          </w:tcPr>
          <w:p w14:paraId="2658EAF0" w14:textId="77777777" w:rsidR="00CC7FA6" w:rsidRPr="00CC7FA6" w:rsidRDefault="00CC7FA6" w:rsidP="005A4D3B">
            <w:pPr>
              <w:spacing w:before="0"/>
              <w:rPr>
                <w:rFonts w:ascii="Times New Roman" w:eastAsia="Calibri" w:hAnsi="Times New Roman"/>
                <w:sz w:val="18"/>
              </w:rPr>
            </w:pPr>
            <w:r w:rsidRPr="00CC7FA6">
              <w:rPr>
                <w:rFonts w:ascii="Times New Roman" w:eastAsia="Calibri" w:hAnsi="Times New Roman"/>
                <w:sz w:val="18"/>
              </w:rPr>
              <w:t>Paul M Stewart</w:t>
            </w:r>
          </w:p>
        </w:tc>
        <w:tc>
          <w:tcPr>
            <w:tcW w:w="1704" w:type="dxa"/>
          </w:tcPr>
          <w:p w14:paraId="3C39D161" w14:textId="77777777" w:rsidR="00CC7FA6" w:rsidRPr="00CC7FA6" w:rsidRDefault="00CC7FA6" w:rsidP="005A4D3B">
            <w:pPr>
              <w:spacing w:before="0"/>
              <w:rPr>
                <w:rFonts w:ascii="Times New Roman" w:eastAsia="Calibri" w:hAnsi="Times New Roman"/>
                <w:sz w:val="18"/>
              </w:rPr>
            </w:pPr>
            <w:r w:rsidRPr="00CC7FA6">
              <w:rPr>
                <w:rFonts w:ascii="Times New Roman" w:eastAsia="Calibri" w:hAnsi="Times New Roman"/>
                <w:sz w:val="18"/>
              </w:rPr>
              <w:t>PhD</w:t>
            </w:r>
          </w:p>
        </w:tc>
        <w:tc>
          <w:tcPr>
            <w:tcW w:w="4748" w:type="dxa"/>
          </w:tcPr>
          <w:p w14:paraId="11224810" w14:textId="77777777" w:rsidR="00CC7FA6" w:rsidRPr="00CC7FA6" w:rsidRDefault="00CC7FA6" w:rsidP="005A4D3B">
            <w:pPr>
              <w:spacing w:before="0"/>
              <w:rPr>
                <w:rFonts w:ascii="Times New Roman" w:eastAsia="Calibri" w:hAnsi="Times New Roman"/>
                <w:sz w:val="18"/>
              </w:rPr>
            </w:pPr>
            <w:r w:rsidRPr="00CC7FA6">
              <w:rPr>
                <w:rFonts w:ascii="Times New Roman" w:eastAsia="Calibri" w:hAnsi="Times New Roman"/>
                <w:sz w:val="18"/>
              </w:rPr>
              <w:t>Faculty of Medicine and Health, University of Leeds, Leeds, LS2 9JT, UK</w:t>
            </w:r>
          </w:p>
        </w:tc>
      </w:tr>
      <w:tr w:rsidR="00CC7FA6" w:rsidRPr="006A344D" w14:paraId="0855A451" w14:textId="77777777" w:rsidTr="00502827">
        <w:tc>
          <w:tcPr>
            <w:tcW w:w="2564" w:type="dxa"/>
          </w:tcPr>
          <w:p w14:paraId="2A61EE47" w14:textId="77777777" w:rsidR="00CC7FA6" w:rsidRPr="00CC7FA6" w:rsidRDefault="00CC7FA6" w:rsidP="005A4D3B">
            <w:pPr>
              <w:spacing w:before="0"/>
              <w:rPr>
                <w:rFonts w:ascii="Times New Roman" w:eastAsia="Calibri" w:hAnsi="Times New Roman"/>
                <w:sz w:val="18"/>
              </w:rPr>
            </w:pPr>
            <w:r w:rsidRPr="00CC7FA6">
              <w:rPr>
                <w:rFonts w:ascii="Times New Roman" w:eastAsia="Calibri" w:hAnsi="Times New Roman"/>
                <w:sz w:val="18"/>
              </w:rPr>
              <w:t>John Wright</w:t>
            </w:r>
          </w:p>
        </w:tc>
        <w:tc>
          <w:tcPr>
            <w:tcW w:w="1704" w:type="dxa"/>
          </w:tcPr>
          <w:p w14:paraId="09FEE673" w14:textId="77777777" w:rsidR="00CC7FA6" w:rsidRPr="00CC7FA6" w:rsidRDefault="00CC7FA6" w:rsidP="005A4D3B">
            <w:pPr>
              <w:spacing w:before="0"/>
              <w:rPr>
                <w:rFonts w:ascii="Times New Roman" w:eastAsia="Calibri" w:hAnsi="Times New Roman"/>
                <w:sz w:val="18"/>
              </w:rPr>
            </w:pPr>
            <w:r w:rsidRPr="00CC7FA6">
              <w:rPr>
                <w:rFonts w:ascii="Times New Roman" w:eastAsia="Calibri" w:hAnsi="Times New Roman"/>
                <w:sz w:val="18"/>
              </w:rPr>
              <w:t>PhD</w:t>
            </w:r>
          </w:p>
        </w:tc>
        <w:tc>
          <w:tcPr>
            <w:tcW w:w="4748" w:type="dxa"/>
          </w:tcPr>
          <w:p w14:paraId="12DB764A" w14:textId="77777777" w:rsidR="00CC7FA6" w:rsidRPr="00CC7FA6" w:rsidRDefault="00CC7FA6" w:rsidP="005A4D3B">
            <w:pPr>
              <w:spacing w:before="0"/>
              <w:rPr>
                <w:rFonts w:ascii="Times New Roman" w:eastAsia="Calibri" w:hAnsi="Times New Roman"/>
                <w:sz w:val="18"/>
              </w:rPr>
            </w:pPr>
            <w:r w:rsidRPr="00CC7FA6">
              <w:rPr>
                <w:rFonts w:ascii="Times New Roman" w:eastAsia="Calibri" w:hAnsi="Times New Roman"/>
                <w:sz w:val="18"/>
              </w:rPr>
              <w:t>Bradford Institute for Health Research, Bradford Teaching Hospitals NHS Foundation Trust, Bradford, BD9 6RJ, UK</w:t>
            </w:r>
          </w:p>
        </w:tc>
      </w:tr>
      <w:tr w:rsidR="00CC7FA6" w:rsidRPr="006A344D" w14:paraId="589257E1" w14:textId="77777777" w:rsidTr="00502827">
        <w:tc>
          <w:tcPr>
            <w:tcW w:w="2564" w:type="dxa"/>
          </w:tcPr>
          <w:p w14:paraId="588D6A13" w14:textId="77777777" w:rsidR="00CC7FA6" w:rsidRPr="00CC7FA6" w:rsidRDefault="00CC7FA6" w:rsidP="005A4D3B">
            <w:pPr>
              <w:spacing w:before="0"/>
              <w:rPr>
                <w:rFonts w:ascii="Times New Roman" w:eastAsia="Calibri" w:hAnsi="Times New Roman"/>
                <w:sz w:val="18"/>
              </w:rPr>
            </w:pPr>
            <w:r w:rsidRPr="00CC7FA6">
              <w:rPr>
                <w:rFonts w:ascii="Times New Roman" w:eastAsia="Calibri" w:hAnsi="Times New Roman"/>
                <w:sz w:val="18"/>
              </w:rPr>
              <w:t>Mark Mon-Williams</w:t>
            </w:r>
          </w:p>
        </w:tc>
        <w:tc>
          <w:tcPr>
            <w:tcW w:w="1704" w:type="dxa"/>
          </w:tcPr>
          <w:p w14:paraId="442B5303" w14:textId="77777777" w:rsidR="00CC7FA6" w:rsidRPr="00CC7FA6" w:rsidRDefault="00CC7FA6" w:rsidP="005A4D3B">
            <w:pPr>
              <w:spacing w:before="0"/>
              <w:rPr>
                <w:rFonts w:ascii="Times New Roman" w:eastAsia="Calibri" w:hAnsi="Times New Roman"/>
                <w:sz w:val="18"/>
              </w:rPr>
            </w:pPr>
            <w:r w:rsidRPr="00CC7FA6">
              <w:rPr>
                <w:rFonts w:ascii="Times New Roman" w:eastAsia="Calibri" w:hAnsi="Times New Roman"/>
                <w:sz w:val="18"/>
              </w:rPr>
              <w:t>PhD</w:t>
            </w:r>
          </w:p>
        </w:tc>
        <w:tc>
          <w:tcPr>
            <w:tcW w:w="4748" w:type="dxa"/>
          </w:tcPr>
          <w:p w14:paraId="4D1C7A72" w14:textId="77777777" w:rsidR="00CC7FA6" w:rsidRPr="00CC7FA6" w:rsidRDefault="00CC7FA6" w:rsidP="005A4D3B">
            <w:pPr>
              <w:spacing w:before="0"/>
              <w:rPr>
                <w:rFonts w:ascii="Times New Roman" w:eastAsia="Calibri" w:hAnsi="Times New Roman"/>
                <w:sz w:val="18"/>
              </w:rPr>
            </w:pPr>
            <w:r w:rsidRPr="00CC7FA6">
              <w:rPr>
                <w:rFonts w:ascii="Times New Roman" w:eastAsia="Calibri" w:hAnsi="Times New Roman"/>
                <w:sz w:val="18"/>
              </w:rPr>
              <w:t>School of Psychology, University of Leeds, Leeds, LS2 9JT, UK</w:t>
            </w:r>
          </w:p>
        </w:tc>
      </w:tr>
      <w:tr w:rsidR="00CC7FA6" w:rsidRPr="006A344D" w14:paraId="11874DE1" w14:textId="77777777" w:rsidTr="00502827">
        <w:tc>
          <w:tcPr>
            <w:tcW w:w="2564" w:type="dxa"/>
          </w:tcPr>
          <w:p w14:paraId="0A36D424" w14:textId="77777777" w:rsidR="00CC7FA6" w:rsidRPr="00CC7FA6" w:rsidRDefault="00CC7FA6" w:rsidP="005A4D3B">
            <w:pPr>
              <w:spacing w:before="0"/>
              <w:rPr>
                <w:rFonts w:ascii="Times New Roman" w:eastAsia="Calibri" w:hAnsi="Times New Roman"/>
                <w:sz w:val="18"/>
              </w:rPr>
            </w:pPr>
            <w:r w:rsidRPr="00CC7FA6">
              <w:rPr>
                <w:rFonts w:ascii="Times New Roman" w:eastAsia="Calibri" w:hAnsi="Times New Roman"/>
                <w:sz w:val="18"/>
              </w:rPr>
              <w:t>Darren Charles Greenwood</w:t>
            </w:r>
            <w:r w:rsidRPr="00CC7FA6">
              <w:rPr>
                <w:rFonts w:ascii="Times New Roman" w:eastAsia="Calibri" w:hAnsi="Times New Roman"/>
                <w:sz w:val="18"/>
                <w:vertAlign w:val="superscript"/>
              </w:rPr>
              <w:t>†</w:t>
            </w:r>
          </w:p>
        </w:tc>
        <w:tc>
          <w:tcPr>
            <w:tcW w:w="1704" w:type="dxa"/>
          </w:tcPr>
          <w:p w14:paraId="74752F95" w14:textId="77777777" w:rsidR="00CC7FA6" w:rsidRPr="00CC7FA6" w:rsidRDefault="00CC7FA6" w:rsidP="005A4D3B">
            <w:pPr>
              <w:spacing w:before="0"/>
              <w:rPr>
                <w:rFonts w:ascii="Times New Roman" w:eastAsia="Calibri" w:hAnsi="Times New Roman"/>
                <w:sz w:val="18"/>
              </w:rPr>
            </w:pPr>
            <w:r w:rsidRPr="00CC7FA6">
              <w:rPr>
                <w:rFonts w:ascii="Times New Roman" w:eastAsia="Calibri" w:hAnsi="Times New Roman"/>
                <w:sz w:val="18"/>
              </w:rPr>
              <w:t>PhD</w:t>
            </w:r>
          </w:p>
        </w:tc>
        <w:tc>
          <w:tcPr>
            <w:tcW w:w="4748" w:type="dxa"/>
          </w:tcPr>
          <w:p w14:paraId="4EAF6469" w14:textId="77777777" w:rsidR="00CC7FA6" w:rsidRPr="00CC7FA6" w:rsidRDefault="00CC7FA6" w:rsidP="005A4D3B">
            <w:pPr>
              <w:spacing w:before="0"/>
              <w:rPr>
                <w:rFonts w:ascii="Times New Roman" w:eastAsia="Calibri" w:hAnsi="Times New Roman"/>
                <w:sz w:val="18"/>
              </w:rPr>
            </w:pPr>
            <w:r w:rsidRPr="00CC7FA6">
              <w:rPr>
                <w:rFonts w:ascii="Times New Roman" w:eastAsia="Calibri" w:hAnsi="Times New Roman"/>
                <w:sz w:val="18"/>
              </w:rPr>
              <w:t>1. Leeds Institute of Cardiovascular &amp; Metabolic Medicine, School of Medicine, University of Leeds, Leeds LS2 9JT</w:t>
            </w:r>
          </w:p>
          <w:p w14:paraId="39ABDE98" w14:textId="77777777" w:rsidR="00CC7FA6" w:rsidRPr="00CC7FA6" w:rsidRDefault="00CC7FA6" w:rsidP="005A4D3B">
            <w:pPr>
              <w:spacing w:before="0"/>
              <w:rPr>
                <w:rFonts w:ascii="Times New Roman" w:eastAsia="Calibri" w:hAnsi="Times New Roman"/>
                <w:sz w:val="18"/>
              </w:rPr>
            </w:pPr>
            <w:r w:rsidRPr="00CC7FA6">
              <w:rPr>
                <w:rFonts w:ascii="Times New Roman" w:eastAsia="Calibri" w:hAnsi="Times New Roman"/>
                <w:sz w:val="18"/>
              </w:rPr>
              <w:t>2. Leeds Institute for Data Analytics, University of Leeds</w:t>
            </w:r>
          </w:p>
        </w:tc>
      </w:tr>
      <w:tr w:rsidR="00CC7FA6" w:rsidRPr="006A344D" w14:paraId="09E8E99A" w14:textId="77777777" w:rsidTr="00502827">
        <w:tc>
          <w:tcPr>
            <w:tcW w:w="2564" w:type="dxa"/>
          </w:tcPr>
          <w:p w14:paraId="0EC3705B" w14:textId="77777777" w:rsidR="00CC7FA6" w:rsidRPr="00CC7FA6" w:rsidRDefault="00CC7FA6" w:rsidP="005A4D3B">
            <w:pPr>
              <w:spacing w:before="0"/>
              <w:rPr>
                <w:rFonts w:ascii="Times New Roman" w:eastAsia="Calibri" w:hAnsi="Times New Roman"/>
                <w:sz w:val="18"/>
              </w:rPr>
            </w:pPr>
            <w:r w:rsidRPr="00CC7FA6">
              <w:rPr>
                <w:rFonts w:ascii="Times New Roman" w:eastAsia="Calibri" w:hAnsi="Times New Roman"/>
                <w:sz w:val="18"/>
              </w:rPr>
              <w:t>Laura J Hardie</w:t>
            </w:r>
            <w:r w:rsidRPr="00CC7FA6">
              <w:rPr>
                <w:rFonts w:ascii="Times New Roman" w:eastAsia="Calibri" w:hAnsi="Times New Roman"/>
                <w:sz w:val="18"/>
                <w:vertAlign w:val="superscript"/>
              </w:rPr>
              <w:t>†</w:t>
            </w:r>
          </w:p>
        </w:tc>
        <w:tc>
          <w:tcPr>
            <w:tcW w:w="1704" w:type="dxa"/>
          </w:tcPr>
          <w:p w14:paraId="7ABA0EB3" w14:textId="77777777" w:rsidR="00CC7FA6" w:rsidRPr="00CC7FA6" w:rsidRDefault="00CC7FA6" w:rsidP="005A4D3B">
            <w:pPr>
              <w:spacing w:before="0"/>
              <w:rPr>
                <w:rFonts w:ascii="Times New Roman" w:eastAsia="Calibri" w:hAnsi="Times New Roman"/>
                <w:sz w:val="18"/>
              </w:rPr>
            </w:pPr>
            <w:r w:rsidRPr="00CC7FA6">
              <w:rPr>
                <w:rFonts w:ascii="Times New Roman" w:eastAsia="Calibri" w:hAnsi="Times New Roman"/>
                <w:sz w:val="18"/>
              </w:rPr>
              <w:t>PhD</w:t>
            </w:r>
          </w:p>
        </w:tc>
        <w:tc>
          <w:tcPr>
            <w:tcW w:w="4748" w:type="dxa"/>
          </w:tcPr>
          <w:p w14:paraId="4ED2D958" w14:textId="77777777" w:rsidR="00CC7FA6" w:rsidRPr="00CC7FA6" w:rsidRDefault="00CC7FA6" w:rsidP="005A4D3B">
            <w:pPr>
              <w:spacing w:before="0"/>
              <w:rPr>
                <w:rFonts w:ascii="Times New Roman" w:eastAsia="Calibri" w:hAnsi="Times New Roman"/>
                <w:sz w:val="18"/>
              </w:rPr>
            </w:pPr>
            <w:r w:rsidRPr="00CC7FA6">
              <w:rPr>
                <w:rFonts w:ascii="Times New Roman" w:eastAsia="Calibri" w:hAnsi="Times New Roman"/>
                <w:sz w:val="18"/>
              </w:rPr>
              <w:t>Leeds Institute of Cardiovascular &amp; Metabolic Medicine, School of Medicine, University of Leeds, Leeds LS2 9JT</w:t>
            </w:r>
          </w:p>
        </w:tc>
      </w:tr>
    </w:tbl>
    <w:p w14:paraId="47566A3F" w14:textId="77777777" w:rsidR="00CC7FA6" w:rsidRDefault="00CC7FA6" w:rsidP="005A4D3B">
      <w:pPr>
        <w:spacing w:before="0" w:line="480" w:lineRule="auto"/>
        <w:rPr>
          <w:rFonts w:eastAsia="Times New Roman" w:cstheme="minorHAnsi"/>
          <w:szCs w:val="22"/>
          <w:lang w:eastAsia="en-GB"/>
        </w:rPr>
      </w:pPr>
    </w:p>
    <w:p w14:paraId="08EDEAC8" w14:textId="77777777" w:rsidR="00CC7FA6" w:rsidRPr="008F522F" w:rsidRDefault="00CC7FA6" w:rsidP="005A4D3B">
      <w:pPr>
        <w:spacing w:before="0" w:line="480" w:lineRule="auto"/>
        <w:rPr>
          <w:sz w:val="20"/>
          <w:szCs w:val="20"/>
        </w:rPr>
      </w:pPr>
      <w:r w:rsidRPr="008F522F">
        <w:rPr>
          <w:sz w:val="20"/>
          <w:szCs w:val="20"/>
        </w:rPr>
        <w:t>*Joint first authors</w:t>
      </w:r>
    </w:p>
    <w:p w14:paraId="2A54A1D8" w14:textId="77777777" w:rsidR="00CC7FA6" w:rsidRPr="00636171" w:rsidRDefault="00CC7FA6" w:rsidP="005A4D3B">
      <w:pPr>
        <w:spacing w:before="0" w:line="480" w:lineRule="auto"/>
        <w:rPr>
          <w:sz w:val="20"/>
          <w:szCs w:val="20"/>
        </w:rPr>
      </w:pPr>
      <w:r w:rsidRPr="008F522F">
        <w:rPr>
          <w:sz w:val="20"/>
          <w:szCs w:val="20"/>
        </w:rPr>
        <w:t>†Joint senior authors</w:t>
      </w:r>
    </w:p>
    <w:p w14:paraId="2F85C0ED" w14:textId="77777777" w:rsidR="00CA643A" w:rsidRPr="006C791F" w:rsidRDefault="00CA643A" w:rsidP="005A4D3B">
      <w:pPr>
        <w:spacing w:before="0" w:line="480" w:lineRule="auto"/>
        <w:rPr>
          <w:rFonts w:ascii="Times New Roman" w:eastAsia="Times New Roman" w:hAnsi="Times New Roman" w:cs="Times New Roman"/>
          <w:b/>
          <w:sz w:val="20"/>
          <w:szCs w:val="20"/>
          <w:lang w:eastAsia="en-GB"/>
        </w:rPr>
      </w:pPr>
    </w:p>
    <w:p w14:paraId="300B96A0" w14:textId="52B90A4B" w:rsidR="00D31E52" w:rsidRPr="006C791F" w:rsidRDefault="00F0054C" w:rsidP="005A4D3B">
      <w:pPr>
        <w:spacing w:before="0" w:line="480" w:lineRule="auto"/>
        <w:rPr>
          <w:rFonts w:ascii="Times New Roman" w:eastAsia="Times New Roman" w:hAnsi="Times New Roman" w:cs="Times New Roman"/>
          <w:sz w:val="20"/>
          <w:szCs w:val="20"/>
          <w:lang w:eastAsia="en-GB"/>
        </w:rPr>
      </w:pPr>
      <w:r w:rsidRPr="006C791F">
        <w:rPr>
          <w:rFonts w:ascii="Times New Roman" w:eastAsia="Times New Roman" w:hAnsi="Times New Roman" w:cs="Times New Roman"/>
          <w:b/>
          <w:sz w:val="20"/>
          <w:szCs w:val="20"/>
          <w:lang w:eastAsia="en-GB"/>
        </w:rPr>
        <w:t xml:space="preserve">Corresponding </w:t>
      </w:r>
      <w:r w:rsidR="00A64732" w:rsidRPr="006C791F">
        <w:rPr>
          <w:rFonts w:ascii="Times New Roman" w:eastAsia="Times New Roman" w:hAnsi="Times New Roman" w:cs="Times New Roman"/>
          <w:b/>
          <w:sz w:val="20"/>
          <w:szCs w:val="20"/>
          <w:lang w:eastAsia="en-GB"/>
        </w:rPr>
        <w:t>author</w:t>
      </w:r>
      <w:r w:rsidR="004B7320" w:rsidRPr="006C791F">
        <w:rPr>
          <w:rFonts w:ascii="Times New Roman" w:eastAsia="Times New Roman" w:hAnsi="Times New Roman" w:cs="Times New Roman"/>
          <w:b/>
          <w:sz w:val="20"/>
          <w:szCs w:val="20"/>
          <w:lang w:eastAsia="en-GB"/>
        </w:rPr>
        <w:t>s</w:t>
      </w:r>
      <w:r w:rsidR="00A64732" w:rsidRPr="006C791F">
        <w:rPr>
          <w:rFonts w:ascii="Times New Roman" w:eastAsia="Times New Roman" w:hAnsi="Times New Roman" w:cs="Times New Roman"/>
          <w:b/>
          <w:sz w:val="20"/>
          <w:szCs w:val="20"/>
          <w:lang w:eastAsia="en-GB"/>
        </w:rPr>
        <w:t>:</w:t>
      </w:r>
      <w:r w:rsidR="00D31E52" w:rsidRPr="006C791F">
        <w:rPr>
          <w:rFonts w:ascii="Times New Roman" w:eastAsia="Times New Roman" w:hAnsi="Times New Roman" w:cs="Times New Roman"/>
          <w:sz w:val="20"/>
          <w:szCs w:val="20"/>
          <w:lang w:eastAsia="en-GB"/>
        </w:rPr>
        <w:t xml:space="preserve"> </w:t>
      </w:r>
    </w:p>
    <w:p w14:paraId="693C3ABA" w14:textId="30B577E0" w:rsidR="00411223" w:rsidRPr="006C791F" w:rsidRDefault="00411223" w:rsidP="005A4D3B">
      <w:pPr>
        <w:spacing w:before="0" w:line="480" w:lineRule="auto"/>
        <w:rPr>
          <w:rFonts w:ascii="Times New Roman" w:eastAsia="Times New Roman" w:hAnsi="Times New Roman" w:cs="Times New Roman"/>
          <w:sz w:val="20"/>
          <w:szCs w:val="20"/>
          <w:lang w:eastAsia="en-GB"/>
        </w:rPr>
      </w:pPr>
      <w:r w:rsidRPr="006C791F">
        <w:rPr>
          <w:rFonts w:ascii="Times New Roman" w:eastAsia="Times New Roman" w:hAnsi="Times New Roman" w:cs="Times New Roman"/>
          <w:sz w:val="20"/>
          <w:szCs w:val="20"/>
          <w:lang w:eastAsia="en-GB"/>
        </w:rPr>
        <w:t>Prof</w:t>
      </w:r>
      <w:r w:rsidR="009F0FB8" w:rsidRPr="006C791F">
        <w:rPr>
          <w:rFonts w:ascii="Times New Roman" w:eastAsia="Times New Roman" w:hAnsi="Times New Roman" w:cs="Times New Roman"/>
          <w:sz w:val="20"/>
          <w:szCs w:val="20"/>
          <w:lang w:eastAsia="en-GB"/>
        </w:rPr>
        <w:t>essor</w:t>
      </w:r>
      <w:r w:rsidRPr="006C791F">
        <w:rPr>
          <w:rFonts w:ascii="Times New Roman" w:eastAsia="Times New Roman" w:hAnsi="Times New Roman" w:cs="Times New Roman"/>
          <w:sz w:val="20"/>
          <w:szCs w:val="20"/>
          <w:lang w:eastAsia="en-GB"/>
        </w:rPr>
        <w:t xml:space="preserve"> Laura J. Hardie, Leeds Institute of Cardiovascular and Metabolic Medicine, LIGHT Laboratories, School of Medicine, University of Leeds, Leeds, LS2 9JT, UK, +44(0)113 343 7769, L.J.Hardie@leeds.ac.uk</w:t>
      </w:r>
    </w:p>
    <w:p w14:paraId="46A5D573" w14:textId="77777777" w:rsidR="00411223" w:rsidRPr="006C791F" w:rsidRDefault="00411223" w:rsidP="005A4D3B">
      <w:pPr>
        <w:spacing w:before="0" w:line="480" w:lineRule="auto"/>
        <w:rPr>
          <w:rFonts w:ascii="Times New Roman" w:eastAsia="Times New Roman" w:hAnsi="Times New Roman" w:cs="Times New Roman"/>
          <w:sz w:val="20"/>
          <w:szCs w:val="20"/>
          <w:lang w:eastAsia="en-GB"/>
        </w:rPr>
      </w:pPr>
    </w:p>
    <w:p w14:paraId="2283F094" w14:textId="0E8E70C5" w:rsidR="00994C88" w:rsidRPr="006C791F" w:rsidRDefault="00411223" w:rsidP="005A4D3B">
      <w:pPr>
        <w:spacing w:before="0" w:line="480" w:lineRule="auto"/>
        <w:rPr>
          <w:rFonts w:ascii="Times New Roman" w:eastAsia="Times New Roman" w:hAnsi="Times New Roman" w:cs="Times New Roman"/>
          <w:sz w:val="20"/>
          <w:szCs w:val="20"/>
          <w:lang w:eastAsia="en-GB"/>
        </w:rPr>
      </w:pPr>
      <w:r w:rsidRPr="006C791F">
        <w:rPr>
          <w:rFonts w:ascii="Times New Roman" w:eastAsia="Times New Roman" w:hAnsi="Times New Roman" w:cs="Times New Roman"/>
          <w:sz w:val="20"/>
          <w:szCs w:val="20"/>
          <w:lang w:eastAsia="en-GB"/>
        </w:rPr>
        <w:t xml:space="preserve">Dr Darren C. Greenwood, Leeds Institute of Cardiovascular and Metabolic Medicine, LIGHT Laboratories, School of Medicine, University of Leeds, Leeds, LS2 9JT, UK, +44(0)113 343 1813, </w:t>
      </w:r>
      <w:r w:rsidR="00994C88" w:rsidRPr="006C791F">
        <w:rPr>
          <w:rFonts w:ascii="Times New Roman" w:eastAsia="Times New Roman" w:hAnsi="Times New Roman" w:cs="Times New Roman"/>
          <w:sz w:val="20"/>
          <w:szCs w:val="20"/>
          <w:lang w:eastAsia="en-GB"/>
        </w:rPr>
        <w:t>D.C.Greenwood@leeds.ac.uk</w:t>
      </w:r>
      <w:r w:rsidRPr="006C791F">
        <w:rPr>
          <w:rFonts w:ascii="Times New Roman" w:eastAsia="Times New Roman" w:hAnsi="Times New Roman" w:cs="Times New Roman"/>
          <w:sz w:val="20"/>
          <w:szCs w:val="20"/>
          <w:lang w:eastAsia="en-GB"/>
        </w:rPr>
        <w:t xml:space="preserve"> </w:t>
      </w:r>
    </w:p>
    <w:p w14:paraId="0132FE75" w14:textId="77777777" w:rsidR="00B428D7" w:rsidRDefault="00B428D7" w:rsidP="005A4D3B">
      <w:pPr>
        <w:spacing w:before="0" w:line="480" w:lineRule="auto"/>
        <w:rPr>
          <w:rFonts w:ascii="Times New Roman" w:eastAsia="Times New Roman" w:hAnsi="Times New Roman" w:cs="Times New Roman"/>
          <w:b/>
          <w:caps/>
          <w:sz w:val="20"/>
          <w:szCs w:val="20"/>
        </w:rPr>
      </w:pPr>
      <w:r>
        <w:rPr>
          <w:rFonts w:ascii="Times New Roman" w:eastAsia="Times New Roman" w:hAnsi="Times New Roman" w:cs="Times New Roman"/>
          <w:b/>
          <w:caps/>
          <w:sz w:val="20"/>
          <w:szCs w:val="20"/>
        </w:rPr>
        <w:br w:type="page"/>
      </w:r>
    </w:p>
    <w:p w14:paraId="3395C203" w14:textId="048F1C07" w:rsidR="00E1280F" w:rsidRPr="006C791F" w:rsidRDefault="0082243C" w:rsidP="005A4D3B">
      <w:pPr>
        <w:spacing w:before="0" w:line="480" w:lineRule="auto"/>
        <w:jc w:val="both"/>
        <w:rPr>
          <w:rFonts w:ascii="Times New Roman" w:eastAsia="Times New Roman" w:hAnsi="Times New Roman" w:cs="Times New Roman"/>
          <w:b/>
          <w:sz w:val="20"/>
          <w:szCs w:val="20"/>
        </w:rPr>
      </w:pPr>
      <w:r w:rsidRPr="006C791F">
        <w:rPr>
          <w:rFonts w:ascii="Times New Roman" w:eastAsia="Times New Roman" w:hAnsi="Times New Roman" w:cs="Times New Roman"/>
          <w:b/>
          <w:caps/>
          <w:sz w:val="20"/>
          <w:szCs w:val="20"/>
        </w:rPr>
        <w:lastRenderedPageBreak/>
        <w:t>A</w:t>
      </w:r>
      <w:r w:rsidR="00B83D3E" w:rsidRPr="006C791F">
        <w:rPr>
          <w:rFonts w:ascii="Times New Roman" w:eastAsia="Times New Roman" w:hAnsi="Times New Roman" w:cs="Times New Roman"/>
          <w:b/>
          <w:sz w:val="20"/>
          <w:szCs w:val="20"/>
        </w:rPr>
        <w:t>bstract</w:t>
      </w:r>
    </w:p>
    <w:p w14:paraId="3FBAF8DF" w14:textId="73508B1C" w:rsidR="002331EE" w:rsidRPr="006C791F" w:rsidRDefault="00B83D3E" w:rsidP="005A4D3B">
      <w:pPr>
        <w:spacing w:before="0" w:line="480" w:lineRule="auto"/>
        <w:rPr>
          <w:rFonts w:ascii="Times New Roman" w:hAnsi="Times New Roman" w:cs="Times New Roman"/>
          <w:sz w:val="20"/>
          <w:szCs w:val="20"/>
        </w:rPr>
      </w:pPr>
      <w:r w:rsidRPr="006C791F">
        <w:rPr>
          <w:rFonts w:ascii="Times New Roman" w:eastAsia="Times New Roman" w:hAnsi="Times New Roman" w:cs="Times New Roman"/>
          <w:sz w:val="20"/>
          <w:szCs w:val="20"/>
        </w:rPr>
        <w:t xml:space="preserve">Background: </w:t>
      </w:r>
      <w:r w:rsidR="002331EE" w:rsidRPr="006C791F">
        <w:rPr>
          <w:rFonts w:ascii="Times New Roman" w:hAnsi="Times New Roman" w:cs="Times New Roman"/>
          <w:sz w:val="20"/>
          <w:szCs w:val="20"/>
        </w:rPr>
        <w:t>Severe iodine insufficiency in pregnancy has significant consequences, but there is inadequate evidence to indicate what constitutes mild or moderate insufficiency, in terms of observed detrimental effects on pregnancy or birth outcomes. A limited number of studies have examined iodine status and birth outcomes, finding inconsistent evidence for specific outcomes.</w:t>
      </w:r>
    </w:p>
    <w:p w14:paraId="10428FEC" w14:textId="77777777" w:rsidR="00B83D3E" w:rsidRPr="006C791F" w:rsidRDefault="00B83D3E" w:rsidP="005A4D3B">
      <w:pPr>
        <w:spacing w:before="0" w:line="480" w:lineRule="auto"/>
        <w:rPr>
          <w:rFonts w:ascii="Times New Roman" w:eastAsia="Times New Roman" w:hAnsi="Times New Roman" w:cs="Times New Roman"/>
          <w:sz w:val="20"/>
          <w:szCs w:val="20"/>
        </w:rPr>
      </w:pPr>
    </w:p>
    <w:p w14:paraId="6DEDC9DE" w14:textId="509BDED1" w:rsidR="00B83D3E" w:rsidRPr="006C791F" w:rsidRDefault="00B83D3E" w:rsidP="005A4D3B">
      <w:pPr>
        <w:spacing w:before="0" w:line="480" w:lineRule="auto"/>
        <w:rPr>
          <w:rFonts w:ascii="Times New Roman" w:eastAsia="Times New Roman" w:hAnsi="Times New Roman" w:cs="Times New Roman"/>
          <w:b/>
          <w:sz w:val="20"/>
          <w:szCs w:val="20"/>
        </w:rPr>
      </w:pPr>
      <w:r w:rsidRPr="006C791F">
        <w:rPr>
          <w:rFonts w:ascii="Times New Roman" w:eastAsia="Times New Roman" w:hAnsi="Times New Roman" w:cs="Times New Roman"/>
          <w:sz w:val="20"/>
          <w:szCs w:val="20"/>
        </w:rPr>
        <w:t>Methods:</w:t>
      </w:r>
      <w:r w:rsidR="0045122E" w:rsidRPr="006C791F">
        <w:rPr>
          <w:rFonts w:ascii="Times New Roman" w:eastAsia="Times New Roman" w:hAnsi="Times New Roman" w:cs="Times New Roman"/>
          <w:sz w:val="20"/>
          <w:szCs w:val="20"/>
        </w:rPr>
        <w:t xml:space="preserve"> </w:t>
      </w:r>
      <w:r w:rsidR="00476518" w:rsidRPr="006C791F">
        <w:rPr>
          <w:rFonts w:ascii="Times New Roman" w:eastAsia="Times New Roman" w:hAnsi="Times New Roman" w:cs="Times New Roman"/>
          <w:sz w:val="20"/>
          <w:szCs w:val="20"/>
        </w:rPr>
        <w:t xml:space="preserve">Maternal iodine </w:t>
      </w:r>
      <w:r w:rsidR="00BF6DB1" w:rsidRPr="006C791F">
        <w:rPr>
          <w:rFonts w:ascii="Times New Roman" w:eastAsia="Times New Roman" w:hAnsi="Times New Roman" w:cs="Times New Roman"/>
          <w:sz w:val="20"/>
          <w:szCs w:val="20"/>
        </w:rPr>
        <w:t>status</w:t>
      </w:r>
      <w:r w:rsidR="00476518" w:rsidRPr="006C791F">
        <w:rPr>
          <w:rFonts w:ascii="Times New Roman" w:eastAsia="Times New Roman" w:hAnsi="Times New Roman" w:cs="Times New Roman"/>
          <w:sz w:val="20"/>
          <w:szCs w:val="20"/>
        </w:rPr>
        <w:t xml:space="preserve"> w</w:t>
      </w:r>
      <w:r w:rsidR="00BF6DB1" w:rsidRPr="006C791F">
        <w:rPr>
          <w:rFonts w:ascii="Times New Roman" w:eastAsia="Times New Roman" w:hAnsi="Times New Roman" w:cs="Times New Roman"/>
          <w:sz w:val="20"/>
          <w:szCs w:val="20"/>
        </w:rPr>
        <w:t>as</w:t>
      </w:r>
      <w:r w:rsidR="00476518" w:rsidRPr="006C791F">
        <w:rPr>
          <w:rFonts w:ascii="Times New Roman" w:eastAsia="Times New Roman" w:hAnsi="Times New Roman" w:cs="Times New Roman"/>
          <w:sz w:val="20"/>
          <w:szCs w:val="20"/>
        </w:rPr>
        <w:t xml:space="preserve"> estimated from spot urine samples collected at 26-28 weeks' gestation from 6971 mothers </w:t>
      </w:r>
      <w:r w:rsidR="002331EE" w:rsidRPr="006C791F">
        <w:rPr>
          <w:rFonts w:ascii="Times New Roman" w:eastAsia="Times New Roman" w:hAnsi="Times New Roman" w:cs="Times New Roman"/>
          <w:sz w:val="20"/>
          <w:szCs w:val="20"/>
        </w:rPr>
        <w:t>in the Born in Bradford birth cohort.</w:t>
      </w:r>
      <w:r w:rsidR="002331EE" w:rsidRPr="006C791F" w:rsidDel="002331EE">
        <w:rPr>
          <w:rFonts w:ascii="Times New Roman" w:eastAsia="Times New Roman" w:hAnsi="Times New Roman" w:cs="Times New Roman"/>
          <w:sz w:val="20"/>
          <w:szCs w:val="20"/>
        </w:rPr>
        <w:t xml:space="preserve"> </w:t>
      </w:r>
      <w:r w:rsidRPr="006C791F">
        <w:rPr>
          <w:rFonts w:ascii="Times New Roman" w:eastAsia="Times New Roman" w:hAnsi="Times New Roman" w:cs="Times New Roman"/>
          <w:sz w:val="20"/>
          <w:szCs w:val="20"/>
        </w:rPr>
        <w:t>Associations with outcomes were examined for both urinary iodine concentration (UIC) and iodine-to-creatinine ratio (</w:t>
      </w:r>
      <w:proofErr w:type="spellStart"/>
      <w:r w:rsidRPr="006C791F">
        <w:rPr>
          <w:rFonts w:ascii="Times New Roman" w:eastAsia="Times New Roman" w:hAnsi="Times New Roman" w:cs="Times New Roman"/>
          <w:sz w:val="20"/>
          <w:szCs w:val="20"/>
        </w:rPr>
        <w:t>I:Cr</w:t>
      </w:r>
      <w:proofErr w:type="spellEnd"/>
      <w:r w:rsidRPr="006C791F">
        <w:rPr>
          <w:rFonts w:ascii="Times New Roman" w:eastAsia="Times New Roman" w:hAnsi="Times New Roman" w:cs="Times New Roman"/>
          <w:sz w:val="20"/>
          <w:szCs w:val="20"/>
        </w:rPr>
        <w:t>).</w:t>
      </w:r>
      <w:r w:rsidR="00BD4861" w:rsidRPr="006C791F">
        <w:rPr>
          <w:rFonts w:ascii="Times New Roman" w:eastAsia="Times New Roman" w:hAnsi="Times New Roman" w:cs="Times New Roman"/>
          <w:sz w:val="20"/>
          <w:szCs w:val="20"/>
        </w:rPr>
        <w:t xml:space="preserve"> Outcomes assessed included customised birthweight (primary outcome), birthweight, small-for-gestational age (SGA), low birthweight, head circumference and APGAR score.</w:t>
      </w:r>
    </w:p>
    <w:p w14:paraId="3E95B946" w14:textId="77777777" w:rsidR="00B83D3E" w:rsidRPr="006C791F" w:rsidRDefault="00B83D3E" w:rsidP="005A4D3B">
      <w:pPr>
        <w:spacing w:before="0" w:line="480" w:lineRule="auto"/>
        <w:rPr>
          <w:rFonts w:ascii="Times New Roman" w:eastAsia="Times New Roman" w:hAnsi="Times New Roman" w:cs="Times New Roman"/>
          <w:sz w:val="20"/>
          <w:szCs w:val="20"/>
        </w:rPr>
      </w:pPr>
    </w:p>
    <w:p w14:paraId="2D7B16AB" w14:textId="06161271" w:rsidR="00B83D3E" w:rsidRDefault="004837FB" w:rsidP="005A4D3B">
      <w:pPr>
        <w:spacing w:before="0" w:line="480" w:lineRule="auto"/>
        <w:rPr>
          <w:rFonts w:ascii="Times New Roman" w:hAnsi="Times New Roman" w:cs="Times New Roman"/>
          <w:sz w:val="20"/>
          <w:szCs w:val="20"/>
        </w:rPr>
      </w:pPr>
      <w:r w:rsidRPr="006C791F">
        <w:rPr>
          <w:rFonts w:ascii="Times New Roman" w:eastAsia="Times New Roman" w:hAnsi="Times New Roman" w:cs="Times New Roman"/>
          <w:sz w:val="20"/>
          <w:szCs w:val="20"/>
        </w:rPr>
        <w:t>Results</w:t>
      </w:r>
      <w:r w:rsidR="00B83D3E" w:rsidRPr="006C791F">
        <w:rPr>
          <w:rFonts w:ascii="Times New Roman" w:eastAsia="Times New Roman" w:hAnsi="Times New Roman" w:cs="Times New Roman"/>
          <w:sz w:val="20"/>
          <w:szCs w:val="20"/>
        </w:rPr>
        <w:t>:</w:t>
      </w:r>
      <w:r w:rsidR="0045122E" w:rsidRPr="006C791F">
        <w:rPr>
          <w:rFonts w:ascii="Times New Roman" w:hAnsi="Times New Roman" w:cs="Times New Roman"/>
          <w:sz w:val="20"/>
          <w:szCs w:val="20"/>
        </w:rPr>
        <w:t xml:space="preserve"> </w:t>
      </w:r>
      <w:r w:rsidR="00B83D3E" w:rsidRPr="006C791F">
        <w:rPr>
          <w:rFonts w:ascii="Times New Roman" w:hAnsi="Times New Roman" w:cs="Times New Roman"/>
          <w:sz w:val="20"/>
          <w:szCs w:val="20"/>
        </w:rPr>
        <w:t>There was a small positive association between I:Cr and birthweight in adjusted analyses. For a typical participant</w:t>
      </w:r>
      <w:r w:rsidR="00FE6F52" w:rsidRPr="006C791F">
        <w:rPr>
          <w:rFonts w:ascii="Times New Roman" w:hAnsi="Times New Roman" w:cs="Times New Roman"/>
          <w:sz w:val="20"/>
          <w:szCs w:val="20"/>
        </w:rPr>
        <w:t>,</w:t>
      </w:r>
      <w:r w:rsidR="00B83D3E" w:rsidRPr="006C791F">
        <w:rPr>
          <w:rFonts w:ascii="Times New Roman" w:hAnsi="Times New Roman" w:cs="Times New Roman"/>
          <w:sz w:val="20"/>
          <w:szCs w:val="20"/>
        </w:rPr>
        <w:t xml:space="preserve"> the predicted birthweight centile at the 25</w:t>
      </w:r>
      <w:r w:rsidR="00B83D3E" w:rsidRPr="006C791F">
        <w:rPr>
          <w:rFonts w:ascii="Times New Roman" w:hAnsi="Times New Roman" w:cs="Times New Roman"/>
          <w:sz w:val="20"/>
          <w:szCs w:val="20"/>
          <w:vertAlign w:val="superscript"/>
        </w:rPr>
        <w:t xml:space="preserve">th </w:t>
      </w:r>
      <w:r w:rsidR="00B83D3E" w:rsidRPr="006C791F">
        <w:rPr>
          <w:rFonts w:ascii="Times New Roman" w:hAnsi="Times New Roman" w:cs="Times New Roman"/>
          <w:sz w:val="20"/>
          <w:szCs w:val="20"/>
        </w:rPr>
        <w:t>percentile of I:Cr (59µg/g) was 2</w:t>
      </w:r>
      <w:r w:rsidR="00636171" w:rsidRPr="006C791F">
        <w:rPr>
          <w:rFonts w:ascii="Times New Roman" w:hAnsi="Times New Roman" w:cs="Times New Roman"/>
          <w:sz w:val="20"/>
          <w:szCs w:val="20"/>
        </w:rPr>
        <w:t>·</w:t>
      </w:r>
      <w:r w:rsidR="00B83D3E" w:rsidRPr="006C791F">
        <w:rPr>
          <w:rFonts w:ascii="Times New Roman" w:hAnsi="Times New Roman" w:cs="Times New Roman"/>
          <w:sz w:val="20"/>
          <w:szCs w:val="20"/>
        </w:rPr>
        <w:t>7 percentage points lower than at the 75</w:t>
      </w:r>
      <w:r w:rsidR="00B83D3E" w:rsidRPr="006C791F">
        <w:rPr>
          <w:rFonts w:ascii="Times New Roman" w:hAnsi="Times New Roman" w:cs="Times New Roman"/>
          <w:sz w:val="20"/>
          <w:szCs w:val="20"/>
          <w:vertAlign w:val="superscript"/>
        </w:rPr>
        <w:t>th</w:t>
      </w:r>
      <w:r w:rsidR="00B83D3E" w:rsidRPr="006C791F">
        <w:rPr>
          <w:rFonts w:ascii="Times New Roman" w:hAnsi="Times New Roman" w:cs="Times New Roman"/>
          <w:sz w:val="20"/>
          <w:szCs w:val="20"/>
        </w:rPr>
        <w:t xml:space="preserve"> percentile of I:Cr (121µg/g) (99% confidence interval (CI): 0</w:t>
      </w:r>
      <w:r w:rsidR="00636171" w:rsidRPr="006C791F">
        <w:rPr>
          <w:rFonts w:ascii="Times New Roman" w:hAnsi="Times New Roman" w:cs="Times New Roman"/>
          <w:sz w:val="20"/>
          <w:szCs w:val="20"/>
        </w:rPr>
        <w:t>·</w:t>
      </w:r>
      <w:r w:rsidR="00B83D3E" w:rsidRPr="006C791F">
        <w:rPr>
          <w:rFonts w:ascii="Times New Roman" w:hAnsi="Times New Roman" w:cs="Times New Roman"/>
          <w:sz w:val="20"/>
          <w:szCs w:val="20"/>
        </w:rPr>
        <w:t>8 to 4</w:t>
      </w:r>
      <w:r w:rsidR="00636171" w:rsidRPr="006C791F">
        <w:rPr>
          <w:rFonts w:ascii="Times New Roman" w:hAnsi="Times New Roman" w:cs="Times New Roman"/>
          <w:sz w:val="20"/>
          <w:szCs w:val="20"/>
        </w:rPr>
        <w:t>·</w:t>
      </w:r>
      <w:r w:rsidR="00B83D3E" w:rsidRPr="006C791F">
        <w:rPr>
          <w:rFonts w:ascii="Times New Roman" w:hAnsi="Times New Roman" w:cs="Times New Roman"/>
          <w:sz w:val="20"/>
          <w:szCs w:val="20"/>
        </w:rPr>
        <w:t>6), birthweight was predicted to be 41g lower (99% CI: 13 to 69) and the predicted probability of SGA was 1</w:t>
      </w:r>
      <w:r w:rsidR="00636171" w:rsidRPr="006C791F">
        <w:rPr>
          <w:rFonts w:ascii="Times New Roman" w:hAnsi="Times New Roman" w:cs="Times New Roman"/>
          <w:sz w:val="20"/>
          <w:szCs w:val="20"/>
        </w:rPr>
        <w:t>·</w:t>
      </w:r>
      <w:r w:rsidR="00B83D3E" w:rsidRPr="006C791F">
        <w:rPr>
          <w:rFonts w:ascii="Times New Roman" w:hAnsi="Times New Roman" w:cs="Times New Roman"/>
          <w:sz w:val="20"/>
          <w:szCs w:val="20"/>
        </w:rPr>
        <w:t>9 percentage points higher (99% CI: 0</w:t>
      </w:r>
      <w:r w:rsidR="00FE6F52" w:rsidRPr="006C791F">
        <w:rPr>
          <w:rFonts w:ascii="Times New Roman" w:hAnsi="Times New Roman" w:cs="Times New Roman"/>
          <w:sz w:val="20"/>
          <w:szCs w:val="20"/>
        </w:rPr>
        <w:t>·</w:t>
      </w:r>
      <w:r w:rsidR="00B83D3E" w:rsidRPr="006C791F">
        <w:rPr>
          <w:rFonts w:ascii="Times New Roman" w:hAnsi="Times New Roman" w:cs="Times New Roman"/>
          <w:sz w:val="20"/>
          <w:szCs w:val="20"/>
        </w:rPr>
        <w:t>0 to 3</w:t>
      </w:r>
      <w:r w:rsidR="00FE6F52" w:rsidRPr="006C791F">
        <w:rPr>
          <w:rFonts w:ascii="Times New Roman" w:hAnsi="Times New Roman" w:cs="Times New Roman"/>
          <w:sz w:val="20"/>
          <w:szCs w:val="20"/>
        </w:rPr>
        <w:t>·</w:t>
      </w:r>
      <w:r w:rsidR="00B83D3E" w:rsidRPr="006C791F">
        <w:rPr>
          <w:rFonts w:ascii="Times New Roman" w:hAnsi="Times New Roman" w:cs="Times New Roman"/>
          <w:sz w:val="20"/>
          <w:szCs w:val="20"/>
        </w:rPr>
        <w:t xml:space="preserve">7). There was no evidence of </w:t>
      </w:r>
      <w:r w:rsidR="00AE09E7">
        <w:rPr>
          <w:rFonts w:ascii="Times New Roman" w:hAnsi="Times New Roman" w:cs="Times New Roman"/>
          <w:sz w:val="20"/>
          <w:szCs w:val="20"/>
        </w:rPr>
        <w:t>associations</w:t>
      </w:r>
      <w:r w:rsidR="00B83D3E" w:rsidRPr="006C791F">
        <w:rPr>
          <w:rFonts w:ascii="Times New Roman" w:hAnsi="Times New Roman" w:cs="Times New Roman"/>
          <w:sz w:val="20"/>
          <w:szCs w:val="20"/>
        </w:rPr>
        <w:t xml:space="preserve"> using UIC or other birth outcomes, including stillbirth, preterm birth, ultrasound </w:t>
      </w:r>
      <w:r w:rsidR="00FE6F52" w:rsidRPr="006C791F">
        <w:rPr>
          <w:rFonts w:ascii="Times New Roman" w:hAnsi="Times New Roman" w:cs="Times New Roman"/>
          <w:sz w:val="20"/>
          <w:szCs w:val="20"/>
        </w:rPr>
        <w:t xml:space="preserve">growth </w:t>
      </w:r>
      <w:r w:rsidR="00B83D3E" w:rsidRPr="006C791F">
        <w:rPr>
          <w:rFonts w:ascii="Times New Roman" w:hAnsi="Times New Roman" w:cs="Times New Roman"/>
          <w:sz w:val="20"/>
          <w:szCs w:val="20"/>
        </w:rPr>
        <w:t>measures or congenital anomalies.</w:t>
      </w:r>
    </w:p>
    <w:p w14:paraId="47589011" w14:textId="77777777" w:rsidR="00FA5AD1" w:rsidRDefault="00FA5AD1" w:rsidP="005A4D3B">
      <w:pPr>
        <w:spacing w:before="0" w:line="480" w:lineRule="auto"/>
        <w:rPr>
          <w:rFonts w:ascii="Times New Roman" w:hAnsi="Times New Roman" w:cs="Times New Roman"/>
          <w:sz w:val="20"/>
          <w:szCs w:val="20"/>
        </w:rPr>
      </w:pPr>
    </w:p>
    <w:p w14:paraId="47780AC0" w14:textId="72A1EEEF" w:rsidR="00B83D3E" w:rsidRDefault="00C5449E" w:rsidP="005A4D3B">
      <w:pPr>
        <w:spacing w:before="0" w:line="480" w:lineRule="auto"/>
        <w:rPr>
          <w:rFonts w:ascii="Times New Roman" w:eastAsia="Times New Roman" w:hAnsi="Times New Roman" w:cs="Times New Roman"/>
          <w:sz w:val="20"/>
          <w:szCs w:val="20"/>
          <w:lang w:eastAsia="en-GB"/>
        </w:rPr>
      </w:pPr>
      <w:r>
        <w:rPr>
          <w:rFonts w:ascii="Times New Roman" w:hAnsi="Times New Roman" w:cs="Times New Roman"/>
          <w:sz w:val="20"/>
          <w:szCs w:val="20"/>
        </w:rPr>
        <w:t>Conclusion</w:t>
      </w:r>
      <w:r w:rsidR="00FA5AD1">
        <w:rPr>
          <w:rFonts w:ascii="Times New Roman" w:hAnsi="Times New Roman" w:cs="Times New Roman"/>
          <w:sz w:val="20"/>
          <w:szCs w:val="20"/>
        </w:rPr>
        <w:t>:</w:t>
      </w:r>
      <w:r w:rsidR="00E81BF6">
        <w:rPr>
          <w:rFonts w:ascii="Times New Roman" w:hAnsi="Times New Roman" w:cs="Times New Roman"/>
          <w:sz w:val="20"/>
          <w:szCs w:val="20"/>
        </w:rPr>
        <w:t xml:space="preserve"> </w:t>
      </w:r>
      <w:r w:rsidR="00B83D3E" w:rsidRPr="006C791F">
        <w:rPr>
          <w:rFonts w:ascii="Times New Roman" w:eastAsia="Times New Roman" w:hAnsi="Times New Roman" w:cs="Times New Roman"/>
          <w:sz w:val="20"/>
          <w:szCs w:val="20"/>
          <w:lang w:eastAsia="en-GB"/>
        </w:rPr>
        <w:t xml:space="preserve">Lower maternal iodine status was associated with lower birthweight and greater probability of SGA. </w:t>
      </w:r>
      <w:r w:rsidR="00B83D3E" w:rsidRPr="006C791F">
        <w:rPr>
          <w:rFonts w:ascii="Times New Roman" w:hAnsi="Times New Roman" w:cs="Times New Roman"/>
          <w:sz w:val="20"/>
          <w:szCs w:val="20"/>
        </w:rPr>
        <w:t>Whilst small, the effect size for lower iodine on birthweight is comparable to environmental tobacco smoke exposure.</w:t>
      </w:r>
      <w:r w:rsidR="00B83D3E" w:rsidRPr="006C791F">
        <w:rPr>
          <w:rFonts w:ascii="Times New Roman" w:eastAsia="Times New Roman" w:hAnsi="Times New Roman" w:cs="Times New Roman"/>
          <w:sz w:val="20"/>
          <w:szCs w:val="20"/>
          <w:lang w:eastAsia="en-GB"/>
        </w:rPr>
        <w:t xml:space="preserve"> Iodine insufficiency is avoidable and strategies to avoid deficiency in women of reproductive age should be considered.</w:t>
      </w:r>
    </w:p>
    <w:p w14:paraId="0E3F1A75" w14:textId="77777777" w:rsidR="00E80053" w:rsidRDefault="00E80053" w:rsidP="005A4D3B">
      <w:pPr>
        <w:spacing w:before="0" w:line="480" w:lineRule="auto"/>
        <w:rPr>
          <w:rFonts w:ascii="Times New Roman" w:eastAsia="Times New Roman" w:hAnsi="Times New Roman" w:cs="Times New Roman"/>
          <w:sz w:val="20"/>
          <w:szCs w:val="20"/>
          <w:lang w:eastAsia="en-GB"/>
        </w:rPr>
      </w:pPr>
    </w:p>
    <w:p w14:paraId="21A02CBD" w14:textId="003FC6F2" w:rsidR="00E4129F" w:rsidRPr="006C791F" w:rsidRDefault="00E80053" w:rsidP="005A4D3B">
      <w:pPr>
        <w:spacing w:before="0" w:line="48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Trial Registration: </w:t>
      </w:r>
      <w:r w:rsidR="004467A9">
        <w:rPr>
          <w:rFonts w:ascii="Times New Roman" w:eastAsia="Times New Roman" w:hAnsi="Times New Roman" w:cs="Times New Roman"/>
          <w:sz w:val="20"/>
          <w:szCs w:val="20"/>
          <w:lang w:eastAsia="en-GB"/>
        </w:rPr>
        <w:t xml:space="preserve">The study protocol </w:t>
      </w:r>
      <w:r w:rsidR="000D7F60">
        <w:rPr>
          <w:rFonts w:ascii="Times New Roman" w:eastAsia="Times New Roman" w:hAnsi="Times New Roman" w:cs="Times New Roman"/>
          <w:sz w:val="20"/>
          <w:szCs w:val="20"/>
          <w:lang w:eastAsia="en-GB"/>
        </w:rPr>
        <w:t xml:space="preserve">was </w:t>
      </w:r>
      <w:r w:rsidR="004467A9">
        <w:rPr>
          <w:rFonts w:ascii="Times New Roman" w:eastAsia="Times New Roman" w:hAnsi="Times New Roman" w:cs="Times New Roman"/>
          <w:sz w:val="20"/>
          <w:szCs w:val="20"/>
          <w:lang w:eastAsia="en-GB"/>
        </w:rPr>
        <w:t>registered</w:t>
      </w:r>
      <w:r w:rsidR="004467A9" w:rsidRPr="004467A9">
        <w:rPr>
          <w:rFonts w:ascii="Times New Roman" w:eastAsia="Times New Roman" w:hAnsi="Times New Roman" w:cs="Times New Roman"/>
          <w:sz w:val="20"/>
          <w:szCs w:val="20"/>
          <w:lang w:eastAsia="en-GB"/>
        </w:rPr>
        <w:t xml:space="preserve"> at clinicaltrials.gov </w:t>
      </w:r>
      <w:r w:rsidR="004467A9">
        <w:rPr>
          <w:rFonts w:ascii="Times New Roman" w:eastAsia="Times New Roman" w:hAnsi="Times New Roman" w:cs="Times New Roman"/>
          <w:sz w:val="20"/>
          <w:szCs w:val="20"/>
          <w:lang w:eastAsia="en-GB"/>
        </w:rPr>
        <w:t>(</w:t>
      </w:r>
      <w:r w:rsidR="004467A9" w:rsidRPr="004467A9">
        <w:rPr>
          <w:rFonts w:ascii="Times New Roman" w:eastAsia="Times New Roman" w:hAnsi="Times New Roman" w:cs="Times New Roman"/>
          <w:sz w:val="20"/>
          <w:szCs w:val="20"/>
          <w:lang w:eastAsia="en-GB"/>
        </w:rPr>
        <w:t>NCT03552341)</w:t>
      </w:r>
      <w:r w:rsidR="000D7F60">
        <w:rPr>
          <w:rFonts w:ascii="Times New Roman" w:eastAsia="Times New Roman" w:hAnsi="Times New Roman" w:cs="Times New Roman"/>
          <w:sz w:val="20"/>
          <w:szCs w:val="20"/>
          <w:lang w:eastAsia="en-GB"/>
        </w:rPr>
        <w:t xml:space="preserve"> on June 11</w:t>
      </w:r>
      <w:r w:rsidR="000D7F60" w:rsidRPr="000D7F60">
        <w:rPr>
          <w:rFonts w:ascii="Times New Roman" w:eastAsia="Times New Roman" w:hAnsi="Times New Roman" w:cs="Times New Roman"/>
          <w:sz w:val="20"/>
          <w:szCs w:val="20"/>
          <w:vertAlign w:val="superscript"/>
          <w:lang w:eastAsia="en-GB"/>
        </w:rPr>
        <w:t>th</w:t>
      </w:r>
      <w:r w:rsidR="000D7F60" w:rsidRPr="000D7F60">
        <w:rPr>
          <w:rFonts w:ascii="Times New Roman" w:eastAsia="Times New Roman" w:hAnsi="Times New Roman" w:cs="Times New Roman"/>
          <w:sz w:val="20"/>
          <w:szCs w:val="20"/>
          <w:lang w:eastAsia="en-GB"/>
        </w:rPr>
        <w:t xml:space="preserve"> 2018</w:t>
      </w:r>
      <w:r w:rsidR="004467A9" w:rsidRPr="004467A9">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br/>
      </w:r>
    </w:p>
    <w:p w14:paraId="18E1079C" w14:textId="4F4BB8C8" w:rsidR="00E4129F" w:rsidRPr="006C791F" w:rsidRDefault="00E4129F" w:rsidP="005A4D3B">
      <w:pPr>
        <w:spacing w:before="0" w:line="480" w:lineRule="auto"/>
        <w:rPr>
          <w:rFonts w:ascii="Times New Roman" w:eastAsia="Times New Roman" w:hAnsi="Times New Roman" w:cs="Times New Roman"/>
          <w:b/>
          <w:sz w:val="20"/>
          <w:szCs w:val="20"/>
          <w:lang w:eastAsia="en-GB"/>
        </w:rPr>
      </w:pPr>
      <w:r w:rsidRPr="006C791F">
        <w:rPr>
          <w:rFonts w:ascii="Times New Roman" w:eastAsia="Times New Roman" w:hAnsi="Times New Roman" w:cs="Times New Roman"/>
          <w:b/>
          <w:sz w:val="20"/>
          <w:szCs w:val="20"/>
          <w:lang w:eastAsia="en-GB"/>
        </w:rPr>
        <w:t xml:space="preserve">Key </w:t>
      </w:r>
      <w:r w:rsidR="00AD1D5D" w:rsidRPr="006C791F">
        <w:rPr>
          <w:rFonts w:ascii="Times New Roman" w:eastAsia="Times New Roman" w:hAnsi="Times New Roman" w:cs="Times New Roman"/>
          <w:b/>
          <w:sz w:val="20"/>
          <w:szCs w:val="20"/>
          <w:lang w:eastAsia="en-GB"/>
        </w:rPr>
        <w:t>words</w:t>
      </w:r>
    </w:p>
    <w:p w14:paraId="53A5963B" w14:textId="0988DB55" w:rsidR="00FA5AD1" w:rsidRPr="006C791F" w:rsidRDefault="00342DB2" w:rsidP="005A4D3B">
      <w:pPr>
        <w:spacing w:before="0" w:line="480" w:lineRule="auto"/>
        <w:rPr>
          <w:rFonts w:ascii="Times New Roman" w:eastAsia="Times New Roman" w:hAnsi="Times New Roman" w:cs="Times New Roman"/>
          <w:sz w:val="20"/>
          <w:szCs w:val="20"/>
        </w:rPr>
      </w:pPr>
      <w:r w:rsidRPr="006C791F">
        <w:rPr>
          <w:rFonts w:ascii="Times New Roman" w:eastAsia="Times New Roman" w:hAnsi="Times New Roman" w:cs="Times New Roman"/>
          <w:sz w:val="20"/>
          <w:szCs w:val="20"/>
          <w:lang w:eastAsia="en-GB"/>
        </w:rPr>
        <w:t>Birthweight, Iodine, Pregnancy, Insufficiency, SGA</w:t>
      </w:r>
    </w:p>
    <w:p w14:paraId="41178014" w14:textId="77777777" w:rsidR="009E6B9C" w:rsidRDefault="009E6B9C" w:rsidP="005A4D3B">
      <w:pPr>
        <w:spacing w:before="0" w:line="480" w:lineRule="auto"/>
        <w:rPr>
          <w:rFonts w:ascii="Times New Roman" w:eastAsia="Times New Roman" w:hAnsi="Times New Roman" w:cs="Times New Roman"/>
          <w:b/>
          <w:caps/>
          <w:sz w:val="20"/>
          <w:szCs w:val="20"/>
        </w:rPr>
      </w:pPr>
      <w:r>
        <w:rPr>
          <w:rFonts w:ascii="Times New Roman" w:eastAsia="Times New Roman" w:hAnsi="Times New Roman" w:cs="Times New Roman"/>
          <w:b/>
          <w:caps/>
          <w:sz w:val="20"/>
          <w:szCs w:val="20"/>
        </w:rPr>
        <w:br w:type="page"/>
      </w:r>
    </w:p>
    <w:p w14:paraId="455EE214" w14:textId="65888307" w:rsidR="005B274C" w:rsidRPr="006C791F" w:rsidRDefault="00B83D3E" w:rsidP="005A4D3B">
      <w:pPr>
        <w:spacing w:before="0" w:line="480" w:lineRule="auto"/>
        <w:jc w:val="both"/>
        <w:rPr>
          <w:rFonts w:ascii="Times New Roman" w:eastAsia="Times New Roman" w:hAnsi="Times New Roman" w:cs="Times New Roman"/>
          <w:b/>
          <w:caps/>
          <w:sz w:val="20"/>
          <w:szCs w:val="20"/>
        </w:rPr>
      </w:pPr>
      <w:r w:rsidRPr="006C791F">
        <w:rPr>
          <w:rFonts w:ascii="Times New Roman" w:eastAsia="Times New Roman" w:hAnsi="Times New Roman" w:cs="Times New Roman"/>
          <w:b/>
          <w:caps/>
          <w:sz w:val="20"/>
          <w:szCs w:val="20"/>
        </w:rPr>
        <w:lastRenderedPageBreak/>
        <w:t>B</w:t>
      </w:r>
      <w:r w:rsidRPr="006C791F">
        <w:rPr>
          <w:rFonts w:ascii="Times New Roman" w:eastAsia="Times New Roman" w:hAnsi="Times New Roman" w:cs="Times New Roman"/>
          <w:b/>
          <w:sz w:val="20"/>
          <w:szCs w:val="20"/>
        </w:rPr>
        <w:t>ackground</w:t>
      </w:r>
    </w:p>
    <w:p w14:paraId="25D78FDB" w14:textId="51916346" w:rsidR="00FC5770" w:rsidRPr="006C791F" w:rsidRDefault="00FA0106" w:rsidP="005A4D3B">
      <w:pPr>
        <w:pStyle w:val="CommentText"/>
        <w:spacing w:line="480" w:lineRule="auto"/>
      </w:pPr>
      <w:r w:rsidRPr="006C791F">
        <w:t>Iodine is essential for normal thyroid function</w:t>
      </w:r>
      <w:r w:rsidR="00EA34EA" w:rsidRPr="006C791F">
        <w:t xml:space="preserve"> and </w:t>
      </w:r>
      <w:r w:rsidR="008569DA" w:rsidRPr="006C791F">
        <w:t xml:space="preserve">demands for iodine increase </w:t>
      </w:r>
      <w:r w:rsidR="00EA34EA" w:rsidRPr="006C791F">
        <w:t>d</w:t>
      </w:r>
      <w:r w:rsidRPr="006C791F">
        <w:t>uring pregnancy</w:t>
      </w:r>
      <w:r w:rsidR="006D5843" w:rsidRPr="006C791F">
        <w:t xml:space="preserve"> </w:t>
      </w:r>
      <w:r w:rsidR="00794B25" w:rsidRPr="006C791F">
        <w:t xml:space="preserve">to compensate for increased renal clearance and to support normal </w:t>
      </w:r>
      <w:proofErr w:type="spellStart"/>
      <w:r w:rsidR="00794B25" w:rsidRPr="006C791F">
        <w:t>fetal</w:t>
      </w:r>
      <w:proofErr w:type="spellEnd"/>
      <w:r w:rsidR="00794B25" w:rsidRPr="006C791F">
        <w:t xml:space="preserve"> growth and development</w:t>
      </w:r>
      <w:r w:rsidR="005C6E97" w:rsidRPr="006C791F">
        <w:t xml:space="preserve"> </w:t>
      </w:r>
      <w:r w:rsidR="000342C3" w:rsidRPr="006C791F">
        <w:fldChar w:fldCharType="begin">
          <w:fldData xml:space="preserve">PEVuZE5vdGU+PENpdGUgRXhjbHVkZVllYXI9IjEiPjxBdXRob3I+U0FDTi48L0F1dGhvcj48WWVh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</w:fldData>
        </w:fldChar>
      </w:r>
      <w:r w:rsidR="00855667">
        <w:instrText xml:space="preserve"> ADDIN EN.CITE </w:instrText>
      </w:r>
      <w:r w:rsidR="00855667">
        <w:fldChar w:fldCharType="begin">
          <w:fldData xml:space="preserve">PEVuZE5vdGU+PENpdGUgRXhjbHVkZVllYXI9IjEiPjxBdXRob3I+U0FDTi48L0F1dGhvcj48WWVh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</w:fldData>
        </w:fldChar>
      </w:r>
      <w:r w:rsidR="00855667">
        <w:instrText xml:space="preserve"> ADDIN EN.CITE.DATA </w:instrText>
      </w:r>
      <w:r w:rsidR="00855667">
        <w:fldChar w:fldCharType="end"/>
      </w:r>
      <w:r w:rsidR="000342C3" w:rsidRPr="006C791F">
        <w:fldChar w:fldCharType="separate"/>
      </w:r>
      <w:r w:rsidR="00855667">
        <w:rPr>
          <w:noProof/>
        </w:rPr>
        <w:t>(1, 2)</w:t>
      </w:r>
      <w:r w:rsidR="000342C3" w:rsidRPr="006C791F">
        <w:fldChar w:fldCharType="end"/>
      </w:r>
      <w:r w:rsidR="005C6E97" w:rsidRPr="006C791F">
        <w:t xml:space="preserve">. </w:t>
      </w:r>
      <w:r w:rsidR="006D5843" w:rsidRPr="006C791F">
        <w:t>The consequences of severe maternal iodine deficiency have long been known</w:t>
      </w:r>
      <w:r w:rsidR="009176CC" w:rsidRPr="006C791F">
        <w:t xml:space="preserve"> and</w:t>
      </w:r>
      <w:r w:rsidR="006D5843" w:rsidRPr="006C791F">
        <w:t xml:space="preserve"> includ</w:t>
      </w:r>
      <w:r w:rsidR="009176CC" w:rsidRPr="006C791F">
        <w:t>e</w:t>
      </w:r>
      <w:r w:rsidR="006D5843" w:rsidRPr="006C791F">
        <w:t xml:space="preserve"> </w:t>
      </w:r>
      <w:r w:rsidR="00A23B5D" w:rsidRPr="006C791F">
        <w:t xml:space="preserve">goitre, stillbirth and </w:t>
      </w:r>
      <w:r w:rsidR="00EA34EA" w:rsidRPr="006C791F">
        <w:t xml:space="preserve">severe </w:t>
      </w:r>
      <w:r w:rsidR="00C35191" w:rsidRPr="006C791F">
        <w:t>neurological and growth impairment</w:t>
      </w:r>
      <w:r w:rsidR="00A23B5D" w:rsidRPr="006C791F">
        <w:t xml:space="preserve"> </w:t>
      </w:r>
      <w:r w:rsidR="009176CC" w:rsidRPr="006C791F">
        <w:t xml:space="preserve">in the </w:t>
      </w:r>
      <w:r w:rsidR="00A23B5D" w:rsidRPr="006C791F">
        <w:t>offspring</w:t>
      </w:r>
      <w:r w:rsidR="005C6E97" w:rsidRPr="006C791F">
        <w:t xml:space="preserve"> </w:t>
      </w:r>
      <w:r w:rsidR="00AC68BC" w:rsidRPr="006C791F">
        <w:fldChar w:fldCharType="begin"/>
      </w:r>
      <w:r w:rsidR="00855667">
        <w:instrText xml:space="preserve"> ADDIN EN.CITE &lt;EndNote&gt;&lt;Cite ExcludeYear="1"&gt;&lt;Author&gt;WHO&lt;/Author&gt;&lt;Year&gt;2007&lt;/Year&gt;&lt;RecNum&gt;105&lt;/RecNum&gt;&lt;DisplayText&gt;(1, 3)&lt;/DisplayText&gt;&lt;record&gt;&lt;rec-number&gt;105&lt;/rec-number&gt;&lt;foreign-keys&gt;&lt;key app="EN" db-id="rxettzr56p0s2ue9fzmpdsazevxxstsf9vat" timestamp="1539166398"&gt;105&lt;/key&gt;&lt;/foreign-keys&gt;&lt;ref-type name="Book"&gt;6&lt;/ref-type&gt;&lt;contributors&gt;&lt;authors&gt;&lt;author&gt;WHO&lt;/author&gt;&lt;/authors&gt;&lt;/contributors&gt;&lt;titles&gt;&lt;title&gt;Assessment of iodine deficiency disorders and monitoring their elimination. A guide for programme managers. http://apps.who.int/iris/bitstream/handle/10665/43781/9789241595827_eng.pdf;jsessionid=48BBCC8BC3F9568251A8188D7DB301CF?sequence=1&lt;/title&gt;&lt;/titles&gt;&lt;edition&gt;Third&lt;/edition&gt;&lt;dates&gt;&lt;year&gt;2007&lt;/year&gt;&lt;/dates&gt;&lt;pub-location&gt;France&lt;/pub-location&gt;&lt;publisher&gt;World Health Organization&lt;/publisher&gt;&lt;urls&gt;&lt;/urls&gt;&lt;/record&gt;&lt;/Cite&gt;&lt;Cite ExcludeYear="1"&gt;&lt;Author&gt;SACN.&lt;/Author&gt;&lt;Year&gt;2014&lt;/Year&gt;&lt;RecNum&gt;97&lt;/RecNum&gt;&lt;record&gt;&lt;rec-number&gt;97&lt;/rec-number&gt;&lt;foreign-keys&gt;&lt;key app="EN" db-id="rxettzr56p0s2ue9fzmpdsazevxxstsf9vat" timestamp="1538650933"&gt;97&lt;/key&gt;&lt;/foreign-keys&gt;&lt;ref-type name="Report"&gt;27&lt;/ref-type&gt;&lt;contributors&gt;&lt;authors&gt;&lt;author&gt;SACN.,&lt;/author&gt;&lt;/authors&gt;&lt;/contributors&gt;&lt;titles&gt;&lt;title&gt;SACN STATEMENT ON IODINE AND HEALTH&lt;/title&gt;&lt;secondary-title&gt;The Scientific Advisory Committee on Nutrition review of current evidence on Iodine and Health&lt;/secondary-title&gt;&lt;/titles&gt;&lt;dates&gt;&lt;year&gt;2014&lt;/year&gt;&lt;/dates&gt;&lt;publisher&gt;Public Health England&lt;/publisher&gt;&lt;urls&gt;&lt;/urls&gt;&lt;/record&gt;&lt;/Cite&gt;&lt;/EndNote&gt;</w:instrText>
      </w:r>
      <w:r w:rsidR="00AC68BC" w:rsidRPr="006C791F">
        <w:fldChar w:fldCharType="separate"/>
      </w:r>
      <w:r w:rsidR="00855667">
        <w:rPr>
          <w:noProof/>
        </w:rPr>
        <w:t>(1, 3)</w:t>
      </w:r>
      <w:r w:rsidR="00AC68BC" w:rsidRPr="006C791F">
        <w:fldChar w:fldCharType="end"/>
      </w:r>
      <w:r w:rsidR="005C6E97" w:rsidRPr="006C791F">
        <w:t>.</w:t>
      </w:r>
      <w:r w:rsidR="006D5843" w:rsidRPr="006C791F">
        <w:t xml:space="preserve"> </w:t>
      </w:r>
      <w:r w:rsidR="00530464" w:rsidRPr="006C791F">
        <w:t xml:space="preserve">However, less is known about </w:t>
      </w:r>
      <w:r w:rsidR="00A23B5D" w:rsidRPr="006C791F">
        <w:t xml:space="preserve">the more subtle consequences </w:t>
      </w:r>
      <w:r w:rsidR="00C35191" w:rsidRPr="006C791F">
        <w:t xml:space="preserve">of </w:t>
      </w:r>
      <w:r w:rsidR="00530464" w:rsidRPr="006C791F">
        <w:t>mild or moderate deficiency</w:t>
      </w:r>
      <w:r w:rsidR="00C35191" w:rsidRPr="006C791F">
        <w:t xml:space="preserve"> during pregnancy</w:t>
      </w:r>
      <w:r w:rsidR="00530464" w:rsidRPr="006C791F">
        <w:t xml:space="preserve">. </w:t>
      </w:r>
      <w:r w:rsidR="00FC5770" w:rsidRPr="006C791F">
        <w:t>T</w:t>
      </w:r>
      <w:r w:rsidR="006D5843" w:rsidRPr="006C791F">
        <w:t>he</w:t>
      </w:r>
      <w:r w:rsidR="00530464" w:rsidRPr="006C791F">
        <w:t xml:space="preserve"> W</w:t>
      </w:r>
      <w:r w:rsidR="006D5843" w:rsidRPr="006C791F">
        <w:t xml:space="preserve">orld </w:t>
      </w:r>
      <w:r w:rsidR="00530464" w:rsidRPr="006C791F">
        <w:t>H</w:t>
      </w:r>
      <w:r w:rsidR="006D5843" w:rsidRPr="006C791F">
        <w:t xml:space="preserve">ealth </w:t>
      </w:r>
      <w:r w:rsidR="00530464" w:rsidRPr="006C791F">
        <w:t>O</w:t>
      </w:r>
      <w:r w:rsidR="006D5843" w:rsidRPr="006C791F">
        <w:t>rgani</w:t>
      </w:r>
      <w:r w:rsidR="00530464" w:rsidRPr="006C791F">
        <w:t>z</w:t>
      </w:r>
      <w:r w:rsidR="006D5843" w:rsidRPr="006C791F">
        <w:t xml:space="preserve">ation (WHO) </w:t>
      </w:r>
      <w:r w:rsidR="00180C6A" w:rsidRPr="006C791F">
        <w:t>identifies insufficient iodine intake in pregnant populations where the median urinary iodine concentration (UIC) is less than 150</w:t>
      </w:r>
      <w:r w:rsidR="00CF60B1" w:rsidRPr="006C791F">
        <w:t>µg/</w:t>
      </w:r>
      <w:r w:rsidR="000342C3" w:rsidRPr="006C791F">
        <w:t>L</w:t>
      </w:r>
      <w:r w:rsidR="005C6E97" w:rsidRPr="006C791F">
        <w:t xml:space="preserve"> </w:t>
      </w:r>
      <w:r w:rsidR="000342C3" w:rsidRPr="006C791F">
        <w:fldChar w:fldCharType="begin"/>
      </w:r>
      <w:r w:rsidR="00855667">
        <w:instrText xml:space="preserve"> ADDIN EN.CITE &lt;EndNote&gt;&lt;Cite ExcludeYear="1"&gt;&lt;Author&gt;WHO&lt;/Author&gt;&lt;Year&gt;2007&lt;/Year&gt;&lt;RecNum&gt;105&lt;/RecNum&gt;&lt;DisplayText&gt;(3)&lt;/DisplayText&gt;&lt;record&gt;&lt;rec-number&gt;105&lt;/rec-number&gt;&lt;foreign-keys&gt;&lt;key app="EN" db-id="rxettzr56p0s2ue9fzmpdsazevxxstsf9vat" timestamp="1539166398"&gt;105&lt;/key&gt;&lt;/foreign-keys&gt;&lt;ref-type name="Book"&gt;6&lt;/ref-type&gt;&lt;contributors&gt;&lt;authors&gt;&lt;author&gt;WHO&lt;/author&gt;&lt;/authors&gt;&lt;/contributors&gt;&lt;titles&gt;&lt;title&gt;Assessment of iodine deficiency disorders and monitoring their elimination. A guide for programme managers. http://apps.who.int/iris/bitstream/handle/10665/43781/9789241595827_eng.pdf;jsessionid=48BBCC8BC3F9568251A8188D7DB301CF?sequence=1&lt;/title&gt;&lt;/titles&gt;&lt;edition&gt;Third&lt;/edition&gt;&lt;dates&gt;&lt;year&gt;2007&lt;/year&gt;&lt;/dates&gt;&lt;pub-location&gt;France&lt;/pub-location&gt;&lt;publisher&gt;World Health Organization&lt;/publisher&gt;&lt;urls&gt;&lt;/urls&gt;&lt;/record&gt;&lt;/Cite&gt;&lt;/EndNote&gt;</w:instrText>
      </w:r>
      <w:r w:rsidR="000342C3" w:rsidRPr="006C791F">
        <w:fldChar w:fldCharType="separate"/>
      </w:r>
      <w:r w:rsidR="00855667">
        <w:rPr>
          <w:noProof/>
        </w:rPr>
        <w:t>(3)</w:t>
      </w:r>
      <w:r w:rsidR="000342C3" w:rsidRPr="006C791F">
        <w:fldChar w:fldCharType="end"/>
      </w:r>
      <w:r w:rsidR="005C6E97" w:rsidRPr="006C791F">
        <w:t>.</w:t>
      </w:r>
      <w:r w:rsidR="006D5843" w:rsidRPr="006C791F">
        <w:t xml:space="preserve"> </w:t>
      </w:r>
      <w:r w:rsidR="000342C3" w:rsidRPr="006C791F">
        <w:t>H</w:t>
      </w:r>
      <w:r w:rsidR="00FC5770" w:rsidRPr="006C791F">
        <w:t xml:space="preserve">owever, </w:t>
      </w:r>
      <w:r w:rsidR="006D5843" w:rsidRPr="006C791F">
        <w:t>th</w:t>
      </w:r>
      <w:r w:rsidR="00CF60B1" w:rsidRPr="006C791F">
        <w:t>is</w:t>
      </w:r>
      <w:r w:rsidR="000342C3" w:rsidRPr="006C791F">
        <w:t xml:space="preserve"> threshold</w:t>
      </w:r>
      <w:r w:rsidR="00CF60B1" w:rsidRPr="006C791F">
        <w:t xml:space="preserve"> is</w:t>
      </w:r>
      <w:r w:rsidR="004E6F3C" w:rsidRPr="006C791F">
        <w:t xml:space="preserve"> based on theoretical assumptions about absorption, metabolic needs and excretion in urine</w:t>
      </w:r>
      <w:r w:rsidR="005C6E97" w:rsidRPr="006C791F">
        <w:t xml:space="preserve"> </w:t>
      </w:r>
      <w:r w:rsidR="004E6F3C" w:rsidRPr="006C791F">
        <w:fldChar w:fldCharType="begin"/>
      </w:r>
      <w:r w:rsidR="00855667">
        <w:instrText xml:space="preserve"> ADDIN EN.CITE &lt;EndNote&gt;&lt;Cite ExcludeYear="1"&gt;&lt;Author&gt;SACN.&lt;/Author&gt;&lt;Year&gt;2014&lt;/Year&gt;&lt;RecNum&gt;97&lt;/RecNum&gt;&lt;DisplayText&gt;(1)&lt;/DisplayText&gt;&lt;record&gt;&lt;rec-number&gt;97&lt;/rec-number&gt;&lt;foreign-keys&gt;&lt;key app="EN" db-id="rxettzr56p0s2ue9fzmpdsazevxxstsf9vat" timestamp="1538650933"&gt;97&lt;/key&gt;&lt;/foreign-keys&gt;&lt;ref-type name="Report"&gt;27&lt;/ref-type&gt;&lt;contributors&gt;&lt;authors&gt;&lt;author&gt;SACN.,&lt;/author&gt;&lt;/authors&gt;&lt;/contributors&gt;&lt;titles&gt;&lt;title&gt;SACN STATEMENT ON IODINE AND HEALTH&lt;/title&gt;&lt;secondary-title&gt;The Scientific Advisory Committee on Nutrition review of current evidence on Iodine and Health&lt;/secondary-title&gt;&lt;/titles&gt;&lt;dates&gt;&lt;year&gt;2014&lt;/year&gt;&lt;/dates&gt;&lt;publisher&gt;Public Health England&lt;/publisher&gt;&lt;urls&gt;&lt;/urls&gt;&lt;/record&gt;&lt;/Cite&gt;&lt;/EndNote&gt;</w:instrText>
      </w:r>
      <w:r w:rsidR="004E6F3C" w:rsidRPr="006C791F">
        <w:fldChar w:fldCharType="separate"/>
      </w:r>
      <w:r w:rsidR="00855667">
        <w:rPr>
          <w:noProof/>
        </w:rPr>
        <w:t>(1)</w:t>
      </w:r>
      <w:r w:rsidR="004E6F3C" w:rsidRPr="006C791F">
        <w:fldChar w:fldCharType="end"/>
      </w:r>
      <w:r w:rsidR="004E6F3C" w:rsidRPr="006C791F">
        <w:t xml:space="preserve"> rather than</w:t>
      </w:r>
      <w:r w:rsidR="006D5843" w:rsidRPr="006C791F">
        <w:t xml:space="preserve"> </w:t>
      </w:r>
      <w:r w:rsidR="00A42E36" w:rsidRPr="006C791F">
        <w:t>observed</w:t>
      </w:r>
      <w:r w:rsidR="006D5843" w:rsidRPr="006C791F">
        <w:t xml:space="preserve"> </w:t>
      </w:r>
      <w:r w:rsidR="00CF60B1" w:rsidRPr="006C791F">
        <w:t xml:space="preserve">birth or pregnancy </w:t>
      </w:r>
      <w:r w:rsidR="006D5843" w:rsidRPr="006C791F">
        <w:t>outcomes and</w:t>
      </w:r>
      <w:r w:rsidR="004E6F3C" w:rsidRPr="006C791F">
        <w:t xml:space="preserve"> </w:t>
      </w:r>
      <w:r w:rsidR="000342C3" w:rsidRPr="006C791F">
        <w:t>is therefore</w:t>
      </w:r>
      <w:r w:rsidR="006D5843" w:rsidRPr="006C791F">
        <w:t xml:space="preserve"> limited</w:t>
      </w:r>
      <w:r w:rsidR="00530464" w:rsidRPr="006C791F">
        <w:t xml:space="preserve"> in application to pregnant populations</w:t>
      </w:r>
      <w:r w:rsidR="006D5843" w:rsidRPr="006C791F">
        <w:t>.</w:t>
      </w:r>
    </w:p>
    <w:p w14:paraId="3F8D7F2F" w14:textId="77777777" w:rsidR="00177A67" w:rsidRPr="006C791F" w:rsidRDefault="00177A67" w:rsidP="005A4D3B">
      <w:pPr>
        <w:pStyle w:val="CommentText"/>
        <w:spacing w:line="480" w:lineRule="auto"/>
      </w:pPr>
    </w:p>
    <w:p w14:paraId="295E0F8C" w14:textId="7DF81980" w:rsidR="00094072" w:rsidRPr="006C791F" w:rsidRDefault="00A84A35" w:rsidP="005A4D3B">
      <w:pPr>
        <w:pStyle w:val="CommentText"/>
        <w:spacing w:line="480" w:lineRule="auto"/>
      </w:pPr>
      <w:r w:rsidRPr="006C791F">
        <w:t xml:space="preserve">To </w:t>
      </w:r>
      <w:r w:rsidR="000342C3" w:rsidRPr="006C791F">
        <w:t>date</w:t>
      </w:r>
      <w:r w:rsidR="0064166C" w:rsidRPr="006C791F">
        <w:t>,</w:t>
      </w:r>
      <w:r w:rsidR="000342C3" w:rsidRPr="006C791F">
        <w:t xml:space="preserve"> </w:t>
      </w:r>
      <w:r w:rsidRPr="006C791F">
        <w:t xml:space="preserve">nine studies </w:t>
      </w:r>
      <w:r w:rsidR="006A36EF" w:rsidRPr="006C791F">
        <w:t xml:space="preserve">have examined maternal iodine status and birth outcomes, with inconsistent </w:t>
      </w:r>
      <w:r w:rsidR="001C1857" w:rsidRPr="006C791F">
        <w:t xml:space="preserve">findings </w:t>
      </w:r>
      <w:r w:rsidR="0064166C" w:rsidRPr="006C791F">
        <w:t>reported</w:t>
      </w:r>
      <w:r w:rsidR="001C1857" w:rsidRPr="006C791F">
        <w:t xml:space="preserve"> between </w:t>
      </w:r>
      <w:r w:rsidR="00EA34EA" w:rsidRPr="006C791F">
        <w:t>studies</w:t>
      </w:r>
      <w:r w:rsidR="0064166C" w:rsidRPr="006C791F">
        <w:t xml:space="preserve"> and for specific outcomes</w:t>
      </w:r>
      <w:r w:rsidR="00EF4ED2" w:rsidRPr="006C791F">
        <w:t xml:space="preserve"> </w:t>
      </w:r>
      <w:r w:rsidR="00E450D2" w:rsidRPr="006C791F">
        <w:fldChar w:fldCharType="begin">
          <w:fldData xml:space="preserve">PEVuZE5vdGU+PENpdGUgRXhjbHVkZVllYXI9IjEiPjxBdXRob3I+QWx2YXJlei1QZWRyZXJvbDwv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</w:fldData>
        </w:fldChar>
      </w:r>
      <w:r w:rsidR="00855667">
        <w:instrText xml:space="preserve"> ADDIN EN.CITE </w:instrText>
      </w:r>
      <w:r w:rsidR="00855667">
        <w:fldChar w:fldCharType="begin">
          <w:fldData xml:space="preserve">PEVuZE5vdGU+PENpdGUgRXhjbHVkZVllYXI9IjEiPjxBdXRob3I+QWx2YXJlei1QZWRyZXJvbDwv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</w:fldData>
        </w:fldChar>
      </w:r>
      <w:r w:rsidR="00855667">
        <w:instrText xml:space="preserve"> ADDIN EN.CITE.DATA </w:instrText>
      </w:r>
      <w:r w:rsidR="00855667">
        <w:fldChar w:fldCharType="end"/>
      </w:r>
      <w:r w:rsidR="00E450D2" w:rsidRPr="006C791F">
        <w:fldChar w:fldCharType="separate"/>
      </w:r>
      <w:r w:rsidR="00855667">
        <w:rPr>
          <w:noProof/>
        </w:rPr>
        <w:t>(4-12)</w:t>
      </w:r>
      <w:r w:rsidR="00E450D2" w:rsidRPr="006C791F">
        <w:fldChar w:fldCharType="end"/>
      </w:r>
      <w:r w:rsidR="00EF4ED2" w:rsidRPr="006C791F">
        <w:t>.</w:t>
      </w:r>
      <w:r w:rsidR="00DF5A36" w:rsidRPr="006C791F">
        <w:t xml:space="preserve"> </w:t>
      </w:r>
      <w:r w:rsidR="0061325E" w:rsidRPr="006C791F">
        <w:t xml:space="preserve">Three </w:t>
      </w:r>
      <w:r w:rsidR="00EA34EA" w:rsidRPr="006C791F">
        <w:t xml:space="preserve">observational </w:t>
      </w:r>
      <w:r w:rsidR="0061325E" w:rsidRPr="006C791F">
        <w:t>studies report</w:t>
      </w:r>
      <w:r w:rsidR="00D44BE2" w:rsidRPr="006C791F">
        <w:t xml:space="preserve"> </w:t>
      </w:r>
      <w:r w:rsidR="00EA34EA" w:rsidRPr="006C791F">
        <w:t xml:space="preserve">that </w:t>
      </w:r>
      <w:r w:rsidR="0061325E" w:rsidRPr="006C791F">
        <w:t xml:space="preserve">lower </w:t>
      </w:r>
      <w:r w:rsidR="0007769E" w:rsidRPr="006C791F">
        <w:t xml:space="preserve">UIC </w:t>
      </w:r>
      <w:r w:rsidR="00EA34EA" w:rsidRPr="006C791F">
        <w:t>is</w:t>
      </w:r>
      <w:r w:rsidR="0061325E" w:rsidRPr="006C791F">
        <w:t xml:space="preserve"> associated with lower birthweight</w:t>
      </w:r>
      <w:r w:rsidR="00EF4ED2" w:rsidRPr="006C791F">
        <w:t xml:space="preserve"> </w:t>
      </w:r>
      <w:r w:rsidR="00D44BE2" w:rsidRPr="006C791F">
        <w:fldChar w:fldCharType="begin">
          <w:fldData xml:space="preserve">PEVuZE5vdGU+PENpdGUgRXhjbHVkZVllYXI9IjEiPjxBdXRob3I+QWx2YXJlei1QZWRyZXJvbDwv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</w:fldData>
        </w:fldChar>
      </w:r>
      <w:r w:rsidR="00855667">
        <w:instrText xml:space="preserve"> ADDIN EN.CITE </w:instrText>
      </w:r>
      <w:r w:rsidR="00855667">
        <w:fldChar w:fldCharType="begin">
          <w:fldData xml:space="preserve">PEVuZE5vdGU+PENpdGUgRXhjbHVkZVllYXI9IjEiPjxBdXRob3I+QWx2YXJlei1QZWRyZXJvbDwv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</w:fldData>
        </w:fldChar>
      </w:r>
      <w:r w:rsidR="00855667">
        <w:instrText xml:space="preserve"> ADDIN EN.CITE.DATA </w:instrText>
      </w:r>
      <w:r w:rsidR="00855667">
        <w:fldChar w:fldCharType="end"/>
      </w:r>
      <w:r w:rsidR="00D44BE2" w:rsidRPr="006C791F">
        <w:fldChar w:fldCharType="separate"/>
      </w:r>
      <w:r w:rsidR="00855667">
        <w:rPr>
          <w:noProof/>
        </w:rPr>
        <w:t>(4, 5, 7)</w:t>
      </w:r>
      <w:r w:rsidR="00D44BE2" w:rsidRPr="006C791F">
        <w:fldChar w:fldCharType="end"/>
      </w:r>
      <w:r w:rsidR="00EF4ED2" w:rsidRPr="006C791F">
        <w:t>,</w:t>
      </w:r>
      <w:r w:rsidR="0061325E" w:rsidRPr="006C791F">
        <w:t xml:space="preserve"> higher</w:t>
      </w:r>
      <w:r w:rsidR="0007769E" w:rsidRPr="006C791F">
        <w:t xml:space="preserve"> risk of small-for-gestational age (SGA)</w:t>
      </w:r>
      <w:r w:rsidR="00EF4ED2" w:rsidRPr="006C791F">
        <w:t xml:space="preserve"> </w:t>
      </w:r>
      <w:r w:rsidR="00D44BE2" w:rsidRPr="006C791F">
        <w:fldChar w:fldCharType="begin">
          <w:fldData xml:space="preserve">PEVuZE5vdGU+PENpdGUgRXhjbHVkZVllYXI9IjEiPjxBdXRob3I+QWx2YXJlei1QZWRyZXJvbDwv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</w:fldData>
        </w:fldChar>
      </w:r>
      <w:r w:rsidR="00855667">
        <w:instrText xml:space="preserve"> ADDIN EN.CITE </w:instrText>
      </w:r>
      <w:r w:rsidR="00855667">
        <w:fldChar w:fldCharType="begin">
          <w:fldData xml:space="preserve">PEVuZE5vdGU+PENpdGUgRXhjbHVkZVllYXI9IjEiPjxBdXRob3I+QWx2YXJlei1QZWRyZXJvbDwv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</w:fldData>
        </w:fldChar>
      </w:r>
      <w:r w:rsidR="00855667">
        <w:instrText xml:space="preserve"> ADDIN EN.CITE.DATA </w:instrText>
      </w:r>
      <w:r w:rsidR="00855667">
        <w:fldChar w:fldCharType="end"/>
      </w:r>
      <w:r w:rsidR="00D44BE2" w:rsidRPr="006C791F">
        <w:fldChar w:fldCharType="separate"/>
      </w:r>
      <w:r w:rsidR="00855667">
        <w:rPr>
          <w:noProof/>
        </w:rPr>
        <w:t>(4)</w:t>
      </w:r>
      <w:r w:rsidR="00D44BE2" w:rsidRPr="006C791F">
        <w:fldChar w:fldCharType="end"/>
      </w:r>
      <w:r w:rsidR="00EF4ED2" w:rsidRPr="006C791F">
        <w:t>,</w:t>
      </w:r>
      <w:r w:rsidR="0061325E" w:rsidRPr="006C791F">
        <w:t xml:space="preserve"> shorter length at birth</w:t>
      </w:r>
      <w:r w:rsidR="00EF4ED2" w:rsidRPr="006C791F">
        <w:t xml:space="preserve"> </w:t>
      </w:r>
      <w:r w:rsidR="00D44BE2" w:rsidRPr="006C791F">
        <w:fldChar w:fldCharType="begin">
          <w:fldData xml:space="preserve">PEVuZE5vdGU+PENpdGUgRXhjbHVkZVllYXI9IjEiPjxBdXRob3I+UnlkYmVjazwvQXV0aG9yPjxZ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</w:fldData>
        </w:fldChar>
      </w:r>
      <w:r w:rsidR="00855667">
        <w:instrText xml:space="preserve"> ADDIN EN.CITE </w:instrText>
      </w:r>
      <w:r w:rsidR="00855667">
        <w:fldChar w:fldCharType="begin">
          <w:fldData xml:space="preserve">PEVuZE5vdGU+PENpdGUgRXhjbHVkZVllYXI9IjEiPjxBdXRob3I+UnlkYmVjazwvQXV0aG9yPjxZ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</w:fldData>
        </w:fldChar>
      </w:r>
      <w:r w:rsidR="00855667">
        <w:instrText xml:space="preserve"> ADDIN EN.CITE.DATA </w:instrText>
      </w:r>
      <w:r w:rsidR="00855667">
        <w:fldChar w:fldCharType="end"/>
      </w:r>
      <w:r w:rsidR="00D44BE2" w:rsidRPr="006C791F">
        <w:fldChar w:fldCharType="separate"/>
      </w:r>
      <w:r w:rsidR="00855667">
        <w:rPr>
          <w:noProof/>
        </w:rPr>
        <w:t>(5)</w:t>
      </w:r>
      <w:r w:rsidR="00D44BE2" w:rsidRPr="006C791F">
        <w:fldChar w:fldCharType="end"/>
      </w:r>
      <w:r w:rsidR="00EF4ED2" w:rsidRPr="006C791F">
        <w:t>,</w:t>
      </w:r>
      <w:r w:rsidR="0061325E" w:rsidRPr="006C791F">
        <w:t xml:space="preserve"> smaller head circumference</w:t>
      </w:r>
      <w:r w:rsidR="00EF4ED2" w:rsidRPr="006C791F">
        <w:t xml:space="preserve"> </w:t>
      </w:r>
      <w:r w:rsidR="00D44BE2" w:rsidRPr="006C791F">
        <w:fldChar w:fldCharType="begin">
          <w:fldData xml:space="preserve">PEVuZE5vdGU+PENpdGUgRXhjbHVkZVllYXI9IjEiPjxBdXRob3I+UnlkYmVjazwvQXV0aG9yPjxZ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</w:fldData>
        </w:fldChar>
      </w:r>
      <w:r w:rsidR="00855667">
        <w:instrText xml:space="preserve"> ADDIN EN.CITE </w:instrText>
      </w:r>
      <w:r w:rsidR="00855667">
        <w:fldChar w:fldCharType="begin">
          <w:fldData xml:space="preserve">PEVuZE5vdGU+PENpdGUgRXhjbHVkZVllYXI9IjEiPjxBdXRob3I+UnlkYmVjazwvQXV0aG9yPjxZ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</w:fldData>
        </w:fldChar>
      </w:r>
      <w:r w:rsidR="00855667">
        <w:instrText xml:space="preserve"> ADDIN EN.CITE.DATA </w:instrText>
      </w:r>
      <w:r w:rsidR="00855667">
        <w:fldChar w:fldCharType="end"/>
      </w:r>
      <w:r w:rsidR="00D44BE2" w:rsidRPr="006C791F">
        <w:fldChar w:fldCharType="separate"/>
      </w:r>
      <w:r w:rsidR="00855667">
        <w:rPr>
          <w:noProof/>
        </w:rPr>
        <w:t>(5)</w:t>
      </w:r>
      <w:r w:rsidR="00D44BE2" w:rsidRPr="006C791F">
        <w:fldChar w:fldCharType="end"/>
      </w:r>
      <w:r w:rsidR="00EF4ED2" w:rsidRPr="006C791F">
        <w:t>,</w:t>
      </w:r>
      <w:r w:rsidR="0061325E" w:rsidRPr="006C791F">
        <w:t xml:space="preserve"> and increased risk of preterm birth</w:t>
      </w:r>
      <w:r w:rsidR="00EF4ED2" w:rsidRPr="006C791F">
        <w:t xml:space="preserve"> </w:t>
      </w:r>
      <w:r w:rsidR="00D44BE2" w:rsidRPr="006C791F">
        <w:fldChar w:fldCharType="begin">
          <w:fldData xml:space="preserve">PEVuZE5vdGU+PENpdGUgRXhjbHVkZVllYXI9IjEiPjxBdXRob3I+Q2hhcm9lbnJhdGFuYTwvQXV0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</w:fldData>
        </w:fldChar>
      </w:r>
      <w:r w:rsidR="00855667">
        <w:instrText xml:space="preserve"> ADDIN EN.CITE </w:instrText>
      </w:r>
      <w:r w:rsidR="00855667">
        <w:fldChar w:fldCharType="begin">
          <w:fldData xml:space="preserve">PEVuZE5vdGU+PENpdGUgRXhjbHVkZVllYXI9IjEiPjxBdXRob3I+Q2hhcm9lbnJhdGFuYTwvQXV0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</w:fldData>
        </w:fldChar>
      </w:r>
      <w:r w:rsidR="00855667">
        <w:instrText xml:space="preserve"> ADDIN EN.CITE.DATA </w:instrText>
      </w:r>
      <w:r w:rsidR="00855667">
        <w:fldChar w:fldCharType="end"/>
      </w:r>
      <w:r w:rsidR="00D44BE2" w:rsidRPr="006C791F">
        <w:fldChar w:fldCharType="separate"/>
      </w:r>
      <w:r w:rsidR="00855667">
        <w:rPr>
          <w:noProof/>
        </w:rPr>
        <w:t>(7)</w:t>
      </w:r>
      <w:r w:rsidR="00D44BE2" w:rsidRPr="006C791F">
        <w:fldChar w:fldCharType="end"/>
      </w:r>
      <w:r w:rsidR="00EF4ED2" w:rsidRPr="006C791F">
        <w:t>.</w:t>
      </w:r>
      <w:r w:rsidR="00D44BE2" w:rsidRPr="006C791F">
        <w:t xml:space="preserve"> </w:t>
      </w:r>
      <w:r w:rsidR="00C8041C" w:rsidRPr="006C791F">
        <w:t>Lower birthweight is an established risk factor for adult chronic disease</w:t>
      </w:r>
      <w:r w:rsidR="00EF4ED2" w:rsidRPr="006C791F">
        <w:t xml:space="preserve"> </w:t>
      </w:r>
      <w:r w:rsidR="00C8041C" w:rsidRPr="006C791F">
        <w:fldChar w:fldCharType="begin">
          <w:fldData xml:space="preserve">PEVuZE5vdGU+PENpdGU+PEF1dGhvcj5SaXNuZXM8L0F1dGhvcj48WWVhcj4yMDExPC9ZZWFyPjxS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</w:fldData>
        </w:fldChar>
      </w:r>
      <w:r w:rsidR="00855667">
        <w:instrText xml:space="preserve"> ADDIN EN.CITE </w:instrText>
      </w:r>
      <w:r w:rsidR="00855667">
        <w:fldChar w:fldCharType="begin">
          <w:fldData xml:space="preserve">PEVuZE5vdGU+PENpdGU+PEF1dGhvcj5SaXNuZXM8L0F1dGhvcj48WWVhcj4yMDExPC9ZZWFyPjxS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</w:fldData>
        </w:fldChar>
      </w:r>
      <w:r w:rsidR="00855667">
        <w:instrText xml:space="preserve"> ADDIN EN.CITE.DATA </w:instrText>
      </w:r>
      <w:r w:rsidR="00855667">
        <w:fldChar w:fldCharType="end"/>
      </w:r>
      <w:r w:rsidR="00C8041C" w:rsidRPr="006C791F">
        <w:fldChar w:fldCharType="separate"/>
      </w:r>
      <w:r w:rsidR="00855667">
        <w:rPr>
          <w:noProof/>
        </w:rPr>
        <w:t>(13)</w:t>
      </w:r>
      <w:r w:rsidR="00C8041C" w:rsidRPr="006C791F">
        <w:fldChar w:fldCharType="end"/>
      </w:r>
      <w:r w:rsidR="00EF4ED2" w:rsidRPr="006C791F">
        <w:t xml:space="preserve">. </w:t>
      </w:r>
      <w:r w:rsidR="00D44BE2" w:rsidRPr="006C791F">
        <w:t xml:space="preserve">However, </w:t>
      </w:r>
      <w:r w:rsidRPr="006C791F">
        <w:t xml:space="preserve">the remaining </w:t>
      </w:r>
      <w:r w:rsidR="00EA34EA" w:rsidRPr="006C791F">
        <w:t>six studies</w:t>
      </w:r>
      <w:r w:rsidR="00D44BE2" w:rsidRPr="006C791F">
        <w:t xml:space="preserve"> </w:t>
      </w:r>
      <w:r w:rsidR="00A256FD" w:rsidRPr="006C791F">
        <w:t xml:space="preserve">did not report evidence of associations </w:t>
      </w:r>
      <w:r w:rsidR="00D44BE2" w:rsidRPr="006C791F">
        <w:t>for</w:t>
      </w:r>
      <w:r w:rsidR="00A256FD" w:rsidRPr="006C791F">
        <w:t xml:space="preserve"> major birth or pregnancy outcomes</w:t>
      </w:r>
      <w:r w:rsidR="00EF4ED2" w:rsidRPr="006C791F">
        <w:t xml:space="preserve"> </w:t>
      </w:r>
      <w:r w:rsidR="00EA34EA" w:rsidRPr="006C791F">
        <w:fldChar w:fldCharType="begin">
          <w:fldData xml:space="preserve">PEVuZE5vdGU+PENpdGUgRXhjbHVkZVllYXI9IjEiPjxBdXRob3I+Q2hlbjwvQXV0aG9yPjxZZWFy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==
</w:fldData>
        </w:fldChar>
      </w:r>
      <w:r w:rsidR="00855667">
        <w:instrText xml:space="preserve"> ADDIN EN.CITE </w:instrText>
      </w:r>
      <w:r w:rsidR="00855667">
        <w:fldChar w:fldCharType="begin">
          <w:fldData xml:space="preserve">PEVuZE5vdGU+PENpdGUgRXhjbHVkZVllYXI9IjEiPjxBdXRob3I+Q2hlbjwvQXV0aG9yPjxZZWFy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==
</w:fldData>
        </w:fldChar>
      </w:r>
      <w:r w:rsidR="00855667">
        <w:instrText xml:space="preserve"> ADDIN EN.CITE.DATA </w:instrText>
      </w:r>
      <w:r w:rsidR="00855667">
        <w:fldChar w:fldCharType="end"/>
      </w:r>
      <w:r w:rsidR="00EA34EA" w:rsidRPr="006C791F">
        <w:fldChar w:fldCharType="separate"/>
      </w:r>
      <w:r w:rsidR="00855667">
        <w:rPr>
          <w:noProof/>
        </w:rPr>
        <w:t>(6, 8-12)</w:t>
      </w:r>
      <w:r w:rsidR="00EA34EA" w:rsidRPr="006C791F">
        <w:fldChar w:fldCharType="end"/>
      </w:r>
      <w:r w:rsidR="00EF4ED2" w:rsidRPr="006C791F">
        <w:t>.</w:t>
      </w:r>
    </w:p>
    <w:p w14:paraId="178791B9" w14:textId="77777777" w:rsidR="0000680B" w:rsidRPr="006C791F" w:rsidRDefault="0000680B" w:rsidP="005A4D3B">
      <w:pPr>
        <w:pStyle w:val="CommentText"/>
        <w:spacing w:line="480" w:lineRule="auto"/>
      </w:pPr>
    </w:p>
    <w:p w14:paraId="1510B785" w14:textId="62531455" w:rsidR="0000680B" w:rsidRPr="006C791F" w:rsidRDefault="00662DD5" w:rsidP="005A4D3B">
      <w:pPr>
        <w:spacing w:before="0" w:line="480" w:lineRule="auto"/>
        <w:rPr>
          <w:rFonts w:ascii="Times New Roman" w:eastAsia="Times New Roman" w:hAnsi="Times New Roman" w:cs="Times New Roman"/>
          <w:b/>
          <w:sz w:val="20"/>
          <w:szCs w:val="20"/>
        </w:rPr>
      </w:pPr>
      <w:r w:rsidRPr="006C791F">
        <w:rPr>
          <w:rFonts w:ascii="Times New Roman" w:hAnsi="Times New Roman" w:cs="Times New Roman"/>
          <w:sz w:val="20"/>
          <w:szCs w:val="20"/>
        </w:rPr>
        <w:t>In countries without routine salt iodisation or fortification programmes</w:t>
      </w:r>
      <w:r w:rsidR="00543536" w:rsidRPr="006C791F">
        <w:rPr>
          <w:rFonts w:ascii="Times New Roman" w:hAnsi="Times New Roman" w:cs="Times New Roman"/>
          <w:sz w:val="20"/>
          <w:szCs w:val="20"/>
        </w:rPr>
        <w:t>,</w:t>
      </w:r>
      <w:r w:rsidRPr="006C791F">
        <w:rPr>
          <w:rFonts w:ascii="Times New Roman" w:hAnsi="Times New Roman" w:cs="Times New Roman"/>
          <w:sz w:val="20"/>
          <w:szCs w:val="20"/>
        </w:rPr>
        <w:t xml:space="preserve"> t</w:t>
      </w:r>
      <w:r w:rsidR="00D44BE2" w:rsidRPr="006C791F">
        <w:rPr>
          <w:rFonts w:ascii="Times New Roman" w:hAnsi="Times New Roman" w:cs="Times New Roman"/>
          <w:sz w:val="20"/>
          <w:szCs w:val="20"/>
        </w:rPr>
        <w:t xml:space="preserve">here is growing concern about possible endemic iodine insufficiency among women of </w:t>
      </w:r>
      <w:r w:rsidR="00CE1117" w:rsidRPr="006C791F">
        <w:rPr>
          <w:rFonts w:ascii="Times New Roman" w:hAnsi="Times New Roman" w:cs="Times New Roman"/>
          <w:sz w:val="20"/>
          <w:szCs w:val="20"/>
        </w:rPr>
        <w:t>reproductive</w:t>
      </w:r>
      <w:r w:rsidR="00D44BE2" w:rsidRPr="006C791F">
        <w:rPr>
          <w:rFonts w:ascii="Times New Roman" w:hAnsi="Times New Roman" w:cs="Times New Roman"/>
          <w:sz w:val="20"/>
          <w:szCs w:val="20"/>
        </w:rPr>
        <w:t xml:space="preserve"> age</w:t>
      </w:r>
      <w:r w:rsidR="00EF4ED2" w:rsidRPr="006C791F">
        <w:rPr>
          <w:rFonts w:ascii="Times New Roman" w:hAnsi="Times New Roman" w:cs="Times New Roman"/>
          <w:sz w:val="20"/>
          <w:szCs w:val="20"/>
        </w:rPr>
        <w:t xml:space="preserve"> </w:t>
      </w:r>
      <w:r w:rsidR="00C478E4" w:rsidRPr="006C791F">
        <w:rPr>
          <w:rFonts w:ascii="Times New Roman" w:hAnsi="Times New Roman" w:cs="Times New Roman"/>
          <w:sz w:val="20"/>
          <w:szCs w:val="20"/>
        </w:rPr>
        <w:fldChar w:fldCharType="begin">
          <w:fldData xml:space="preserve">PEVuZE5vdGU+PENpdGUgRXhjbHVkZVllYXI9IjEiPjxBdXRob3I+U0FDTi48L0F1dGhvcj48WWVh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=
</w:fldData>
        </w:fldChar>
      </w:r>
      <w:r w:rsidR="00855667">
        <w:rPr>
          <w:rFonts w:ascii="Times New Roman" w:hAnsi="Times New Roman" w:cs="Times New Roman"/>
          <w:sz w:val="20"/>
          <w:szCs w:val="20"/>
        </w:rPr>
        <w:instrText xml:space="preserve"> ADDIN EN.CITE </w:instrText>
      </w:r>
      <w:r w:rsidR="00855667">
        <w:rPr>
          <w:rFonts w:ascii="Times New Roman" w:hAnsi="Times New Roman" w:cs="Times New Roman"/>
          <w:sz w:val="20"/>
          <w:szCs w:val="20"/>
        </w:rPr>
        <w:fldChar w:fldCharType="begin">
          <w:fldData xml:space="preserve">PEVuZE5vdGU+PENpdGUgRXhjbHVkZVllYXI9IjEiPjxBdXRob3I+U0FDTi48L0F1dGhvcj48WWVh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=
</w:fldData>
        </w:fldChar>
      </w:r>
      <w:r w:rsidR="00855667">
        <w:rPr>
          <w:rFonts w:ascii="Times New Roman" w:hAnsi="Times New Roman" w:cs="Times New Roman"/>
          <w:sz w:val="20"/>
          <w:szCs w:val="20"/>
        </w:rPr>
        <w:instrText xml:space="preserve"> ADDIN EN.CITE.DATA </w:instrText>
      </w:r>
      <w:r w:rsidR="00855667">
        <w:rPr>
          <w:rFonts w:ascii="Times New Roman" w:hAnsi="Times New Roman" w:cs="Times New Roman"/>
          <w:sz w:val="20"/>
          <w:szCs w:val="20"/>
        </w:rPr>
      </w:r>
      <w:r w:rsidR="00855667">
        <w:rPr>
          <w:rFonts w:ascii="Times New Roman" w:hAnsi="Times New Roman" w:cs="Times New Roman"/>
          <w:sz w:val="20"/>
          <w:szCs w:val="20"/>
        </w:rPr>
        <w:fldChar w:fldCharType="end"/>
      </w:r>
      <w:r w:rsidR="00C478E4" w:rsidRPr="006C791F">
        <w:rPr>
          <w:rFonts w:ascii="Times New Roman" w:hAnsi="Times New Roman" w:cs="Times New Roman"/>
          <w:sz w:val="20"/>
          <w:szCs w:val="20"/>
        </w:rPr>
      </w:r>
      <w:r w:rsidR="00C478E4" w:rsidRPr="006C791F">
        <w:rPr>
          <w:rFonts w:ascii="Times New Roman" w:hAnsi="Times New Roman" w:cs="Times New Roman"/>
          <w:sz w:val="20"/>
          <w:szCs w:val="20"/>
        </w:rPr>
        <w:fldChar w:fldCharType="separate"/>
      </w:r>
      <w:r w:rsidR="00855667">
        <w:rPr>
          <w:rFonts w:ascii="Times New Roman" w:hAnsi="Times New Roman" w:cs="Times New Roman"/>
          <w:noProof/>
          <w:sz w:val="20"/>
          <w:szCs w:val="20"/>
        </w:rPr>
        <w:t>(1, 14)</w:t>
      </w:r>
      <w:r w:rsidR="00C478E4" w:rsidRPr="006C791F">
        <w:rPr>
          <w:rFonts w:ascii="Times New Roman" w:hAnsi="Times New Roman" w:cs="Times New Roman"/>
          <w:sz w:val="20"/>
          <w:szCs w:val="20"/>
        </w:rPr>
        <w:fldChar w:fldCharType="end"/>
      </w:r>
      <w:r w:rsidR="00EF4ED2" w:rsidRPr="006C791F">
        <w:rPr>
          <w:rFonts w:ascii="Times New Roman" w:hAnsi="Times New Roman" w:cs="Times New Roman"/>
          <w:sz w:val="20"/>
          <w:szCs w:val="20"/>
        </w:rPr>
        <w:t>.</w:t>
      </w:r>
      <w:r w:rsidR="005820DC" w:rsidRPr="006C791F">
        <w:rPr>
          <w:rFonts w:ascii="Times New Roman" w:hAnsi="Times New Roman" w:cs="Times New Roman"/>
          <w:sz w:val="20"/>
          <w:szCs w:val="20"/>
        </w:rPr>
        <w:t xml:space="preserve"> For</w:t>
      </w:r>
      <w:r w:rsidR="00AC68BC" w:rsidRPr="006C791F">
        <w:rPr>
          <w:rFonts w:ascii="Times New Roman" w:hAnsi="Times New Roman" w:cs="Times New Roman"/>
          <w:sz w:val="20"/>
          <w:szCs w:val="20"/>
        </w:rPr>
        <w:t xml:space="preserve"> example, o</w:t>
      </w:r>
      <w:r w:rsidR="00CE1117" w:rsidRPr="006C791F">
        <w:rPr>
          <w:rFonts w:ascii="Times New Roman" w:hAnsi="Times New Roman" w:cs="Times New Roman"/>
          <w:sz w:val="20"/>
          <w:szCs w:val="20"/>
        </w:rPr>
        <w:t xml:space="preserve">f </w:t>
      </w:r>
      <w:r w:rsidR="00444B56" w:rsidRPr="006C791F">
        <w:rPr>
          <w:rFonts w:ascii="Times New Roman" w:hAnsi="Times New Roman" w:cs="Times New Roman"/>
          <w:sz w:val="20"/>
          <w:szCs w:val="20"/>
        </w:rPr>
        <w:t xml:space="preserve">the </w:t>
      </w:r>
      <w:r w:rsidR="0068792F" w:rsidRPr="006C791F">
        <w:rPr>
          <w:rFonts w:ascii="Times New Roman" w:hAnsi="Times New Roman" w:cs="Times New Roman"/>
          <w:sz w:val="20"/>
          <w:szCs w:val="20"/>
        </w:rPr>
        <w:t xml:space="preserve">31 </w:t>
      </w:r>
      <w:r w:rsidR="00CE1117" w:rsidRPr="006C791F">
        <w:rPr>
          <w:rFonts w:ascii="Times New Roman" w:hAnsi="Times New Roman" w:cs="Times New Roman"/>
          <w:sz w:val="20"/>
          <w:szCs w:val="20"/>
        </w:rPr>
        <w:t xml:space="preserve">European countries that </w:t>
      </w:r>
      <w:r w:rsidR="00AC68BC" w:rsidRPr="006C791F">
        <w:rPr>
          <w:rFonts w:ascii="Times New Roman" w:hAnsi="Times New Roman" w:cs="Times New Roman"/>
          <w:sz w:val="20"/>
          <w:szCs w:val="20"/>
        </w:rPr>
        <w:t>assessed</w:t>
      </w:r>
      <w:r w:rsidR="00A23B5D" w:rsidRPr="006C791F">
        <w:rPr>
          <w:rFonts w:ascii="Times New Roman" w:hAnsi="Times New Roman" w:cs="Times New Roman"/>
          <w:sz w:val="20"/>
          <w:szCs w:val="20"/>
        </w:rPr>
        <w:t xml:space="preserve"> iodine intake in pregnancy, two-thirds </w:t>
      </w:r>
      <w:r w:rsidR="00956EA2" w:rsidRPr="006C791F">
        <w:rPr>
          <w:rFonts w:ascii="Times New Roman" w:hAnsi="Times New Roman" w:cs="Times New Roman"/>
          <w:sz w:val="20"/>
          <w:szCs w:val="20"/>
        </w:rPr>
        <w:t>reported inadequate intakes</w:t>
      </w:r>
      <w:r w:rsidR="005269EC" w:rsidRPr="006C791F">
        <w:rPr>
          <w:rFonts w:ascii="Times New Roman" w:hAnsi="Times New Roman" w:cs="Times New Roman"/>
          <w:sz w:val="20"/>
          <w:szCs w:val="20"/>
        </w:rPr>
        <w:t xml:space="preserve"> based on urinary iodine excretion (&lt;</w:t>
      </w:r>
      <w:r w:rsidR="00636171" w:rsidRPr="006C791F">
        <w:rPr>
          <w:rFonts w:ascii="Times New Roman" w:hAnsi="Times New Roman" w:cs="Times New Roman"/>
          <w:bCs/>
          <w:sz w:val="20"/>
          <w:szCs w:val="20"/>
        </w:rPr>
        <w:t>150</w:t>
      </w:r>
      <w:r w:rsidR="005269EC" w:rsidRPr="006C791F">
        <w:rPr>
          <w:rFonts w:ascii="Times New Roman" w:hAnsi="Times New Roman" w:cs="Times New Roman"/>
          <w:bCs/>
          <w:sz w:val="20"/>
          <w:szCs w:val="20"/>
        </w:rPr>
        <w:t>μg/L)</w:t>
      </w:r>
      <w:r w:rsidR="00EF4ED2" w:rsidRPr="006C791F">
        <w:rPr>
          <w:rFonts w:ascii="Times New Roman" w:hAnsi="Times New Roman" w:cs="Times New Roman"/>
          <w:sz w:val="20"/>
          <w:szCs w:val="20"/>
        </w:rPr>
        <w:t xml:space="preserve"> </w:t>
      </w:r>
      <w:r w:rsidR="00A23B5D" w:rsidRPr="006C791F">
        <w:rPr>
          <w:rFonts w:ascii="Times New Roman" w:hAnsi="Times New Roman" w:cs="Times New Roman"/>
          <w:sz w:val="20"/>
          <w:szCs w:val="20"/>
        </w:rPr>
        <w:fldChar w:fldCharType="begin">
          <w:fldData xml:space="preserve">PEVuZE5vdGU+PENpdGUgRXhjbHVkZVllYXI9IjEiPjxBdXRob3I+WmltbWVybWFubjwvQXV0aG9y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</w:fldData>
        </w:fldChar>
      </w:r>
      <w:r w:rsidR="00855667">
        <w:rPr>
          <w:rFonts w:ascii="Times New Roman" w:hAnsi="Times New Roman" w:cs="Times New Roman"/>
          <w:sz w:val="20"/>
          <w:szCs w:val="20"/>
        </w:rPr>
        <w:instrText xml:space="preserve"> ADDIN EN.CITE </w:instrText>
      </w:r>
      <w:r w:rsidR="00855667">
        <w:rPr>
          <w:rFonts w:ascii="Times New Roman" w:hAnsi="Times New Roman" w:cs="Times New Roman"/>
          <w:sz w:val="20"/>
          <w:szCs w:val="20"/>
        </w:rPr>
        <w:fldChar w:fldCharType="begin">
          <w:fldData xml:space="preserve">PEVuZE5vdGU+PENpdGUgRXhjbHVkZVllYXI9IjEiPjxBdXRob3I+WmltbWVybWFubjwvQXV0aG9y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</w:fldData>
        </w:fldChar>
      </w:r>
      <w:r w:rsidR="00855667">
        <w:rPr>
          <w:rFonts w:ascii="Times New Roman" w:hAnsi="Times New Roman" w:cs="Times New Roman"/>
          <w:sz w:val="20"/>
          <w:szCs w:val="20"/>
        </w:rPr>
        <w:instrText xml:space="preserve"> ADDIN EN.CITE.DATA </w:instrText>
      </w:r>
      <w:r w:rsidR="00855667">
        <w:rPr>
          <w:rFonts w:ascii="Times New Roman" w:hAnsi="Times New Roman" w:cs="Times New Roman"/>
          <w:sz w:val="20"/>
          <w:szCs w:val="20"/>
        </w:rPr>
      </w:r>
      <w:r w:rsidR="00855667">
        <w:rPr>
          <w:rFonts w:ascii="Times New Roman" w:hAnsi="Times New Roman" w:cs="Times New Roman"/>
          <w:sz w:val="20"/>
          <w:szCs w:val="20"/>
        </w:rPr>
        <w:fldChar w:fldCharType="end"/>
      </w:r>
      <w:r w:rsidR="00A23B5D" w:rsidRPr="006C791F">
        <w:rPr>
          <w:rFonts w:ascii="Times New Roman" w:hAnsi="Times New Roman" w:cs="Times New Roman"/>
          <w:sz w:val="20"/>
          <w:szCs w:val="20"/>
        </w:rPr>
      </w:r>
      <w:r w:rsidR="00A23B5D" w:rsidRPr="006C791F">
        <w:rPr>
          <w:rFonts w:ascii="Times New Roman" w:hAnsi="Times New Roman" w:cs="Times New Roman"/>
          <w:sz w:val="20"/>
          <w:szCs w:val="20"/>
        </w:rPr>
        <w:fldChar w:fldCharType="separate"/>
      </w:r>
      <w:r w:rsidR="00855667">
        <w:rPr>
          <w:rFonts w:ascii="Times New Roman" w:hAnsi="Times New Roman" w:cs="Times New Roman"/>
          <w:noProof/>
          <w:sz w:val="20"/>
          <w:szCs w:val="20"/>
        </w:rPr>
        <w:t>(14)</w:t>
      </w:r>
      <w:r w:rsidR="00A23B5D" w:rsidRPr="006C791F">
        <w:rPr>
          <w:rFonts w:ascii="Times New Roman" w:hAnsi="Times New Roman" w:cs="Times New Roman"/>
          <w:sz w:val="20"/>
          <w:szCs w:val="20"/>
        </w:rPr>
        <w:fldChar w:fldCharType="end"/>
      </w:r>
      <w:r w:rsidR="00EF4ED2" w:rsidRPr="006C791F">
        <w:rPr>
          <w:rFonts w:ascii="Times New Roman" w:hAnsi="Times New Roman" w:cs="Times New Roman"/>
          <w:sz w:val="20"/>
          <w:szCs w:val="20"/>
        </w:rPr>
        <w:t>.</w:t>
      </w:r>
      <w:r w:rsidR="00A23B5D" w:rsidRPr="006C791F">
        <w:rPr>
          <w:rFonts w:ascii="Times New Roman" w:hAnsi="Times New Roman" w:cs="Times New Roman"/>
          <w:sz w:val="20"/>
          <w:szCs w:val="20"/>
        </w:rPr>
        <w:t xml:space="preserve"> </w:t>
      </w:r>
      <w:r w:rsidR="00AC68BC" w:rsidRPr="006C791F">
        <w:rPr>
          <w:rFonts w:ascii="Times New Roman" w:hAnsi="Times New Roman" w:cs="Times New Roman"/>
          <w:sz w:val="20"/>
          <w:szCs w:val="20"/>
        </w:rPr>
        <w:t>T</w:t>
      </w:r>
      <w:r w:rsidR="0009072A" w:rsidRPr="006C791F">
        <w:rPr>
          <w:rFonts w:ascii="Times New Roman" w:hAnsi="Times New Roman" w:cs="Times New Roman"/>
          <w:sz w:val="20"/>
          <w:szCs w:val="20"/>
        </w:rPr>
        <w:t>h</w:t>
      </w:r>
      <w:r w:rsidR="00543536" w:rsidRPr="006C791F">
        <w:rPr>
          <w:rFonts w:ascii="Times New Roman" w:hAnsi="Times New Roman" w:cs="Times New Roman"/>
          <w:sz w:val="20"/>
          <w:szCs w:val="20"/>
        </w:rPr>
        <w:t>e</w:t>
      </w:r>
      <w:r w:rsidR="00180C6A" w:rsidRPr="006C791F">
        <w:rPr>
          <w:rFonts w:ascii="Times New Roman" w:hAnsi="Times New Roman" w:cs="Times New Roman"/>
          <w:sz w:val="20"/>
          <w:szCs w:val="20"/>
        </w:rPr>
        <w:t xml:space="preserve"> </w:t>
      </w:r>
      <w:r w:rsidR="00543536" w:rsidRPr="006C791F">
        <w:rPr>
          <w:rFonts w:ascii="Times New Roman" w:hAnsi="Times New Roman" w:cs="Times New Roman"/>
          <w:sz w:val="20"/>
          <w:szCs w:val="20"/>
        </w:rPr>
        <w:t xml:space="preserve">current </w:t>
      </w:r>
      <w:r w:rsidR="0009072A" w:rsidRPr="006C791F">
        <w:rPr>
          <w:rFonts w:ascii="Times New Roman" w:hAnsi="Times New Roman" w:cs="Times New Roman"/>
          <w:sz w:val="20"/>
          <w:szCs w:val="20"/>
        </w:rPr>
        <w:t>study</w:t>
      </w:r>
      <w:r w:rsidR="00543536" w:rsidRPr="006C791F">
        <w:rPr>
          <w:rFonts w:ascii="Times New Roman" w:hAnsi="Times New Roman" w:cs="Times New Roman"/>
          <w:sz w:val="20"/>
          <w:szCs w:val="20"/>
        </w:rPr>
        <w:t>,</w:t>
      </w:r>
      <w:r w:rsidR="0009072A" w:rsidRPr="006C791F">
        <w:rPr>
          <w:rFonts w:ascii="Times New Roman" w:hAnsi="Times New Roman" w:cs="Times New Roman"/>
          <w:sz w:val="20"/>
          <w:szCs w:val="20"/>
        </w:rPr>
        <w:t xml:space="preserve"> commissioned</w:t>
      </w:r>
      <w:r w:rsidR="00183683" w:rsidRPr="006C791F">
        <w:rPr>
          <w:rFonts w:ascii="Times New Roman" w:hAnsi="Times New Roman" w:cs="Times New Roman"/>
          <w:sz w:val="20"/>
          <w:szCs w:val="20"/>
        </w:rPr>
        <w:t xml:space="preserve"> by the </w:t>
      </w:r>
      <w:r w:rsidRPr="006C791F">
        <w:rPr>
          <w:rFonts w:ascii="Times New Roman" w:hAnsi="Times New Roman" w:cs="Times New Roman"/>
          <w:sz w:val="20"/>
          <w:szCs w:val="20"/>
        </w:rPr>
        <w:t>Department of Health</w:t>
      </w:r>
      <w:r w:rsidR="005820DC" w:rsidRPr="006C791F">
        <w:rPr>
          <w:rFonts w:ascii="Times New Roman" w:hAnsi="Times New Roman" w:cs="Times New Roman"/>
          <w:sz w:val="20"/>
          <w:szCs w:val="20"/>
        </w:rPr>
        <w:t xml:space="preserve"> for</w:t>
      </w:r>
      <w:r w:rsidRPr="006C791F">
        <w:rPr>
          <w:rFonts w:ascii="Times New Roman" w:hAnsi="Times New Roman" w:cs="Times New Roman"/>
          <w:sz w:val="20"/>
          <w:szCs w:val="20"/>
        </w:rPr>
        <w:t xml:space="preserve"> England</w:t>
      </w:r>
      <w:r w:rsidR="00543536" w:rsidRPr="006C791F">
        <w:rPr>
          <w:rFonts w:ascii="Times New Roman" w:hAnsi="Times New Roman" w:cs="Times New Roman"/>
          <w:sz w:val="20"/>
          <w:szCs w:val="20"/>
        </w:rPr>
        <w:t>,</w:t>
      </w:r>
      <w:r w:rsidR="00FF090C" w:rsidRPr="006C791F">
        <w:rPr>
          <w:rFonts w:ascii="Times New Roman" w:hAnsi="Times New Roman" w:cs="Times New Roman"/>
          <w:sz w:val="20"/>
          <w:szCs w:val="20"/>
        </w:rPr>
        <w:t xml:space="preserve"> directly</w:t>
      </w:r>
      <w:r w:rsidR="00DF5A36" w:rsidRPr="006C791F">
        <w:rPr>
          <w:rFonts w:ascii="Times New Roman" w:hAnsi="Times New Roman" w:cs="Times New Roman"/>
          <w:sz w:val="20"/>
          <w:szCs w:val="20"/>
        </w:rPr>
        <w:t xml:space="preserve"> address</w:t>
      </w:r>
      <w:r w:rsidR="00543536" w:rsidRPr="006C791F">
        <w:rPr>
          <w:rFonts w:ascii="Times New Roman" w:hAnsi="Times New Roman" w:cs="Times New Roman"/>
          <w:sz w:val="20"/>
          <w:szCs w:val="20"/>
        </w:rPr>
        <w:t>es</w:t>
      </w:r>
      <w:r w:rsidR="00DF5A36" w:rsidRPr="006C791F">
        <w:rPr>
          <w:rFonts w:ascii="Times New Roman" w:hAnsi="Times New Roman" w:cs="Times New Roman"/>
          <w:sz w:val="20"/>
          <w:szCs w:val="20"/>
        </w:rPr>
        <w:t xml:space="preserve"> </w:t>
      </w:r>
      <w:r w:rsidR="00503F2A" w:rsidRPr="006C791F">
        <w:rPr>
          <w:rFonts w:ascii="Times New Roman" w:hAnsi="Times New Roman" w:cs="Times New Roman"/>
          <w:sz w:val="20"/>
          <w:szCs w:val="20"/>
        </w:rPr>
        <w:t xml:space="preserve">the </w:t>
      </w:r>
      <w:r w:rsidR="00E13763" w:rsidRPr="006C791F">
        <w:rPr>
          <w:rFonts w:ascii="Times New Roman" w:hAnsi="Times New Roman" w:cs="Times New Roman"/>
          <w:sz w:val="20"/>
          <w:szCs w:val="20"/>
        </w:rPr>
        <w:t xml:space="preserve">uncertainty </w:t>
      </w:r>
      <w:r w:rsidR="00DF5A36" w:rsidRPr="006C791F">
        <w:rPr>
          <w:rFonts w:ascii="Times New Roman" w:hAnsi="Times New Roman" w:cs="Times New Roman"/>
          <w:sz w:val="20"/>
          <w:szCs w:val="20"/>
        </w:rPr>
        <w:t xml:space="preserve">surrounding </w:t>
      </w:r>
      <w:r w:rsidR="00C478E4" w:rsidRPr="006C791F">
        <w:rPr>
          <w:rFonts w:ascii="Times New Roman" w:hAnsi="Times New Roman" w:cs="Times New Roman"/>
          <w:sz w:val="20"/>
          <w:szCs w:val="20"/>
        </w:rPr>
        <w:t xml:space="preserve">the </w:t>
      </w:r>
      <w:r w:rsidR="00DF5A36" w:rsidRPr="006C791F">
        <w:rPr>
          <w:rFonts w:ascii="Times New Roman" w:hAnsi="Times New Roman" w:cs="Times New Roman"/>
          <w:sz w:val="20"/>
          <w:szCs w:val="20"/>
        </w:rPr>
        <w:t>potential negative consequence</w:t>
      </w:r>
      <w:r w:rsidR="00503F2A" w:rsidRPr="006C791F">
        <w:rPr>
          <w:rFonts w:ascii="Times New Roman" w:hAnsi="Times New Roman" w:cs="Times New Roman"/>
          <w:sz w:val="20"/>
          <w:szCs w:val="20"/>
        </w:rPr>
        <w:t>s</w:t>
      </w:r>
      <w:r w:rsidR="00DF5A36" w:rsidRPr="006C791F">
        <w:rPr>
          <w:rFonts w:ascii="Times New Roman" w:hAnsi="Times New Roman" w:cs="Times New Roman"/>
          <w:sz w:val="20"/>
          <w:szCs w:val="20"/>
        </w:rPr>
        <w:t xml:space="preserve"> of low maternal iodine status </w:t>
      </w:r>
      <w:r w:rsidR="000342C3" w:rsidRPr="006C791F">
        <w:rPr>
          <w:rFonts w:ascii="Times New Roman" w:hAnsi="Times New Roman" w:cs="Times New Roman"/>
          <w:sz w:val="20"/>
          <w:szCs w:val="20"/>
        </w:rPr>
        <w:t>for</w:t>
      </w:r>
      <w:r w:rsidR="00DF5A36" w:rsidRPr="006C791F">
        <w:rPr>
          <w:rFonts w:ascii="Times New Roman" w:hAnsi="Times New Roman" w:cs="Times New Roman"/>
          <w:sz w:val="20"/>
          <w:szCs w:val="20"/>
        </w:rPr>
        <w:t xml:space="preserve"> birth and pregnancy outcomes</w:t>
      </w:r>
      <w:r w:rsidR="00025958" w:rsidRPr="006C791F">
        <w:rPr>
          <w:rFonts w:ascii="Times New Roman" w:hAnsi="Times New Roman" w:cs="Times New Roman"/>
          <w:sz w:val="20"/>
          <w:szCs w:val="20"/>
        </w:rPr>
        <w:t>.</w:t>
      </w:r>
      <w:r w:rsidR="00002335" w:rsidRPr="006C791F">
        <w:rPr>
          <w:rFonts w:ascii="Times New Roman" w:hAnsi="Times New Roman" w:cs="Times New Roman"/>
          <w:sz w:val="20"/>
          <w:szCs w:val="20"/>
        </w:rPr>
        <w:t xml:space="preserve"> </w:t>
      </w:r>
      <w:r w:rsidR="00025958" w:rsidRPr="006C791F">
        <w:rPr>
          <w:rFonts w:ascii="Times New Roman" w:hAnsi="Times New Roman" w:cs="Times New Roman"/>
          <w:sz w:val="20"/>
          <w:szCs w:val="20"/>
        </w:rPr>
        <w:t xml:space="preserve">This research question is pertinent given that there </w:t>
      </w:r>
      <w:r w:rsidR="005820DC" w:rsidRPr="006C791F">
        <w:rPr>
          <w:rFonts w:ascii="Times New Roman" w:hAnsi="Times New Roman" w:cs="Times New Roman"/>
          <w:sz w:val="20"/>
          <w:szCs w:val="20"/>
        </w:rPr>
        <w:t>is</w:t>
      </w:r>
      <w:r w:rsidR="00025958" w:rsidRPr="006C791F">
        <w:rPr>
          <w:rFonts w:ascii="Times New Roman" w:hAnsi="Times New Roman" w:cs="Times New Roman"/>
          <w:sz w:val="20"/>
          <w:szCs w:val="20"/>
        </w:rPr>
        <w:t xml:space="preserve"> no salt iodisation programme</w:t>
      </w:r>
      <w:r w:rsidR="005820DC" w:rsidRPr="006C791F">
        <w:rPr>
          <w:rFonts w:ascii="Times New Roman" w:hAnsi="Times New Roman" w:cs="Times New Roman"/>
          <w:sz w:val="20"/>
          <w:szCs w:val="20"/>
        </w:rPr>
        <w:t xml:space="preserve"> or pregnancy-specific recommendations</w:t>
      </w:r>
      <w:r w:rsidR="00025958" w:rsidRPr="006C791F">
        <w:rPr>
          <w:rFonts w:ascii="Times New Roman" w:hAnsi="Times New Roman" w:cs="Times New Roman"/>
          <w:sz w:val="20"/>
          <w:szCs w:val="20"/>
        </w:rPr>
        <w:t xml:space="preserve"> </w:t>
      </w:r>
      <w:r w:rsidR="005820DC" w:rsidRPr="006C791F">
        <w:rPr>
          <w:rFonts w:ascii="Times New Roman" w:hAnsi="Times New Roman" w:cs="Times New Roman"/>
          <w:sz w:val="20"/>
          <w:szCs w:val="20"/>
        </w:rPr>
        <w:t xml:space="preserve">for iodine intake </w:t>
      </w:r>
      <w:r w:rsidR="00025958" w:rsidRPr="006C791F">
        <w:rPr>
          <w:rFonts w:ascii="Times New Roman" w:hAnsi="Times New Roman" w:cs="Times New Roman"/>
          <w:sz w:val="20"/>
          <w:szCs w:val="20"/>
        </w:rPr>
        <w:t>in the UK</w:t>
      </w:r>
      <w:r w:rsidR="00E13763" w:rsidRPr="006C791F">
        <w:rPr>
          <w:rFonts w:ascii="Times New Roman" w:hAnsi="Times New Roman" w:cs="Times New Roman"/>
          <w:sz w:val="20"/>
          <w:szCs w:val="20"/>
        </w:rPr>
        <w:t>.</w:t>
      </w:r>
      <w:r w:rsidR="00A132D0" w:rsidRPr="006C791F">
        <w:rPr>
          <w:rFonts w:ascii="Times New Roman" w:hAnsi="Times New Roman" w:cs="Times New Roman"/>
          <w:sz w:val="20"/>
          <w:szCs w:val="20"/>
        </w:rPr>
        <w:t xml:space="preserve"> </w:t>
      </w:r>
      <w:r w:rsidR="0009072A" w:rsidRPr="006C791F">
        <w:rPr>
          <w:rFonts w:ascii="Times New Roman" w:hAnsi="Times New Roman" w:cs="Times New Roman"/>
          <w:sz w:val="20"/>
          <w:szCs w:val="20"/>
        </w:rPr>
        <w:t xml:space="preserve">We </w:t>
      </w:r>
      <w:r w:rsidR="00503F2A" w:rsidRPr="006C791F">
        <w:rPr>
          <w:rFonts w:ascii="Times New Roman" w:hAnsi="Times New Roman" w:cs="Times New Roman"/>
          <w:sz w:val="20"/>
          <w:szCs w:val="20"/>
        </w:rPr>
        <w:t xml:space="preserve">therefore </w:t>
      </w:r>
      <w:r w:rsidR="0009072A" w:rsidRPr="006C791F">
        <w:rPr>
          <w:rFonts w:ascii="Times New Roman" w:hAnsi="Times New Roman" w:cs="Times New Roman"/>
          <w:sz w:val="20"/>
          <w:szCs w:val="20"/>
        </w:rPr>
        <w:t>hypothesise that lower</w:t>
      </w:r>
      <w:r w:rsidR="00487413" w:rsidRPr="006C791F">
        <w:rPr>
          <w:rFonts w:ascii="Times New Roman" w:hAnsi="Times New Roman" w:cs="Times New Roman"/>
          <w:sz w:val="20"/>
          <w:szCs w:val="20"/>
        </w:rPr>
        <w:t xml:space="preserve"> maternal</w:t>
      </w:r>
      <w:r w:rsidR="0009072A" w:rsidRPr="006C791F">
        <w:rPr>
          <w:rFonts w:ascii="Times New Roman" w:hAnsi="Times New Roman" w:cs="Times New Roman"/>
          <w:sz w:val="20"/>
          <w:szCs w:val="20"/>
        </w:rPr>
        <w:t xml:space="preserve"> iodine status is associated </w:t>
      </w:r>
      <w:r w:rsidR="00956EA2" w:rsidRPr="006C791F">
        <w:rPr>
          <w:rFonts w:ascii="Times New Roman" w:hAnsi="Times New Roman" w:cs="Times New Roman"/>
          <w:sz w:val="20"/>
          <w:szCs w:val="20"/>
        </w:rPr>
        <w:t xml:space="preserve">with smaller </w:t>
      </w:r>
      <w:proofErr w:type="spellStart"/>
      <w:r w:rsidR="00956EA2" w:rsidRPr="006C791F">
        <w:rPr>
          <w:rFonts w:ascii="Times New Roman" w:hAnsi="Times New Roman" w:cs="Times New Roman"/>
          <w:sz w:val="20"/>
          <w:szCs w:val="20"/>
        </w:rPr>
        <w:t>fetal</w:t>
      </w:r>
      <w:proofErr w:type="spellEnd"/>
      <w:r w:rsidR="00956EA2" w:rsidRPr="006C791F">
        <w:rPr>
          <w:rFonts w:ascii="Times New Roman" w:hAnsi="Times New Roman" w:cs="Times New Roman"/>
          <w:sz w:val="20"/>
          <w:szCs w:val="20"/>
        </w:rPr>
        <w:t xml:space="preserve"> or birth size </w:t>
      </w:r>
      <w:r w:rsidR="0009072A" w:rsidRPr="006C791F">
        <w:rPr>
          <w:rFonts w:ascii="Times New Roman" w:hAnsi="Times New Roman" w:cs="Times New Roman"/>
          <w:sz w:val="20"/>
          <w:szCs w:val="20"/>
        </w:rPr>
        <w:t>and poorer</w:t>
      </w:r>
      <w:r w:rsidR="00487413" w:rsidRPr="006C791F">
        <w:rPr>
          <w:rFonts w:ascii="Times New Roman" w:hAnsi="Times New Roman" w:cs="Times New Roman"/>
          <w:sz w:val="20"/>
          <w:szCs w:val="20"/>
        </w:rPr>
        <w:t xml:space="preserve"> pregnancy</w:t>
      </w:r>
      <w:r w:rsidR="0009072A" w:rsidRPr="006C791F">
        <w:rPr>
          <w:rFonts w:ascii="Times New Roman" w:hAnsi="Times New Roman" w:cs="Times New Roman"/>
          <w:sz w:val="20"/>
          <w:szCs w:val="20"/>
        </w:rPr>
        <w:t xml:space="preserve"> outcomes.</w:t>
      </w:r>
    </w:p>
    <w:p w14:paraId="30C928A7" w14:textId="77777777" w:rsidR="009E6B9C" w:rsidRDefault="009E6B9C" w:rsidP="005A4D3B">
      <w:pPr>
        <w:spacing w:before="0" w:line="48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14:paraId="0E213366" w14:textId="2E1683C0" w:rsidR="0016217E" w:rsidRPr="006C791F" w:rsidRDefault="0082243C" w:rsidP="005A4D3B">
      <w:pPr>
        <w:spacing w:before="0" w:line="480" w:lineRule="auto"/>
        <w:rPr>
          <w:rFonts w:ascii="Times New Roman" w:eastAsia="Times New Roman" w:hAnsi="Times New Roman" w:cs="Times New Roman"/>
          <w:b/>
          <w:sz w:val="20"/>
          <w:szCs w:val="20"/>
        </w:rPr>
      </w:pPr>
      <w:r w:rsidRPr="006C791F">
        <w:rPr>
          <w:rFonts w:ascii="Times New Roman" w:eastAsia="Times New Roman" w:hAnsi="Times New Roman" w:cs="Times New Roman"/>
          <w:b/>
          <w:sz w:val="20"/>
          <w:szCs w:val="20"/>
        </w:rPr>
        <w:lastRenderedPageBreak/>
        <w:t>M</w:t>
      </w:r>
      <w:r w:rsidR="00B83D3E" w:rsidRPr="006C791F">
        <w:rPr>
          <w:rFonts w:ascii="Times New Roman" w:eastAsia="Times New Roman" w:hAnsi="Times New Roman" w:cs="Times New Roman"/>
          <w:b/>
          <w:sz w:val="20"/>
          <w:szCs w:val="20"/>
        </w:rPr>
        <w:t>ethods</w:t>
      </w:r>
    </w:p>
    <w:p w14:paraId="5F065C7E" w14:textId="77777777" w:rsidR="0082243C" w:rsidRPr="006C791F" w:rsidRDefault="0082243C" w:rsidP="005A4D3B">
      <w:pPr>
        <w:spacing w:before="0" w:line="480" w:lineRule="auto"/>
        <w:rPr>
          <w:rFonts w:ascii="Times New Roman" w:eastAsia="Times New Roman" w:hAnsi="Times New Roman" w:cs="Times New Roman"/>
          <w:sz w:val="20"/>
          <w:szCs w:val="20"/>
          <w:u w:val="single"/>
        </w:rPr>
      </w:pPr>
      <w:r w:rsidRPr="006C791F">
        <w:rPr>
          <w:rFonts w:ascii="Times New Roman" w:eastAsia="Times New Roman" w:hAnsi="Times New Roman" w:cs="Times New Roman"/>
          <w:sz w:val="20"/>
          <w:szCs w:val="20"/>
          <w:u w:val="single"/>
        </w:rPr>
        <w:t>Study design and participants</w:t>
      </w:r>
    </w:p>
    <w:p w14:paraId="0C9CF88D" w14:textId="01578B8E" w:rsidR="00EA6DBA" w:rsidRPr="006C791F" w:rsidRDefault="005F7D5F" w:rsidP="005A4D3B">
      <w:pPr>
        <w:autoSpaceDE w:val="0"/>
        <w:autoSpaceDN w:val="0"/>
        <w:adjustRightInd w:val="0"/>
        <w:spacing w:before="0" w:line="480" w:lineRule="auto"/>
        <w:rPr>
          <w:rFonts w:ascii="Times New Roman" w:hAnsi="Times New Roman" w:cs="Times New Roman"/>
          <w:sz w:val="20"/>
          <w:szCs w:val="20"/>
        </w:rPr>
      </w:pPr>
      <w:r w:rsidRPr="006C791F">
        <w:rPr>
          <w:rFonts w:ascii="Times New Roman" w:eastAsia="Times New Roman" w:hAnsi="Times New Roman" w:cs="Times New Roman"/>
          <w:sz w:val="20"/>
          <w:szCs w:val="20"/>
        </w:rPr>
        <w:t>Women</w:t>
      </w:r>
      <w:r w:rsidR="00EB0A71" w:rsidRPr="006C791F">
        <w:rPr>
          <w:rFonts w:ascii="Times New Roman" w:eastAsia="Times New Roman" w:hAnsi="Times New Roman" w:cs="Times New Roman"/>
          <w:sz w:val="20"/>
          <w:szCs w:val="20"/>
        </w:rPr>
        <w:t xml:space="preserve"> were recruited into the Born in Bradford (</w:t>
      </w:r>
      <w:proofErr w:type="spellStart"/>
      <w:r w:rsidR="00EB0A71" w:rsidRPr="006C791F">
        <w:rPr>
          <w:rFonts w:ascii="Times New Roman" w:eastAsia="Times New Roman" w:hAnsi="Times New Roman" w:cs="Times New Roman"/>
          <w:sz w:val="20"/>
          <w:szCs w:val="20"/>
        </w:rPr>
        <w:t>BiB</w:t>
      </w:r>
      <w:proofErr w:type="spellEnd"/>
      <w:r w:rsidR="00EB0A71" w:rsidRPr="006C791F">
        <w:rPr>
          <w:rFonts w:ascii="Times New Roman" w:eastAsia="Times New Roman" w:hAnsi="Times New Roman" w:cs="Times New Roman"/>
          <w:sz w:val="20"/>
          <w:szCs w:val="20"/>
        </w:rPr>
        <w:t xml:space="preserve">) cohort </w:t>
      </w:r>
      <w:r w:rsidR="00A33FA6" w:rsidRPr="006C791F">
        <w:rPr>
          <w:rFonts w:ascii="Times New Roman" w:eastAsia="Times New Roman" w:hAnsi="Times New Roman" w:cs="Times New Roman"/>
          <w:sz w:val="20"/>
          <w:szCs w:val="20"/>
        </w:rPr>
        <w:t xml:space="preserve">(n=12453) </w:t>
      </w:r>
      <w:r w:rsidR="00EB0A71" w:rsidRPr="006C791F">
        <w:rPr>
          <w:rFonts w:ascii="Times New Roman" w:eastAsia="Times New Roman" w:hAnsi="Times New Roman" w:cs="Times New Roman"/>
          <w:sz w:val="20"/>
          <w:szCs w:val="20"/>
        </w:rPr>
        <w:t>from 2007 to 201</w:t>
      </w:r>
      <w:r w:rsidR="00901907" w:rsidRPr="006C791F">
        <w:rPr>
          <w:rFonts w:ascii="Times New Roman" w:eastAsia="Times New Roman" w:hAnsi="Times New Roman" w:cs="Times New Roman"/>
          <w:sz w:val="20"/>
          <w:szCs w:val="20"/>
        </w:rPr>
        <w:t>0</w:t>
      </w:r>
      <w:r w:rsidR="00EB0A71" w:rsidRPr="006C791F">
        <w:rPr>
          <w:rFonts w:ascii="Times New Roman" w:eastAsia="Times New Roman" w:hAnsi="Times New Roman" w:cs="Times New Roman"/>
          <w:sz w:val="20"/>
          <w:szCs w:val="20"/>
        </w:rPr>
        <w:t xml:space="preserve"> </w:t>
      </w:r>
      <w:r w:rsidR="00C26639" w:rsidRPr="006C791F">
        <w:rPr>
          <w:rFonts w:ascii="Times New Roman" w:eastAsia="Times New Roman" w:hAnsi="Times New Roman" w:cs="Times New Roman"/>
          <w:sz w:val="20"/>
          <w:szCs w:val="20"/>
        </w:rPr>
        <w:t>at</w:t>
      </w:r>
      <w:r w:rsidR="00EB0A71" w:rsidRPr="006C791F">
        <w:rPr>
          <w:rFonts w:ascii="Times New Roman" w:eastAsia="Times New Roman" w:hAnsi="Times New Roman" w:cs="Times New Roman"/>
          <w:sz w:val="20"/>
          <w:szCs w:val="20"/>
        </w:rPr>
        <w:t xml:space="preserve"> 26 </w:t>
      </w:r>
      <w:r w:rsidR="00C26639" w:rsidRPr="006C791F">
        <w:rPr>
          <w:rFonts w:ascii="Times New Roman" w:eastAsia="Times New Roman" w:hAnsi="Times New Roman" w:cs="Times New Roman"/>
          <w:sz w:val="20"/>
          <w:szCs w:val="20"/>
        </w:rPr>
        <w:t>to</w:t>
      </w:r>
      <w:r w:rsidR="00EB0A71" w:rsidRPr="006C791F">
        <w:rPr>
          <w:rFonts w:ascii="Times New Roman" w:eastAsia="Times New Roman" w:hAnsi="Times New Roman" w:cs="Times New Roman"/>
          <w:sz w:val="20"/>
          <w:szCs w:val="20"/>
        </w:rPr>
        <w:t xml:space="preserve"> 28 weeks' gestation.</w:t>
      </w:r>
      <w:r w:rsidRPr="006C791F">
        <w:rPr>
          <w:rFonts w:ascii="Times New Roman" w:eastAsia="Times New Roman" w:hAnsi="Times New Roman" w:cs="Times New Roman"/>
          <w:sz w:val="20"/>
          <w:szCs w:val="20"/>
        </w:rPr>
        <w:t xml:space="preserve"> </w:t>
      </w:r>
      <w:r w:rsidR="00EB0A71" w:rsidRPr="006C791F">
        <w:rPr>
          <w:rFonts w:ascii="Times New Roman" w:eastAsia="Times New Roman" w:hAnsi="Times New Roman" w:cs="Times New Roman"/>
          <w:sz w:val="20"/>
          <w:szCs w:val="20"/>
        </w:rPr>
        <w:t xml:space="preserve">The </w:t>
      </w:r>
      <w:proofErr w:type="spellStart"/>
      <w:r w:rsidR="00EB0A71" w:rsidRPr="006C791F">
        <w:rPr>
          <w:rFonts w:ascii="Times New Roman" w:eastAsia="Times New Roman" w:hAnsi="Times New Roman" w:cs="Times New Roman"/>
          <w:sz w:val="20"/>
          <w:szCs w:val="20"/>
        </w:rPr>
        <w:t>BiB</w:t>
      </w:r>
      <w:proofErr w:type="spellEnd"/>
      <w:r w:rsidR="00EB0A71" w:rsidRPr="006C791F">
        <w:rPr>
          <w:rFonts w:ascii="Times New Roman" w:eastAsia="Times New Roman" w:hAnsi="Times New Roman" w:cs="Times New Roman"/>
          <w:sz w:val="20"/>
          <w:szCs w:val="20"/>
        </w:rPr>
        <w:t xml:space="preserve"> cohort has been described in detail elsewhere</w:t>
      </w:r>
      <w:r w:rsidR="00EF4ED2" w:rsidRPr="006C791F">
        <w:rPr>
          <w:rFonts w:ascii="Times New Roman" w:eastAsia="Times New Roman" w:hAnsi="Times New Roman" w:cs="Times New Roman"/>
          <w:sz w:val="20"/>
          <w:szCs w:val="20"/>
        </w:rPr>
        <w:t xml:space="preserve"> </w:t>
      </w:r>
      <w:r w:rsidR="00F76CC1" w:rsidRPr="006C791F">
        <w:rPr>
          <w:rFonts w:ascii="Times New Roman" w:eastAsia="Times New Roman" w:hAnsi="Times New Roman" w:cs="Times New Roman"/>
          <w:sz w:val="20"/>
          <w:szCs w:val="20"/>
        </w:rPr>
        <w:fldChar w:fldCharType="begin">
          <w:fldData xml:space="preserve">PEVuZE5vdGU+PENpdGUgRXhjbHVkZVllYXI9IjEiPjxBdXRob3I+V3JpZ2h0PC9BdXRob3I+PFll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</w:fldData>
        </w:fldChar>
      </w:r>
      <w:r w:rsidR="00855667">
        <w:rPr>
          <w:rFonts w:ascii="Times New Roman" w:eastAsia="Times New Roman" w:hAnsi="Times New Roman" w:cs="Times New Roman"/>
          <w:sz w:val="20"/>
          <w:szCs w:val="20"/>
        </w:rPr>
        <w:instrText xml:space="preserve"> ADDIN EN.CITE </w:instrText>
      </w:r>
      <w:r w:rsidR="00855667">
        <w:rPr>
          <w:rFonts w:ascii="Times New Roman" w:eastAsia="Times New Roman" w:hAnsi="Times New Roman" w:cs="Times New Roman"/>
          <w:sz w:val="20"/>
          <w:szCs w:val="20"/>
        </w:rPr>
        <w:fldChar w:fldCharType="begin">
          <w:fldData xml:space="preserve">PEVuZE5vdGU+PENpdGUgRXhjbHVkZVllYXI9IjEiPjxBdXRob3I+V3JpZ2h0PC9BdXRob3I+PFll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</w:fldData>
        </w:fldChar>
      </w:r>
      <w:r w:rsidR="00855667">
        <w:rPr>
          <w:rFonts w:ascii="Times New Roman" w:eastAsia="Times New Roman" w:hAnsi="Times New Roman" w:cs="Times New Roman"/>
          <w:sz w:val="20"/>
          <w:szCs w:val="20"/>
        </w:rPr>
        <w:instrText xml:space="preserve"> ADDIN EN.CITE.DATA </w:instrText>
      </w:r>
      <w:r w:rsidR="00855667">
        <w:rPr>
          <w:rFonts w:ascii="Times New Roman" w:eastAsia="Times New Roman" w:hAnsi="Times New Roman" w:cs="Times New Roman"/>
          <w:sz w:val="20"/>
          <w:szCs w:val="20"/>
        </w:rPr>
      </w:r>
      <w:r w:rsidR="00855667">
        <w:rPr>
          <w:rFonts w:ascii="Times New Roman" w:eastAsia="Times New Roman" w:hAnsi="Times New Roman" w:cs="Times New Roman"/>
          <w:sz w:val="20"/>
          <w:szCs w:val="20"/>
        </w:rPr>
        <w:fldChar w:fldCharType="end"/>
      </w:r>
      <w:r w:rsidR="00F76CC1" w:rsidRPr="006C791F">
        <w:rPr>
          <w:rFonts w:ascii="Times New Roman" w:eastAsia="Times New Roman" w:hAnsi="Times New Roman" w:cs="Times New Roman"/>
          <w:sz w:val="20"/>
          <w:szCs w:val="20"/>
        </w:rPr>
      </w:r>
      <w:r w:rsidR="00F76CC1" w:rsidRPr="006C791F">
        <w:rPr>
          <w:rFonts w:ascii="Times New Roman" w:eastAsia="Times New Roman" w:hAnsi="Times New Roman" w:cs="Times New Roman"/>
          <w:sz w:val="20"/>
          <w:szCs w:val="20"/>
        </w:rPr>
        <w:fldChar w:fldCharType="separate"/>
      </w:r>
      <w:r w:rsidR="00855667">
        <w:rPr>
          <w:rFonts w:ascii="Times New Roman" w:eastAsia="Times New Roman" w:hAnsi="Times New Roman" w:cs="Times New Roman"/>
          <w:noProof/>
          <w:sz w:val="20"/>
          <w:szCs w:val="20"/>
        </w:rPr>
        <w:t>(15)</w:t>
      </w:r>
      <w:r w:rsidR="00F76CC1" w:rsidRPr="006C791F">
        <w:rPr>
          <w:rFonts w:ascii="Times New Roman" w:eastAsia="Times New Roman" w:hAnsi="Times New Roman" w:cs="Times New Roman"/>
          <w:sz w:val="20"/>
          <w:szCs w:val="20"/>
        </w:rPr>
        <w:fldChar w:fldCharType="end"/>
      </w:r>
      <w:r w:rsidR="00EF4ED2" w:rsidRPr="006C791F">
        <w:rPr>
          <w:rFonts w:ascii="Times New Roman" w:eastAsia="Times New Roman" w:hAnsi="Times New Roman" w:cs="Times New Roman"/>
          <w:sz w:val="20"/>
          <w:szCs w:val="20"/>
        </w:rPr>
        <w:t>.</w:t>
      </w:r>
      <w:r w:rsidR="00EB0A71" w:rsidRPr="006C791F">
        <w:rPr>
          <w:rFonts w:ascii="Times New Roman" w:eastAsia="Times New Roman" w:hAnsi="Times New Roman" w:cs="Times New Roman"/>
          <w:sz w:val="20"/>
          <w:szCs w:val="20"/>
        </w:rPr>
        <w:t xml:space="preserve"> In brief, the cohort is </w:t>
      </w:r>
      <w:r w:rsidR="00E523C2" w:rsidRPr="006C791F">
        <w:rPr>
          <w:rFonts w:ascii="Times New Roman" w:eastAsia="Times New Roman" w:hAnsi="Times New Roman" w:cs="Times New Roman"/>
          <w:sz w:val="20"/>
          <w:szCs w:val="20"/>
        </w:rPr>
        <w:t>multi</w:t>
      </w:r>
      <w:r w:rsidR="00EB0A71" w:rsidRPr="006C791F">
        <w:rPr>
          <w:rFonts w:ascii="Times New Roman" w:eastAsia="Times New Roman" w:hAnsi="Times New Roman" w:cs="Times New Roman"/>
          <w:sz w:val="20"/>
          <w:szCs w:val="20"/>
        </w:rPr>
        <w:t xml:space="preserve">-ethnic with </w:t>
      </w:r>
      <w:r w:rsidR="00F94C43" w:rsidRPr="006C791F">
        <w:rPr>
          <w:rFonts w:ascii="Times New Roman" w:eastAsia="Times New Roman" w:hAnsi="Times New Roman" w:cs="Times New Roman"/>
          <w:sz w:val="20"/>
          <w:szCs w:val="20"/>
        </w:rPr>
        <w:t xml:space="preserve">43% </w:t>
      </w:r>
      <w:r w:rsidR="00EB0A71" w:rsidRPr="006C791F">
        <w:rPr>
          <w:rFonts w:ascii="Times New Roman" w:eastAsia="Times New Roman" w:hAnsi="Times New Roman" w:cs="Times New Roman"/>
          <w:sz w:val="20"/>
          <w:szCs w:val="20"/>
        </w:rPr>
        <w:t>of participants</w:t>
      </w:r>
      <w:r w:rsidR="000A4DA9" w:rsidRPr="006C791F">
        <w:rPr>
          <w:rFonts w:ascii="Times New Roman" w:eastAsia="Times New Roman" w:hAnsi="Times New Roman" w:cs="Times New Roman"/>
          <w:sz w:val="20"/>
          <w:szCs w:val="20"/>
        </w:rPr>
        <w:t xml:space="preserve"> in this study</w:t>
      </w:r>
      <w:r w:rsidR="00EB0A71" w:rsidRPr="006C791F">
        <w:rPr>
          <w:rFonts w:ascii="Times New Roman" w:eastAsia="Times New Roman" w:hAnsi="Times New Roman" w:cs="Times New Roman"/>
          <w:sz w:val="20"/>
          <w:szCs w:val="20"/>
        </w:rPr>
        <w:t xml:space="preserve"> being of White European background and </w:t>
      </w:r>
      <w:r w:rsidR="00F94C43" w:rsidRPr="006C791F">
        <w:rPr>
          <w:rFonts w:ascii="Times New Roman" w:eastAsia="Times New Roman" w:hAnsi="Times New Roman" w:cs="Times New Roman"/>
          <w:sz w:val="20"/>
          <w:szCs w:val="20"/>
        </w:rPr>
        <w:t>43% being</w:t>
      </w:r>
      <w:r w:rsidR="00EB0A71" w:rsidRPr="006C791F">
        <w:rPr>
          <w:rFonts w:ascii="Times New Roman" w:eastAsia="Times New Roman" w:hAnsi="Times New Roman" w:cs="Times New Roman"/>
          <w:sz w:val="20"/>
          <w:szCs w:val="20"/>
        </w:rPr>
        <w:t xml:space="preserve"> of Pakistani ethnic background. </w:t>
      </w:r>
      <w:r w:rsidR="00380E69">
        <w:rPr>
          <w:rFonts w:ascii="Times New Roman" w:eastAsia="Times New Roman" w:hAnsi="Times New Roman" w:cs="Times New Roman"/>
          <w:sz w:val="20"/>
          <w:szCs w:val="20"/>
        </w:rPr>
        <w:t>A total of 7066 u</w:t>
      </w:r>
      <w:r w:rsidR="00EB0A71" w:rsidRPr="006C791F">
        <w:rPr>
          <w:rFonts w:ascii="Times New Roman" w:eastAsia="Times New Roman" w:hAnsi="Times New Roman" w:cs="Times New Roman"/>
          <w:sz w:val="20"/>
          <w:szCs w:val="20"/>
        </w:rPr>
        <w:t xml:space="preserve">rine samples were provided by </w:t>
      </w:r>
      <w:r w:rsidR="00380E69" w:rsidRPr="00380E69">
        <w:rPr>
          <w:rFonts w:ascii="Times New Roman" w:eastAsia="Times New Roman" w:hAnsi="Times New Roman" w:cs="Times New Roman"/>
          <w:sz w:val="20"/>
          <w:szCs w:val="20"/>
        </w:rPr>
        <w:t>6979</w:t>
      </w:r>
      <w:r w:rsidR="00DE3411" w:rsidRPr="006C791F">
        <w:rPr>
          <w:rFonts w:ascii="Times New Roman" w:eastAsia="Times New Roman" w:hAnsi="Times New Roman" w:cs="Times New Roman"/>
          <w:sz w:val="20"/>
          <w:szCs w:val="20"/>
        </w:rPr>
        <w:t xml:space="preserve"> mothers </w:t>
      </w:r>
      <w:r w:rsidR="00543536" w:rsidRPr="006C791F">
        <w:rPr>
          <w:rFonts w:ascii="Times New Roman" w:eastAsia="Times New Roman" w:hAnsi="Times New Roman" w:cs="Times New Roman"/>
          <w:sz w:val="20"/>
          <w:szCs w:val="20"/>
        </w:rPr>
        <w:t xml:space="preserve">(some women </w:t>
      </w:r>
      <w:r w:rsidR="005301ED" w:rsidRPr="006C791F">
        <w:rPr>
          <w:rFonts w:ascii="Times New Roman" w:eastAsia="Times New Roman" w:hAnsi="Times New Roman" w:cs="Times New Roman"/>
          <w:sz w:val="20"/>
          <w:szCs w:val="20"/>
        </w:rPr>
        <w:t>participated</w:t>
      </w:r>
      <w:r w:rsidR="00543536" w:rsidRPr="006C791F">
        <w:rPr>
          <w:rFonts w:ascii="Times New Roman" w:eastAsia="Times New Roman" w:hAnsi="Times New Roman" w:cs="Times New Roman"/>
          <w:sz w:val="20"/>
          <w:szCs w:val="20"/>
        </w:rPr>
        <w:t xml:space="preserve"> </w:t>
      </w:r>
      <w:r w:rsidR="005301ED" w:rsidRPr="006C791F">
        <w:rPr>
          <w:rFonts w:ascii="Times New Roman" w:eastAsia="Times New Roman" w:hAnsi="Times New Roman" w:cs="Times New Roman"/>
          <w:sz w:val="20"/>
          <w:szCs w:val="20"/>
        </w:rPr>
        <w:t>during</w:t>
      </w:r>
      <w:r w:rsidR="00543536" w:rsidRPr="006C791F">
        <w:rPr>
          <w:rFonts w:ascii="Times New Roman" w:eastAsia="Times New Roman" w:hAnsi="Times New Roman" w:cs="Times New Roman"/>
          <w:sz w:val="20"/>
          <w:szCs w:val="20"/>
        </w:rPr>
        <w:t xml:space="preserve"> successive pregnancies)</w:t>
      </w:r>
      <w:r w:rsidR="00F76CC1" w:rsidRPr="006C791F">
        <w:rPr>
          <w:rFonts w:ascii="Times New Roman" w:eastAsia="Times New Roman" w:hAnsi="Times New Roman" w:cs="Times New Roman"/>
          <w:sz w:val="20"/>
          <w:szCs w:val="20"/>
        </w:rPr>
        <w:t>,</w:t>
      </w:r>
      <w:r w:rsidR="00EB0A71" w:rsidRPr="006C791F">
        <w:rPr>
          <w:rFonts w:ascii="Times New Roman" w:eastAsia="Times New Roman" w:hAnsi="Times New Roman" w:cs="Times New Roman"/>
          <w:sz w:val="20"/>
          <w:szCs w:val="20"/>
        </w:rPr>
        <w:t xml:space="preserve"> from which iodine </w:t>
      </w:r>
      <w:r w:rsidR="00C26639" w:rsidRPr="006C791F">
        <w:rPr>
          <w:rFonts w:ascii="Times New Roman" w:eastAsia="Times New Roman" w:hAnsi="Times New Roman" w:cs="Times New Roman"/>
          <w:sz w:val="20"/>
          <w:szCs w:val="20"/>
        </w:rPr>
        <w:t>status</w:t>
      </w:r>
      <w:r w:rsidR="006C3DA2" w:rsidRPr="006C791F">
        <w:rPr>
          <w:rFonts w:ascii="Times New Roman" w:eastAsia="Times New Roman" w:hAnsi="Times New Roman" w:cs="Times New Roman"/>
          <w:sz w:val="20"/>
          <w:szCs w:val="20"/>
        </w:rPr>
        <w:t xml:space="preserve"> was </w:t>
      </w:r>
      <w:r w:rsidR="00EA6DBA" w:rsidRPr="006C791F">
        <w:rPr>
          <w:rFonts w:ascii="Times New Roman" w:eastAsia="Times New Roman" w:hAnsi="Times New Roman" w:cs="Times New Roman"/>
          <w:sz w:val="20"/>
          <w:szCs w:val="20"/>
        </w:rPr>
        <w:t>calculated</w:t>
      </w:r>
      <w:r w:rsidR="00C26639" w:rsidRPr="006C791F">
        <w:rPr>
          <w:rFonts w:ascii="Times New Roman" w:eastAsia="Times New Roman" w:hAnsi="Times New Roman" w:cs="Times New Roman"/>
          <w:sz w:val="20"/>
          <w:szCs w:val="20"/>
        </w:rPr>
        <w:t>.</w:t>
      </w:r>
      <w:r w:rsidR="00F94C43" w:rsidRPr="006C791F">
        <w:rPr>
          <w:rFonts w:ascii="Times New Roman" w:hAnsi="Times New Roman" w:cs="Times New Roman"/>
          <w:sz w:val="20"/>
          <w:szCs w:val="20"/>
        </w:rPr>
        <w:t xml:space="preserve"> The large study size provides sufficient power for detecting associations</w:t>
      </w:r>
      <w:r w:rsidR="00901907" w:rsidRPr="006C791F">
        <w:rPr>
          <w:rFonts w:ascii="Times New Roman" w:hAnsi="Times New Roman" w:cs="Times New Roman"/>
          <w:sz w:val="20"/>
          <w:szCs w:val="20"/>
        </w:rPr>
        <w:t xml:space="preserve"> even of a potentially modest size</w:t>
      </w:r>
      <w:r w:rsidR="00F94C43" w:rsidRPr="006C791F">
        <w:rPr>
          <w:rFonts w:ascii="Times New Roman" w:hAnsi="Times New Roman" w:cs="Times New Roman"/>
          <w:sz w:val="20"/>
          <w:szCs w:val="20"/>
        </w:rPr>
        <w:t xml:space="preserve"> (see protocol</w:t>
      </w:r>
      <w:r w:rsidR="00F94C43" w:rsidRPr="006C791F">
        <w:rPr>
          <w:rFonts w:ascii="Times New Roman" w:eastAsia="Times New Roman" w:hAnsi="Times New Roman" w:cs="Times New Roman"/>
          <w:sz w:val="20"/>
          <w:szCs w:val="20"/>
        </w:rPr>
        <w:t xml:space="preserve"> </w:t>
      </w:r>
      <w:r w:rsidR="00EA6DBA" w:rsidRPr="006C791F">
        <w:rPr>
          <w:rFonts w:ascii="Times New Roman" w:eastAsia="Times New Roman" w:hAnsi="Times New Roman" w:cs="Times New Roman"/>
          <w:sz w:val="20"/>
          <w:szCs w:val="20"/>
        </w:rPr>
        <w:t>at</w:t>
      </w:r>
      <w:r w:rsidR="00F94C43" w:rsidRPr="006C791F">
        <w:rPr>
          <w:rFonts w:ascii="Times New Roman" w:eastAsia="Times New Roman" w:hAnsi="Times New Roman" w:cs="Times New Roman"/>
          <w:sz w:val="20"/>
          <w:szCs w:val="20"/>
        </w:rPr>
        <w:t xml:space="preserve"> clinicaltrials.gov NCT03552341</w:t>
      </w:r>
      <w:r w:rsidR="00F94C43" w:rsidRPr="006C791F">
        <w:rPr>
          <w:rFonts w:ascii="Times New Roman" w:hAnsi="Times New Roman" w:cs="Times New Roman"/>
          <w:sz w:val="20"/>
          <w:szCs w:val="20"/>
        </w:rPr>
        <w:t>).</w:t>
      </w:r>
    </w:p>
    <w:p w14:paraId="4DAA677C" w14:textId="77777777" w:rsidR="0000680B" w:rsidRPr="006C791F" w:rsidRDefault="0000680B" w:rsidP="005A4D3B">
      <w:pPr>
        <w:spacing w:before="0" w:line="480" w:lineRule="auto"/>
        <w:rPr>
          <w:rFonts w:ascii="Times New Roman" w:eastAsia="Times New Roman" w:hAnsi="Times New Roman" w:cs="Times New Roman"/>
          <w:sz w:val="20"/>
          <w:szCs w:val="20"/>
          <w:u w:val="single"/>
        </w:rPr>
      </w:pPr>
    </w:p>
    <w:p w14:paraId="29E93526" w14:textId="2C73496F" w:rsidR="0082243C" w:rsidRPr="006C791F" w:rsidRDefault="000C4A57" w:rsidP="005A4D3B">
      <w:pPr>
        <w:spacing w:before="0" w:line="480" w:lineRule="auto"/>
        <w:rPr>
          <w:rFonts w:ascii="Times New Roman" w:eastAsia="Times New Roman" w:hAnsi="Times New Roman" w:cs="Times New Roman"/>
          <w:sz w:val="20"/>
          <w:szCs w:val="20"/>
          <w:u w:val="single"/>
        </w:rPr>
      </w:pPr>
      <w:r w:rsidRPr="006C791F">
        <w:rPr>
          <w:rFonts w:ascii="Times New Roman" w:eastAsia="Times New Roman" w:hAnsi="Times New Roman" w:cs="Times New Roman"/>
          <w:sz w:val="20"/>
          <w:szCs w:val="20"/>
          <w:u w:val="single"/>
        </w:rPr>
        <w:t>Assessment of urinary iodine and creatinine</w:t>
      </w:r>
    </w:p>
    <w:p w14:paraId="1C18D02D" w14:textId="68691070" w:rsidR="000727F4" w:rsidRPr="006C791F" w:rsidRDefault="007D37B2" w:rsidP="005A4D3B">
      <w:pPr>
        <w:spacing w:before="0" w:line="480" w:lineRule="auto"/>
        <w:rPr>
          <w:rFonts w:ascii="Times New Roman" w:eastAsia="Times New Roman" w:hAnsi="Times New Roman" w:cs="Times New Roman"/>
          <w:sz w:val="20"/>
          <w:szCs w:val="20"/>
        </w:rPr>
      </w:pPr>
      <w:r w:rsidRPr="006C791F">
        <w:rPr>
          <w:rFonts w:ascii="Times New Roman" w:eastAsia="Times New Roman" w:hAnsi="Times New Roman" w:cs="Times New Roman"/>
          <w:sz w:val="20"/>
          <w:szCs w:val="20"/>
        </w:rPr>
        <w:t xml:space="preserve">Urine samples were collected </w:t>
      </w:r>
      <w:r w:rsidR="00F94C43" w:rsidRPr="006C791F">
        <w:rPr>
          <w:rFonts w:ascii="Times New Roman" w:hAnsi="Times New Roman" w:cs="Times New Roman"/>
          <w:sz w:val="20"/>
          <w:szCs w:val="20"/>
        </w:rPr>
        <w:t xml:space="preserve">at routine antenatal clinics for oral glucose tolerance tests </w:t>
      </w:r>
      <w:r w:rsidR="00F76CC1" w:rsidRPr="006C791F">
        <w:rPr>
          <w:rFonts w:ascii="Times New Roman" w:eastAsia="Times New Roman" w:hAnsi="Times New Roman" w:cs="Times New Roman"/>
          <w:sz w:val="20"/>
          <w:szCs w:val="20"/>
        </w:rPr>
        <w:t xml:space="preserve">at 26 to 28 weeks' gestation </w:t>
      </w:r>
      <w:r w:rsidR="00F94C43" w:rsidRPr="006C791F">
        <w:rPr>
          <w:rFonts w:ascii="Times New Roman" w:hAnsi="Times New Roman" w:cs="Times New Roman"/>
          <w:sz w:val="20"/>
          <w:szCs w:val="20"/>
        </w:rPr>
        <w:t xml:space="preserve">and </w:t>
      </w:r>
      <w:r w:rsidR="0053743E" w:rsidRPr="006C791F">
        <w:rPr>
          <w:rFonts w:ascii="Times New Roman" w:hAnsi="Times New Roman" w:cs="Times New Roman"/>
          <w:sz w:val="20"/>
          <w:szCs w:val="20"/>
        </w:rPr>
        <w:t xml:space="preserve">therefore were </w:t>
      </w:r>
      <w:r w:rsidR="00F94C43" w:rsidRPr="006C791F">
        <w:rPr>
          <w:rFonts w:ascii="Times New Roman" w:hAnsi="Times New Roman" w:cs="Times New Roman"/>
          <w:sz w:val="20"/>
          <w:szCs w:val="20"/>
        </w:rPr>
        <w:t>all collected in the morning after overnight fasting</w:t>
      </w:r>
      <w:r w:rsidR="00F94C43" w:rsidRPr="006C791F">
        <w:rPr>
          <w:rFonts w:ascii="Times New Roman" w:eastAsia="Times New Roman" w:hAnsi="Times New Roman" w:cs="Times New Roman"/>
          <w:sz w:val="20"/>
          <w:szCs w:val="20"/>
        </w:rPr>
        <w:t>. Samples were</w:t>
      </w:r>
      <w:r w:rsidRPr="006C791F">
        <w:rPr>
          <w:rFonts w:ascii="Times New Roman" w:eastAsia="Times New Roman" w:hAnsi="Times New Roman" w:cs="Times New Roman"/>
          <w:sz w:val="20"/>
          <w:szCs w:val="20"/>
        </w:rPr>
        <w:t xml:space="preserve"> stored at </w:t>
      </w:r>
      <w:r w:rsidR="000C4A57" w:rsidRPr="006C791F">
        <w:rPr>
          <w:rFonts w:ascii="Times New Roman" w:eastAsia="Times New Roman" w:hAnsi="Times New Roman" w:cs="Times New Roman"/>
          <w:sz w:val="20"/>
          <w:szCs w:val="20"/>
        </w:rPr>
        <w:t>-8</w:t>
      </w:r>
      <w:r w:rsidRPr="006C791F">
        <w:rPr>
          <w:rFonts w:ascii="Times New Roman" w:eastAsia="Times New Roman" w:hAnsi="Times New Roman" w:cs="Times New Roman"/>
          <w:sz w:val="20"/>
          <w:szCs w:val="20"/>
        </w:rPr>
        <w:t>0</w:t>
      </w:r>
      <w:r w:rsidRPr="006C791F">
        <w:rPr>
          <w:rFonts w:ascii="Times New Roman" w:eastAsia="Times New Roman" w:hAnsi="Times New Roman" w:cs="Times New Roman"/>
          <w:sz w:val="20"/>
          <w:szCs w:val="20"/>
          <w:vertAlign w:val="superscript"/>
        </w:rPr>
        <w:t>°</w:t>
      </w:r>
      <w:r w:rsidRPr="006C791F">
        <w:rPr>
          <w:rFonts w:ascii="Times New Roman" w:eastAsia="Times New Roman" w:hAnsi="Times New Roman" w:cs="Times New Roman"/>
          <w:sz w:val="20"/>
          <w:szCs w:val="20"/>
        </w:rPr>
        <w:t xml:space="preserve">C until </w:t>
      </w:r>
      <w:r w:rsidR="00B31616" w:rsidRPr="006C791F">
        <w:rPr>
          <w:rFonts w:ascii="Times New Roman" w:eastAsia="Times New Roman" w:hAnsi="Times New Roman" w:cs="Times New Roman"/>
          <w:sz w:val="20"/>
          <w:szCs w:val="20"/>
        </w:rPr>
        <w:t>iodine and creatinine concentration</w:t>
      </w:r>
      <w:r w:rsidR="0053743E" w:rsidRPr="006C791F">
        <w:rPr>
          <w:rFonts w:ascii="Times New Roman" w:eastAsia="Times New Roman" w:hAnsi="Times New Roman" w:cs="Times New Roman"/>
          <w:sz w:val="20"/>
          <w:szCs w:val="20"/>
        </w:rPr>
        <w:t xml:space="preserve"> analysis</w:t>
      </w:r>
      <w:r w:rsidRPr="006C791F">
        <w:rPr>
          <w:rFonts w:ascii="Times New Roman" w:eastAsia="Times New Roman" w:hAnsi="Times New Roman" w:cs="Times New Roman"/>
          <w:sz w:val="20"/>
          <w:szCs w:val="20"/>
        </w:rPr>
        <w:t>.</w:t>
      </w:r>
    </w:p>
    <w:p w14:paraId="74C111AC" w14:textId="77777777" w:rsidR="00EF4ED2" w:rsidRPr="006C791F" w:rsidRDefault="00EF4ED2" w:rsidP="005A4D3B">
      <w:pPr>
        <w:spacing w:before="0" w:line="480" w:lineRule="auto"/>
        <w:rPr>
          <w:rFonts w:ascii="Times New Roman" w:eastAsia="Times New Roman" w:hAnsi="Times New Roman" w:cs="Times New Roman"/>
          <w:sz w:val="20"/>
          <w:szCs w:val="20"/>
        </w:rPr>
      </w:pPr>
    </w:p>
    <w:p w14:paraId="1234BA88" w14:textId="4933FA45" w:rsidR="00BB5B21" w:rsidRPr="006C791F" w:rsidRDefault="002631B5" w:rsidP="005A4D3B">
      <w:pPr>
        <w:spacing w:before="0" w:line="480" w:lineRule="auto"/>
        <w:rPr>
          <w:rFonts w:ascii="Times New Roman" w:eastAsia="Times New Roman" w:hAnsi="Times New Roman" w:cs="Times New Roman"/>
          <w:sz w:val="20"/>
          <w:szCs w:val="20"/>
        </w:rPr>
      </w:pPr>
      <w:r w:rsidRPr="006C791F">
        <w:rPr>
          <w:rFonts w:ascii="Times New Roman" w:eastAsia="Times New Roman" w:hAnsi="Times New Roman" w:cs="Times New Roman"/>
          <w:sz w:val="20"/>
          <w:szCs w:val="20"/>
        </w:rPr>
        <w:t>Urinary iodine</w:t>
      </w:r>
      <w:r w:rsidRPr="006C791F">
        <w:rPr>
          <w:rFonts w:ascii="Times New Roman" w:eastAsia="Times New Roman" w:hAnsi="Times New Roman" w:cs="Times New Roman"/>
          <w:sz w:val="20"/>
          <w:szCs w:val="20"/>
          <w:vertAlign w:val="superscript"/>
        </w:rPr>
        <w:t>(127)</w:t>
      </w:r>
      <w:r w:rsidRPr="006C791F">
        <w:rPr>
          <w:rFonts w:ascii="Times New Roman" w:eastAsia="Times New Roman" w:hAnsi="Times New Roman" w:cs="Times New Roman"/>
          <w:sz w:val="20"/>
          <w:szCs w:val="20"/>
        </w:rPr>
        <w:t xml:space="preserve"> </w:t>
      </w:r>
      <w:r w:rsidR="001860CC" w:rsidRPr="006C791F">
        <w:rPr>
          <w:rFonts w:ascii="Times New Roman" w:eastAsia="Times New Roman" w:hAnsi="Times New Roman" w:cs="Times New Roman"/>
          <w:sz w:val="20"/>
          <w:szCs w:val="20"/>
        </w:rPr>
        <w:t xml:space="preserve">concentration </w:t>
      </w:r>
      <w:r w:rsidR="000C4A57" w:rsidRPr="006C791F">
        <w:rPr>
          <w:rFonts w:ascii="Times New Roman" w:eastAsia="Times New Roman" w:hAnsi="Times New Roman" w:cs="Times New Roman"/>
          <w:sz w:val="20"/>
          <w:szCs w:val="20"/>
        </w:rPr>
        <w:t>(</w:t>
      </w:r>
      <w:r w:rsidR="001860CC" w:rsidRPr="006C791F">
        <w:rPr>
          <w:rFonts w:ascii="Times New Roman" w:eastAsia="Times New Roman" w:hAnsi="Times New Roman" w:cs="Times New Roman"/>
          <w:sz w:val="20"/>
          <w:szCs w:val="20"/>
        </w:rPr>
        <w:t>µg/L</w:t>
      </w:r>
      <w:r w:rsidR="000C4A57" w:rsidRPr="006C791F">
        <w:rPr>
          <w:rFonts w:ascii="Times New Roman" w:eastAsia="Times New Roman" w:hAnsi="Times New Roman" w:cs="Times New Roman"/>
          <w:sz w:val="20"/>
          <w:szCs w:val="20"/>
        </w:rPr>
        <w:t>)</w:t>
      </w:r>
      <w:r w:rsidR="001860CC" w:rsidRPr="006C791F">
        <w:rPr>
          <w:rFonts w:ascii="Times New Roman" w:eastAsia="Times New Roman" w:hAnsi="Times New Roman" w:cs="Times New Roman"/>
          <w:sz w:val="20"/>
          <w:szCs w:val="20"/>
        </w:rPr>
        <w:t xml:space="preserve"> was </w:t>
      </w:r>
      <w:r w:rsidRPr="006C791F">
        <w:rPr>
          <w:rFonts w:ascii="Times New Roman" w:eastAsia="Times New Roman" w:hAnsi="Times New Roman" w:cs="Times New Roman"/>
          <w:sz w:val="20"/>
          <w:szCs w:val="20"/>
        </w:rPr>
        <w:t>measure</w:t>
      </w:r>
      <w:r w:rsidR="001860CC" w:rsidRPr="006C791F">
        <w:rPr>
          <w:rFonts w:ascii="Times New Roman" w:eastAsia="Times New Roman" w:hAnsi="Times New Roman" w:cs="Times New Roman"/>
          <w:sz w:val="20"/>
          <w:szCs w:val="20"/>
        </w:rPr>
        <w:t>d</w:t>
      </w:r>
      <w:r w:rsidR="00B246DC" w:rsidRPr="006C791F">
        <w:rPr>
          <w:rFonts w:ascii="Times New Roman" w:eastAsia="Times New Roman" w:hAnsi="Times New Roman" w:cs="Times New Roman"/>
          <w:sz w:val="20"/>
          <w:szCs w:val="20"/>
        </w:rPr>
        <w:t xml:space="preserve"> at the </w:t>
      </w:r>
      <w:r w:rsidR="00DD0BC5" w:rsidRPr="006C791F">
        <w:rPr>
          <w:rFonts w:ascii="Times New Roman" w:eastAsia="Times New Roman" w:hAnsi="Times New Roman" w:cs="Times New Roman"/>
          <w:sz w:val="20"/>
          <w:szCs w:val="20"/>
        </w:rPr>
        <w:t>University of Leeds using</w:t>
      </w:r>
      <w:r w:rsidR="001860CC" w:rsidRPr="006C791F">
        <w:rPr>
          <w:rFonts w:ascii="Times New Roman" w:eastAsia="Times New Roman" w:hAnsi="Times New Roman" w:cs="Times New Roman"/>
          <w:sz w:val="20"/>
          <w:szCs w:val="20"/>
        </w:rPr>
        <w:t xml:space="preserve"> inductively coupled plasma-mass spectrometry</w:t>
      </w:r>
      <w:r w:rsidR="00DD0BC5" w:rsidRPr="006C791F">
        <w:rPr>
          <w:rFonts w:ascii="Times New Roman" w:eastAsia="Times New Roman" w:hAnsi="Times New Roman" w:cs="Times New Roman"/>
          <w:sz w:val="20"/>
          <w:szCs w:val="20"/>
        </w:rPr>
        <w:t xml:space="preserve"> </w:t>
      </w:r>
      <w:r w:rsidR="001860CC" w:rsidRPr="006C791F">
        <w:rPr>
          <w:rFonts w:ascii="Times New Roman" w:eastAsia="Times New Roman" w:hAnsi="Times New Roman" w:cs="Times New Roman"/>
          <w:sz w:val="20"/>
          <w:szCs w:val="20"/>
        </w:rPr>
        <w:t>(</w:t>
      </w:r>
      <w:r w:rsidR="00DD0BC5" w:rsidRPr="006C791F">
        <w:rPr>
          <w:rFonts w:ascii="Times New Roman" w:eastAsia="Times New Roman" w:hAnsi="Times New Roman" w:cs="Times New Roman"/>
          <w:sz w:val="20"/>
          <w:szCs w:val="20"/>
        </w:rPr>
        <w:t xml:space="preserve">Thermo </w:t>
      </w:r>
      <w:proofErr w:type="spellStart"/>
      <w:r w:rsidR="00DD0BC5" w:rsidRPr="006C791F">
        <w:rPr>
          <w:rFonts w:ascii="Times New Roman" w:eastAsia="Times New Roman" w:hAnsi="Times New Roman" w:cs="Times New Roman"/>
          <w:sz w:val="20"/>
          <w:szCs w:val="20"/>
        </w:rPr>
        <w:t>iCAP</w:t>
      </w:r>
      <w:proofErr w:type="spellEnd"/>
      <w:r w:rsidR="00DD0BC5" w:rsidRPr="006C791F">
        <w:rPr>
          <w:rFonts w:ascii="Times New Roman" w:eastAsia="Times New Roman" w:hAnsi="Times New Roman" w:cs="Times New Roman"/>
          <w:sz w:val="20"/>
          <w:szCs w:val="20"/>
        </w:rPr>
        <w:t xml:space="preserve"> Q</w:t>
      </w:r>
      <w:r w:rsidR="001860CC" w:rsidRPr="006C791F">
        <w:rPr>
          <w:rFonts w:ascii="Times New Roman" w:eastAsia="Times New Roman" w:hAnsi="Times New Roman" w:cs="Times New Roman"/>
          <w:sz w:val="20"/>
          <w:szCs w:val="20"/>
        </w:rPr>
        <w:t>, Liverpool, UK)</w:t>
      </w:r>
      <w:r w:rsidR="00946B06" w:rsidRPr="006C791F">
        <w:rPr>
          <w:rFonts w:ascii="Times New Roman" w:eastAsia="Times New Roman" w:hAnsi="Times New Roman" w:cs="Times New Roman"/>
          <w:sz w:val="20"/>
          <w:szCs w:val="20"/>
        </w:rPr>
        <w:t>.</w:t>
      </w:r>
      <w:r w:rsidR="007670F0" w:rsidRPr="006C791F">
        <w:rPr>
          <w:rFonts w:ascii="Times New Roman" w:eastAsia="Times New Roman" w:hAnsi="Times New Roman" w:cs="Times New Roman"/>
          <w:sz w:val="20"/>
          <w:szCs w:val="20"/>
        </w:rPr>
        <w:t xml:space="preserve"> </w:t>
      </w:r>
      <w:r w:rsidR="00F341DD" w:rsidRPr="006C791F">
        <w:rPr>
          <w:rFonts w:ascii="Times New Roman" w:eastAsia="Times New Roman" w:hAnsi="Times New Roman" w:cs="Times New Roman"/>
          <w:sz w:val="20"/>
          <w:szCs w:val="20"/>
        </w:rPr>
        <w:t>Th</w:t>
      </w:r>
      <w:r w:rsidR="00946B06" w:rsidRPr="006C791F">
        <w:rPr>
          <w:rFonts w:ascii="Times New Roman" w:eastAsia="Times New Roman" w:hAnsi="Times New Roman" w:cs="Times New Roman"/>
          <w:sz w:val="20"/>
          <w:szCs w:val="20"/>
        </w:rPr>
        <w:t>e</w:t>
      </w:r>
      <w:r w:rsidR="00F341DD" w:rsidRPr="006C791F">
        <w:rPr>
          <w:rFonts w:ascii="Times New Roman" w:eastAsia="Times New Roman" w:hAnsi="Times New Roman" w:cs="Times New Roman"/>
          <w:sz w:val="20"/>
          <w:szCs w:val="20"/>
        </w:rPr>
        <w:t xml:space="preserve"> methodology and instrument were accredited by the </w:t>
      </w:r>
      <w:r w:rsidR="00946B06" w:rsidRPr="006C791F">
        <w:rPr>
          <w:rFonts w:ascii="Times New Roman" w:eastAsia="Times New Roman" w:hAnsi="Times New Roman" w:cs="Times New Roman"/>
          <w:sz w:val="20"/>
          <w:szCs w:val="20"/>
        </w:rPr>
        <w:t xml:space="preserve">international </w:t>
      </w:r>
      <w:r w:rsidR="00F341DD" w:rsidRPr="006C791F">
        <w:rPr>
          <w:rFonts w:ascii="Times New Roman" w:eastAsia="Times New Roman" w:hAnsi="Times New Roman" w:cs="Times New Roman"/>
          <w:sz w:val="20"/>
          <w:szCs w:val="20"/>
        </w:rPr>
        <w:t>EQUIP standardisation programme</w:t>
      </w:r>
      <w:r w:rsidR="00EF4ED2" w:rsidRPr="006C791F">
        <w:rPr>
          <w:rFonts w:ascii="Times New Roman" w:eastAsia="Times New Roman" w:hAnsi="Times New Roman" w:cs="Times New Roman"/>
          <w:sz w:val="20"/>
          <w:szCs w:val="20"/>
        </w:rPr>
        <w:t xml:space="preserve"> </w:t>
      </w:r>
      <w:r w:rsidR="00974697" w:rsidRPr="006C791F">
        <w:rPr>
          <w:rFonts w:ascii="Times New Roman" w:eastAsia="Times New Roman" w:hAnsi="Times New Roman" w:cs="Times New Roman"/>
          <w:sz w:val="20"/>
          <w:szCs w:val="20"/>
        </w:rPr>
        <w:fldChar w:fldCharType="begin"/>
      </w:r>
      <w:r w:rsidR="00855667">
        <w:rPr>
          <w:rFonts w:ascii="Times New Roman" w:eastAsia="Times New Roman" w:hAnsi="Times New Roman" w:cs="Times New Roman"/>
          <w:sz w:val="20"/>
          <w:szCs w:val="20"/>
        </w:rPr>
        <w:instrText xml:space="preserve"> ADDIN EN.CITE &lt;EndNote&gt;&lt;Cite ExcludeYear="1"&gt;&lt;Author&gt;Caldwell&lt;/Author&gt;&lt;Year&gt;2005&lt;/Year&gt;&lt;RecNum&gt;148&lt;/RecNum&gt;&lt;DisplayText&gt;(16)&lt;/DisplayText&gt;&lt;record&gt;&lt;rec-number&gt;148&lt;/rec-number&gt;&lt;foreign-keys&gt;&lt;key app="EN" db-id="rxettzr56p0s2ue9fzmpdsazevxxstsf9vat" timestamp="1553613107"&gt;148&lt;/key&gt;&lt;/foreign-keys&gt;&lt;ref-type name="Journal Article"&gt;17&lt;/ref-type&gt;&lt;contributors&gt;&lt;authors&gt;&lt;author&gt;Caldwell, K. L.&lt;/author&gt;&lt;author&gt;Makhmudov, A.&lt;/author&gt;&lt;author&gt;Jones, R. L.&lt;/author&gt;&lt;author&gt;Hollowell, J. G. &lt;/author&gt;&lt;/authors&gt;&lt;/contributors&gt;&lt;titles&gt;&lt;title&gt;EQUIP: A worldwide program to ensure the quality of urinary iodine procedures&lt;/title&gt;&lt;secondary-title&gt;Accred Qual Assur&lt;/secondary-title&gt;&lt;alt-title&gt;Accreditation and Quality Assurance&lt;/alt-title&gt;&lt;/titles&gt;&lt;periodical&gt;&lt;full-title&gt;Accred Qual Assur&lt;/full-title&gt;&lt;abbr-1&gt;Accreditation and Quality Assurance&lt;/abbr-1&gt;&lt;/periodical&gt;&lt;alt-periodical&gt;&lt;full-title&gt;Accred Qual Assur&lt;/full-title&gt;&lt;abbr-1&gt;Accreditation and Quality Assurance&lt;/abbr-1&gt;&lt;/alt-periodical&gt;&lt;pages&gt;356-61&lt;/pages&gt;&lt;volume&gt;10&lt;/volume&gt;&lt;number&gt;7&lt;/number&gt;&lt;edition&gt;2005/10/05&lt;/edition&gt;&lt;dates&gt;&lt;year&gt;2005&lt;/year&gt;&lt;pub-dates&gt;&lt;date&gt;July&lt;/date&gt;&lt;/pub-dates&gt;&lt;/dates&gt;&lt;urls&gt;&lt;/urls&gt;&lt;electronic-resource-num&gt;10.1007/s00769-005-0003-x&lt;/electronic-resource-num&gt;&lt;/record&gt;&lt;/Cite&gt;&lt;/EndNote&gt;</w:instrText>
      </w:r>
      <w:r w:rsidR="00974697" w:rsidRPr="006C791F">
        <w:rPr>
          <w:rFonts w:ascii="Times New Roman" w:eastAsia="Times New Roman" w:hAnsi="Times New Roman" w:cs="Times New Roman"/>
          <w:sz w:val="20"/>
          <w:szCs w:val="20"/>
        </w:rPr>
        <w:fldChar w:fldCharType="separate"/>
      </w:r>
      <w:r w:rsidR="00855667">
        <w:rPr>
          <w:rFonts w:ascii="Times New Roman" w:eastAsia="Times New Roman" w:hAnsi="Times New Roman" w:cs="Times New Roman"/>
          <w:noProof/>
          <w:sz w:val="20"/>
          <w:szCs w:val="20"/>
        </w:rPr>
        <w:t>(16)</w:t>
      </w:r>
      <w:r w:rsidR="00974697" w:rsidRPr="006C791F">
        <w:rPr>
          <w:rFonts w:ascii="Times New Roman" w:eastAsia="Times New Roman" w:hAnsi="Times New Roman" w:cs="Times New Roman"/>
          <w:sz w:val="20"/>
          <w:szCs w:val="20"/>
        </w:rPr>
        <w:fldChar w:fldCharType="end"/>
      </w:r>
      <w:r w:rsidR="00EF4ED2" w:rsidRPr="006C791F">
        <w:rPr>
          <w:rFonts w:ascii="Times New Roman" w:eastAsia="Times New Roman" w:hAnsi="Times New Roman" w:cs="Times New Roman"/>
          <w:sz w:val="20"/>
          <w:szCs w:val="20"/>
        </w:rPr>
        <w:t>.</w:t>
      </w:r>
      <w:r w:rsidR="00E12453" w:rsidRPr="006C791F">
        <w:rPr>
          <w:rFonts w:ascii="Times New Roman" w:eastAsia="Times New Roman" w:hAnsi="Times New Roman" w:cs="Times New Roman"/>
          <w:sz w:val="20"/>
          <w:szCs w:val="20"/>
        </w:rPr>
        <w:t xml:space="preserve"> </w:t>
      </w:r>
      <w:r w:rsidR="001860CC" w:rsidRPr="006C791F">
        <w:rPr>
          <w:rFonts w:ascii="Times New Roman" w:eastAsia="Times New Roman" w:hAnsi="Times New Roman" w:cs="Times New Roman"/>
          <w:sz w:val="20"/>
          <w:szCs w:val="20"/>
        </w:rPr>
        <w:t xml:space="preserve">Creatinine concentrations were evaluated using a standard </w:t>
      </w:r>
      <w:r w:rsidR="0053743E" w:rsidRPr="006C791F">
        <w:rPr>
          <w:rFonts w:ascii="Times New Roman" w:eastAsia="Times New Roman" w:hAnsi="Times New Roman" w:cs="Times New Roman"/>
          <w:sz w:val="20"/>
          <w:szCs w:val="20"/>
        </w:rPr>
        <w:t xml:space="preserve">Jaffe reaction-based </w:t>
      </w:r>
      <w:r w:rsidR="001860CC" w:rsidRPr="006C791F">
        <w:rPr>
          <w:rFonts w:ascii="Times New Roman" w:eastAsia="Times New Roman" w:hAnsi="Times New Roman" w:cs="Times New Roman"/>
          <w:sz w:val="20"/>
          <w:szCs w:val="20"/>
        </w:rPr>
        <w:t xml:space="preserve">microplate assay. </w:t>
      </w:r>
      <w:r w:rsidR="00EB6A8A" w:rsidRPr="006C791F">
        <w:rPr>
          <w:rFonts w:ascii="Times New Roman" w:eastAsia="Times New Roman" w:hAnsi="Times New Roman" w:cs="Times New Roman"/>
          <w:sz w:val="20"/>
          <w:szCs w:val="20"/>
        </w:rPr>
        <w:t xml:space="preserve">A series of </w:t>
      </w:r>
      <w:r w:rsidR="00090BB9" w:rsidRPr="006C791F">
        <w:rPr>
          <w:rFonts w:ascii="Times New Roman" w:eastAsia="Times New Roman" w:hAnsi="Times New Roman" w:cs="Times New Roman"/>
          <w:sz w:val="20"/>
          <w:szCs w:val="20"/>
        </w:rPr>
        <w:t xml:space="preserve">five </w:t>
      </w:r>
      <w:r w:rsidR="00EB6A8A" w:rsidRPr="006C791F">
        <w:rPr>
          <w:rFonts w:ascii="Times New Roman" w:eastAsia="Times New Roman" w:hAnsi="Times New Roman" w:cs="Times New Roman"/>
          <w:sz w:val="20"/>
          <w:szCs w:val="20"/>
        </w:rPr>
        <w:t>quality control</w:t>
      </w:r>
      <w:r w:rsidR="00EC54F1" w:rsidRPr="006C791F">
        <w:rPr>
          <w:rFonts w:ascii="Times New Roman" w:eastAsia="Times New Roman" w:hAnsi="Times New Roman" w:cs="Times New Roman"/>
          <w:sz w:val="20"/>
          <w:szCs w:val="20"/>
        </w:rPr>
        <w:t xml:space="preserve"> (QC)</w:t>
      </w:r>
      <w:r w:rsidR="00EB6A8A" w:rsidRPr="006C791F">
        <w:rPr>
          <w:rFonts w:ascii="Times New Roman" w:eastAsia="Times New Roman" w:hAnsi="Times New Roman" w:cs="Times New Roman"/>
          <w:sz w:val="20"/>
          <w:szCs w:val="20"/>
        </w:rPr>
        <w:t xml:space="preserve"> </w:t>
      </w:r>
      <w:r w:rsidR="00090BB9" w:rsidRPr="006C791F">
        <w:rPr>
          <w:rFonts w:ascii="Times New Roman" w:eastAsia="Times New Roman" w:hAnsi="Times New Roman" w:cs="Times New Roman"/>
          <w:sz w:val="20"/>
          <w:szCs w:val="20"/>
        </w:rPr>
        <w:t>urines</w:t>
      </w:r>
      <w:r w:rsidR="007670F0" w:rsidRPr="006C791F">
        <w:rPr>
          <w:rFonts w:ascii="Times New Roman" w:eastAsia="Times New Roman" w:hAnsi="Times New Roman" w:cs="Times New Roman"/>
          <w:sz w:val="20"/>
          <w:szCs w:val="20"/>
        </w:rPr>
        <w:t xml:space="preserve"> </w:t>
      </w:r>
      <w:r w:rsidR="008B003D" w:rsidRPr="006C791F">
        <w:rPr>
          <w:rFonts w:ascii="Times New Roman" w:eastAsia="Times New Roman" w:hAnsi="Times New Roman" w:cs="Times New Roman"/>
          <w:sz w:val="20"/>
          <w:szCs w:val="20"/>
        </w:rPr>
        <w:t>(along with a certified reference material (CRM) (</w:t>
      </w:r>
      <w:proofErr w:type="spellStart"/>
      <w:r w:rsidR="008B003D" w:rsidRPr="006C791F">
        <w:rPr>
          <w:rFonts w:ascii="Times New Roman" w:eastAsia="Times New Roman" w:hAnsi="Times New Roman" w:cs="Times New Roman"/>
          <w:sz w:val="20"/>
          <w:szCs w:val="20"/>
        </w:rPr>
        <w:t>Seronorm</w:t>
      </w:r>
      <w:proofErr w:type="spellEnd"/>
      <w:r w:rsidR="008B003D" w:rsidRPr="006C791F">
        <w:rPr>
          <w:rFonts w:ascii="Times New Roman" w:eastAsia="Times New Roman" w:hAnsi="Times New Roman" w:cs="Times New Roman"/>
          <w:sz w:val="20"/>
          <w:szCs w:val="20"/>
        </w:rPr>
        <w:t xml:space="preserve"> trace elements urine L-1)) </w:t>
      </w:r>
      <w:r w:rsidR="007670F0" w:rsidRPr="006C791F">
        <w:rPr>
          <w:rFonts w:ascii="Times New Roman" w:eastAsia="Times New Roman" w:hAnsi="Times New Roman" w:cs="Times New Roman"/>
          <w:sz w:val="20"/>
          <w:szCs w:val="20"/>
        </w:rPr>
        <w:t xml:space="preserve">were </w:t>
      </w:r>
      <w:r w:rsidR="00090BB9" w:rsidRPr="006C791F">
        <w:rPr>
          <w:rFonts w:ascii="Times New Roman" w:eastAsia="Times New Roman" w:hAnsi="Times New Roman" w:cs="Times New Roman"/>
          <w:sz w:val="20"/>
          <w:szCs w:val="20"/>
        </w:rPr>
        <w:t xml:space="preserve">repeatedly </w:t>
      </w:r>
      <w:r w:rsidR="007670F0" w:rsidRPr="006C791F">
        <w:rPr>
          <w:rFonts w:ascii="Times New Roman" w:eastAsia="Times New Roman" w:hAnsi="Times New Roman" w:cs="Times New Roman"/>
          <w:sz w:val="20"/>
          <w:szCs w:val="20"/>
        </w:rPr>
        <w:t>analysed alongside participant samples</w:t>
      </w:r>
      <w:r w:rsidR="00B16705" w:rsidRPr="006C791F">
        <w:rPr>
          <w:rFonts w:ascii="Times New Roman" w:eastAsia="Times New Roman" w:hAnsi="Times New Roman" w:cs="Times New Roman"/>
          <w:sz w:val="20"/>
          <w:szCs w:val="20"/>
        </w:rPr>
        <w:t xml:space="preserve"> to </w:t>
      </w:r>
      <w:r w:rsidR="005E17F4" w:rsidRPr="006C791F">
        <w:rPr>
          <w:rFonts w:ascii="Times New Roman" w:eastAsia="Times New Roman" w:hAnsi="Times New Roman" w:cs="Times New Roman"/>
          <w:sz w:val="20"/>
          <w:szCs w:val="20"/>
        </w:rPr>
        <w:t xml:space="preserve">validate </w:t>
      </w:r>
      <w:r w:rsidR="007670F0" w:rsidRPr="006C791F">
        <w:rPr>
          <w:rFonts w:ascii="Times New Roman" w:eastAsia="Times New Roman" w:hAnsi="Times New Roman" w:cs="Times New Roman"/>
          <w:sz w:val="20"/>
          <w:szCs w:val="20"/>
        </w:rPr>
        <w:t>method</w:t>
      </w:r>
      <w:r w:rsidR="005E17F4" w:rsidRPr="006C791F">
        <w:rPr>
          <w:rFonts w:ascii="Times New Roman" w:eastAsia="Times New Roman" w:hAnsi="Times New Roman" w:cs="Times New Roman"/>
          <w:sz w:val="20"/>
          <w:szCs w:val="20"/>
        </w:rPr>
        <w:t xml:space="preserve"> accuracy</w:t>
      </w:r>
      <w:r w:rsidR="003F1DAA" w:rsidRPr="006C791F">
        <w:rPr>
          <w:rFonts w:ascii="Times New Roman" w:eastAsia="Times New Roman" w:hAnsi="Times New Roman" w:cs="Times New Roman"/>
          <w:sz w:val="20"/>
          <w:szCs w:val="20"/>
        </w:rPr>
        <w:t>. All QC</w:t>
      </w:r>
      <w:r w:rsidR="00974697" w:rsidRPr="006C791F">
        <w:rPr>
          <w:rFonts w:ascii="Times New Roman" w:eastAsia="Times New Roman" w:hAnsi="Times New Roman" w:cs="Times New Roman"/>
          <w:sz w:val="20"/>
          <w:szCs w:val="20"/>
        </w:rPr>
        <w:t xml:space="preserve"> and </w:t>
      </w:r>
      <w:r w:rsidR="00EC54F1" w:rsidRPr="006C791F">
        <w:rPr>
          <w:rFonts w:ascii="Times New Roman" w:eastAsia="Times New Roman" w:hAnsi="Times New Roman" w:cs="Times New Roman"/>
          <w:sz w:val="20"/>
          <w:szCs w:val="20"/>
        </w:rPr>
        <w:t>CRM</w:t>
      </w:r>
      <w:r w:rsidR="003F1DAA" w:rsidRPr="006C791F">
        <w:rPr>
          <w:rFonts w:ascii="Times New Roman" w:eastAsia="Times New Roman" w:hAnsi="Times New Roman" w:cs="Times New Roman"/>
          <w:sz w:val="20"/>
          <w:szCs w:val="20"/>
        </w:rPr>
        <w:t xml:space="preserve"> c</w:t>
      </w:r>
      <w:r w:rsidR="00B16705" w:rsidRPr="006C791F">
        <w:rPr>
          <w:rFonts w:ascii="Times New Roman" w:eastAsia="Times New Roman" w:hAnsi="Times New Roman" w:cs="Times New Roman"/>
          <w:sz w:val="20"/>
          <w:szCs w:val="20"/>
        </w:rPr>
        <w:t xml:space="preserve">ategories remained within </w:t>
      </w:r>
      <w:r w:rsidR="003F1DAA" w:rsidRPr="006C791F">
        <w:rPr>
          <w:rFonts w:ascii="Times New Roman" w:eastAsia="Times New Roman" w:hAnsi="Times New Roman" w:cs="Times New Roman"/>
          <w:sz w:val="20"/>
          <w:szCs w:val="20"/>
        </w:rPr>
        <w:t>expected</w:t>
      </w:r>
      <w:r w:rsidR="00974697" w:rsidRPr="006C791F">
        <w:rPr>
          <w:rFonts w:ascii="Times New Roman" w:eastAsia="Times New Roman" w:hAnsi="Times New Roman" w:cs="Times New Roman"/>
          <w:sz w:val="20"/>
          <w:szCs w:val="20"/>
        </w:rPr>
        <w:t xml:space="preserve"> or </w:t>
      </w:r>
      <w:r w:rsidR="008F75FF" w:rsidRPr="006C791F">
        <w:rPr>
          <w:rFonts w:ascii="Times New Roman" w:eastAsia="Times New Roman" w:hAnsi="Times New Roman" w:cs="Times New Roman"/>
          <w:sz w:val="20"/>
          <w:szCs w:val="20"/>
        </w:rPr>
        <w:t>certified</w:t>
      </w:r>
      <w:r w:rsidR="003F1DAA" w:rsidRPr="006C791F">
        <w:rPr>
          <w:rFonts w:ascii="Times New Roman" w:eastAsia="Times New Roman" w:hAnsi="Times New Roman" w:cs="Times New Roman"/>
          <w:sz w:val="20"/>
          <w:szCs w:val="20"/>
        </w:rPr>
        <w:t xml:space="preserve"> </w:t>
      </w:r>
      <w:r w:rsidR="00EC54F1" w:rsidRPr="006C791F">
        <w:rPr>
          <w:rFonts w:ascii="Times New Roman" w:eastAsia="Times New Roman" w:hAnsi="Times New Roman" w:cs="Times New Roman"/>
          <w:sz w:val="20"/>
          <w:szCs w:val="20"/>
        </w:rPr>
        <w:t>ranges and displayed low variability.</w:t>
      </w:r>
    </w:p>
    <w:p w14:paraId="5F2E80D0" w14:textId="77777777" w:rsidR="0000680B" w:rsidRPr="006C791F" w:rsidRDefault="0000680B" w:rsidP="005A4D3B">
      <w:pPr>
        <w:spacing w:before="0" w:line="480" w:lineRule="auto"/>
        <w:rPr>
          <w:rFonts w:ascii="Times New Roman" w:eastAsia="Times New Roman" w:hAnsi="Times New Roman" w:cs="Times New Roman"/>
          <w:sz w:val="20"/>
          <w:szCs w:val="20"/>
        </w:rPr>
      </w:pPr>
    </w:p>
    <w:p w14:paraId="3B2FA04F" w14:textId="4F7F5C0F" w:rsidR="00BF1C67" w:rsidRPr="006C791F" w:rsidRDefault="00B31616" w:rsidP="005A4D3B">
      <w:pPr>
        <w:spacing w:before="0" w:line="480" w:lineRule="auto"/>
        <w:rPr>
          <w:rFonts w:ascii="Times New Roman" w:eastAsia="Times New Roman" w:hAnsi="Times New Roman" w:cs="Times New Roman"/>
          <w:sz w:val="20"/>
          <w:szCs w:val="20"/>
        </w:rPr>
      </w:pPr>
      <w:r w:rsidRPr="006C791F">
        <w:rPr>
          <w:rFonts w:ascii="Times New Roman" w:eastAsia="Times New Roman" w:hAnsi="Times New Roman" w:cs="Times New Roman"/>
          <w:sz w:val="20"/>
          <w:szCs w:val="20"/>
        </w:rPr>
        <w:t>For inter-laboratory comparison, a</w:t>
      </w:r>
      <w:r w:rsidR="007C4B1B" w:rsidRPr="006C791F">
        <w:rPr>
          <w:rFonts w:ascii="Times New Roman" w:eastAsia="Times New Roman" w:hAnsi="Times New Roman" w:cs="Times New Roman"/>
          <w:sz w:val="20"/>
          <w:szCs w:val="20"/>
        </w:rPr>
        <w:t xml:space="preserve"> subset of </w:t>
      </w:r>
      <w:proofErr w:type="spellStart"/>
      <w:r w:rsidR="007C4B1B" w:rsidRPr="006C791F">
        <w:rPr>
          <w:rFonts w:ascii="Times New Roman" w:eastAsia="Times New Roman" w:hAnsi="Times New Roman" w:cs="Times New Roman"/>
          <w:sz w:val="20"/>
          <w:szCs w:val="20"/>
        </w:rPr>
        <w:t>BiB</w:t>
      </w:r>
      <w:proofErr w:type="spellEnd"/>
      <w:r w:rsidR="00BB5B21" w:rsidRPr="006C791F">
        <w:rPr>
          <w:rFonts w:ascii="Times New Roman" w:eastAsia="Times New Roman" w:hAnsi="Times New Roman" w:cs="Times New Roman"/>
          <w:sz w:val="20"/>
          <w:szCs w:val="20"/>
        </w:rPr>
        <w:t xml:space="preserve"> and validation</w:t>
      </w:r>
      <w:r w:rsidR="007C4B1B" w:rsidRPr="006C791F">
        <w:rPr>
          <w:rFonts w:ascii="Times New Roman" w:eastAsia="Times New Roman" w:hAnsi="Times New Roman" w:cs="Times New Roman"/>
          <w:sz w:val="20"/>
          <w:szCs w:val="20"/>
        </w:rPr>
        <w:t xml:space="preserve"> samples</w:t>
      </w:r>
      <w:r w:rsidRPr="006C791F">
        <w:rPr>
          <w:rFonts w:ascii="Times New Roman" w:eastAsia="Times New Roman" w:hAnsi="Times New Roman" w:cs="Times New Roman"/>
          <w:sz w:val="20"/>
          <w:szCs w:val="20"/>
        </w:rPr>
        <w:t xml:space="preserve"> (3</w:t>
      </w:r>
      <w:r w:rsidR="00636171" w:rsidRPr="006C791F">
        <w:rPr>
          <w:rFonts w:ascii="Times New Roman" w:hAnsi="Times New Roman" w:cs="Times New Roman"/>
          <w:sz w:val="20"/>
          <w:szCs w:val="20"/>
        </w:rPr>
        <w:t>·</w:t>
      </w:r>
      <w:r w:rsidRPr="006C791F">
        <w:rPr>
          <w:rFonts w:ascii="Times New Roman" w:eastAsia="Times New Roman" w:hAnsi="Times New Roman" w:cs="Times New Roman"/>
          <w:sz w:val="20"/>
          <w:szCs w:val="20"/>
        </w:rPr>
        <w:t>8%, 271</w:t>
      </w:r>
      <w:r w:rsidR="00B26A7D" w:rsidRPr="006C791F">
        <w:rPr>
          <w:rFonts w:ascii="Times New Roman" w:eastAsia="Times New Roman" w:hAnsi="Times New Roman" w:cs="Times New Roman"/>
          <w:sz w:val="20"/>
          <w:szCs w:val="20"/>
        </w:rPr>
        <w:t xml:space="preserve"> of </w:t>
      </w:r>
      <w:r w:rsidRPr="006C791F">
        <w:rPr>
          <w:rFonts w:ascii="Times New Roman" w:eastAsia="Times New Roman" w:hAnsi="Times New Roman" w:cs="Times New Roman"/>
          <w:sz w:val="20"/>
          <w:szCs w:val="20"/>
        </w:rPr>
        <w:t>6971)</w:t>
      </w:r>
      <w:r w:rsidR="00C8568B" w:rsidRPr="006C791F">
        <w:rPr>
          <w:rFonts w:ascii="Times New Roman" w:eastAsia="Times New Roman" w:hAnsi="Times New Roman" w:cs="Times New Roman"/>
          <w:sz w:val="20"/>
          <w:szCs w:val="20"/>
        </w:rPr>
        <w:t xml:space="preserve">, </w:t>
      </w:r>
      <w:r w:rsidR="007C4B1B" w:rsidRPr="006C791F">
        <w:rPr>
          <w:rFonts w:ascii="Times New Roman" w:eastAsia="Times New Roman" w:hAnsi="Times New Roman" w:cs="Times New Roman"/>
          <w:sz w:val="20"/>
          <w:szCs w:val="20"/>
        </w:rPr>
        <w:t>w</w:t>
      </w:r>
      <w:r w:rsidR="00B80447" w:rsidRPr="006C791F">
        <w:rPr>
          <w:rFonts w:ascii="Times New Roman" w:eastAsia="Times New Roman" w:hAnsi="Times New Roman" w:cs="Times New Roman"/>
          <w:sz w:val="20"/>
          <w:szCs w:val="20"/>
        </w:rPr>
        <w:t>ere</w:t>
      </w:r>
      <w:r w:rsidR="007C4B1B" w:rsidRPr="006C791F">
        <w:rPr>
          <w:rFonts w:ascii="Times New Roman" w:eastAsia="Times New Roman" w:hAnsi="Times New Roman" w:cs="Times New Roman"/>
          <w:sz w:val="20"/>
          <w:szCs w:val="20"/>
        </w:rPr>
        <w:t xml:space="preserve"> </w:t>
      </w:r>
      <w:r w:rsidR="00901907" w:rsidRPr="006C791F">
        <w:rPr>
          <w:rFonts w:ascii="Times New Roman" w:eastAsia="Times New Roman" w:hAnsi="Times New Roman" w:cs="Times New Roman"/>
          <w:sz w:val="20"/>
          <w:szCs w:val="20"/>
        </w:rPr>
        <w:t>provided</w:t>
      </w:r>
      <w:r w:rsidR="007C4B1B" w:rsidRPr="006C791F">
        <w:rPr>
          <w:rFonts w:ascii="Times New Roman" w:eastAsia="Times New Roman" w:hAnsi="Times New Roman" w:cs="Times New Roman"/>
          <w:sz w:val="20"/>
          <w:szCs w:val="20"/>
        </w:rPr>
        <w:t xml:space="preserve"> </w:t>
      </w:r>
      <w:r w:rsidR="00C8568B" w:rsidRPr="006C791F">
        <w:rPr>
          <w:rFonts w:ascii="Times New Roman" w:eastAsia="Times New Roman" w:hAnsi="Times New Roman" w:cs="Times New Roman"/>
          <w:sz w:val="20"/>
          <w:szCs w:val="20"/>
        </w:rPr>
        <w:t>at regular intervals</w:t>
      </w:r>
      <w:r w:rsidR="00974697" w:rsidRPr="006C791F">
        <w:rPr>
          <w:rFonts w:ascii="Times New Roman" w:eastAsia="Times New Roman" w:hAnsi="Times New Roman" w:cs="Times New Roman"/>
          <w:sz w:val="20"/>
          <w:szCs w:val="20"/>
        </w:rPr>
        <w:t xml:space="preserve"> to the</w:t>
      </w:r>
      <w:r w:rsidR="007C4B1B" w:rsidRPr="006C791F">
        <w:rPr>
          <w:rFonts w:ascii="Times New Roman" w:eastAsia="Times New Roman" w:hAnsi="Times New Roman" w:cs="Times New Roman"/>
          <w:sz w:val="20"/>
          <w:szCs w:val="20"/>
        </w:rPr>
        <w:t xml:space="preserve"> MRC Elsie Widdowson Laboratory</w:t>
      </w:r>
      <w:r w:rsidR="00592946" w:rsidRPr="006C791F">
        <w:rPr>
          <w:rFonts w:ascii="Times New Roman" w:eastAsia="Times New Roman" w:hAnsi="Times New Roman" w:cs="Times New Roman"/>
          <w:sz w:val="20"/>
          <w:szCs w:val="20"/>
        </w:rPr>
        <w:t xml:space="preserve"> in Cambridge</w:t>
      </w:r>
      <w:r w:rsidR="00B42701" w:rsidRPr="006C791F">
        <w:rPr>
          <w:rFonts w:ascii="Times New Roman" w:eastAsia="Times New Roman" w:hAnsi="Times New Roman" w:cs="Times New Roman"/>
          <w:sz w:val="20"/>
          <w:szCs w:val="20"/>
        </w:rPr>
        <w:t>.</w:t>
      </w:r>
      <w:r w:rsidR="00BB5B21" w:rsidRPr="006C791F">
        <w:rPr>
          <w:rFonts w:ascii="Times New Roman" w:eastAsia="Times New Roman" w:hAnsi="Times New Roman" w:cs="Times New Roman"/>
          <w:sz w:val="20"/>
          <w:szCs w:val="20"/>
        </w:rPr>
        <w:t xml:space="preserve"> </w:t>
      </w:r>
      <w:r w:rsidR="004117F1" w:rsidRPr="006C791F">
        <w:rPr>
          <w:rFonts w:ascii="Times New Roman" w:eastAsia="Times New Roman" w:hAnsi="Times New Roman" w:cs="Times New Roman"/>
          <w:sz w:val="20"/>
          <w:szCs w:val="20"/>
        </w:rPr>
        <w:t>High correlati</w:t>
      </w:r>
      <w:r w:rsidR="00B80447" w:rsidRPr="006C791F">
        <w:rPr>
          <w:rFonts w:ascii="Times New Roman" w:eastAsia="Times New Roman" w:hAnsi="Times New Roman" w:cs="Times New Roman"/>
          <w:sz w:val="20"/>
          <w:szCs w:val="20"/>
        </w:rPr>
        <w:t xml:space="preserve">on was observed between UIC measurements </w:t>
      </w:r>
      <w:r w:rsidR="008B003D" w:rsidRPr="006C791F">
        <w:rPr>
          <w:rFonts w:ascii="Times New Roman" w:eastAsia="Times New Roman" w:hAnsi="Times New Roman" w:cs="Times New Roman"/>
          <w:sz w:val="20"/>
          <w:szCs w:val="20"/>
        </w:rPr>
        <w:t>across</w:t>
      </w:r>
      <w:r w:rsidR="00B80447" w:rsidRPr="006C791F">
        <w:rPr>
          <w:rFonts w:ascii="Times New Roman" w:eastAsia="Times New Roman" w:hAnsi="Times New Roman" w:cs="Times New Roman"/>
          <w:sz w:val="20"/>
          <w:szCs w:val="20"/>
        </w:rPr>
        <w:t xml:space="preserve"> sites (r</w:t>
      </w:r>
      <w:r w:rsidR="00B80447" w:rsidRPr="006C791F">
        <w:rPr>
          <w:rFonts w:ascii="Times New Roman" w:eastAsia="Times New Roman" w:hAnsi="Times New Roman" w:cs="Times New Roman"/>
          <w:sz w:val="20"/>
          <w:szCs w:val="20"/>
          <w:vertAlign w:val="superscript"/>
        </w:rPr>
        <w:t xml:space="preserve"> </w:t>
      </w:r>
      <w:r w:rsidR="00B80447" w:rsidRPr="006C791F">
        <w:rPr>
          <w:rFonts w:ascii="Times New Roman" w:eastAsia="Times New Roman" w:hAnsi="Times New Roman" w:cs="Times New Roman"/>
          <w:sz w:val="20"/>
          <w:szCs w:val="20"/>
        </w:rPr>
        <w:t>= 0</w:t>
      </w:r>
      <w:r w:rsidR="00636171" w:rsidRPr="006C791F">
        <w:rPr>
          <w:rFonts w:ascii="Times New Roman" w:hAnsi="Times New Roman" w:cs="Times New Roman"/>
          <w:sz w:val="20"/>
          <w:szCs w:val="20"/>
        </w:rPr>
        <w:t>·</w:t>
      </w:r>
      <w:r w:rsidR="00B80447" w:rsidRPr="006C791F">
        <w:rPr>
          <w:rFonts w:ascii="Times New Roman" w:eastAsia="Times New Roman" w:hAnsi="Times New Roman" w:cs="Times New Roman"/>
          <w:sz w:val="20"/>
          <w:szCs w:val="20"/>
        </w:rPr>
        <w:t>99).</w:t>
      </w:r>
      <w:r w:rsidR="00B42701" w:rsidRPr="006C791F">
        <w:rPr>
          <w:rFonts w:ascii="Times New Roman" w:eastAsia="Times New Roman" w:hAnsi="Times New Roman" w:cs="Times New Roman"/>
          <w:sz w:val="20"/>
          <w:szCs w:val="20"/>
        </w:rPr>
        <w:t xml:space="preserve"> Full laboratory analysis details and validation protocols are provided in </w:t>
      </w:r>
      <w:r w:rsidR="006671F0">
        <w:rPr>
          <w:rFonts w:ascii="Times New Roman" w:eastAsia="Times New Roman" w:hAnsi="Times New Roman" w:cs="Times New Roman"/>
          <w:sz w:val="20"/>
          <w:szCs w:val="20"/>
        </w:rPr>
        <w:t>Additional file 1</w:t>
      </w:r>
      <w:r w:rsidR="00B42701" w:rsidRPr="006C791F">
        <w:rPr>
          <w:rFonts w:ascii="Times New Roman" w:eastAsia="Times New Roman" w:hAnsi="Times New Roman" w:cs="Times New Roman"/>
          <w:sz w:val="20"/>
          <w:szCs w:val="20"/>
        </w:rPr>
        <w:t>.</w:t>
      </w:r>
    </w:p>
    <w:p w14:paraId="29B300D6" w14:textId="77777777" w:rsidR="0000680B" w:rsidRPr="006C791F" w:rsidRDefault="0000680B" w:rsidP="005A4D3B">
      <w:pPr>
        <w:spacing w:before="0" w:line="480" w:lineRule="auto"/>
        <w:rPr>
          <w:rFonts w:ascii="Times New Roman" w:hAnsi="Times New Roman" w:cs="Times New Roman"/>
          <w:sz w:val="20"/>
          <w:szCs w:val="20"/>
          <w:u w:val="single"/>
        </w:rPr>
      </w:pPr>
    </w:p>
    <w:p w14:paraId="4320D45E" w14:textId="69195AAE" w:rsidR="005C1C52" w:rsidRPr="006C791F" w:rsidRDefault="005C1C52" w:rsidP="005A4D3B">
      <w:pPr>
        <w:spacing w:before="0" w:line="480" w:lineRule="auto"/>
        <w:rPr>
          <w:rFonts w:ascii="Times New Roman" w:hAnsi="Times New Roman" w:cs="Times New Roman"/>
          <w:sz w:val="20"/>
          <w:szCs w:val="20"/>
          <w:u w:val="single"/>
        </w:rPr>
      </w:pPr>
      <w:r w:rsidRPr="006C791F">
        <w:rPr>
          <w:rFonts w:ascii="Times New Roman" w:hAnsi="Times New Roman" w:cs="Times New Roman"/>
          <w:sz w:val="20"/>
          <w:szCs w:val="20"/>
          <w:u w:val="single"/>
        </w:rPr>
        <w:t>Birth and pregnancy outcomes</w:t>
      </w:r>
    </w:p>
    <w:p w14:paraId="5D7FEB85" w14:textId="63FB8450" w:rsidR="005C1C52" w:rsidRPr="006C791F" w:rsidRDefault="008B003D" w:rsidP="005A4D3B">
      <w:pPr>
        <w:spacing w:before="0" w:line="480" w:lineRule="auto"/>
        <w:rPr>
          <w:rFonts w:ascii="Times New Roman" w:hAnsi="Times New Roman" w:cs="Times New Roman"/>
          <w:sz w:val="20"/>
          <w:szCs w:val="20"/>
        </w:rPr>
      </w:pPr>
      <w:r w:rsidRPr="006C791F">
        <w:rPr>
          <w:rFonts w:ascii="Times New Roman" w:hAnsi="Times New Roman" w:cs="Times New Roman"/>
          <w:sz w:val="20"/>
          <w:szCs w:val="20"/>
        </w:rPr>
        <w:t xml:space="preserve">The </w:t>
      </w:r>
      <w:r w:rsidR="005C1C52" w:rsidRPr="006C791F">
        <w:rPr>
          <w:rFonts w:ascii="Times New Roman" w:hAnsi="Times New Roman" w:cs="Times New Roman"/>
          <w:sz w:val="20"/>
          <w:szCs w:val="20"/>
        </w:rPr>
        <w:t>primary outcome was standardised birthweight (birthweight centile) calculated using UK customised growth charts (Gestation Related Optimal Weight (GROW)).</w:t>
      </w:r>
      <w:r w:rsidR="00B26A7D" w:rsidRPr="006C791F">
        <w:rPr>
          <w:rFonts w:ascii="Times New Roman" w:hAnsi="Times New Roman" w:cs="Times New Roman"/>
          <w:sz w:val="20"/>
          <w:szCs w:val="20"/>
        </w:rPr>
        <w:fldChar w:fldCharType="begin"/>
      </w:r>
      <w:r w:rsidR="00855667">
        <w:rPr>
          <w:rFonts w:ascii="Times New Roman" w:hAnsi="Times New Roman" w:cs="Times New Roman"/>
          <w:sz w:val="20"/>
          <w:szCs w:val="20"/>
        </w:rPr>
        <w:instrText xml:space="preserve"> ADDIN EN.CITE &lt;EndNote&gt;&lt;Cite ExcludeYear="1"&gt;&lt;Author&gt;Gardosi&lt;/Author&gt;&lt;Year&gt;2016&lt;/Year&gt;&lt;RecNum&gt;112&lt;/RecNum&gt;&lt;DisplayText&gt;(17)&lt;/DisplayText&gt;&lt;record&gt;&lt;rec-number&gt;112&lt;/rec-number&gt;&lt;foreign-keys&gt;&lt;key app="EN" db-id="rxettzr56p0s2ue9fzmpdsazevxxstsf9vat" timestamp="1539168387"&gt;112&lt;/key&gt;&lt;/foreign-keys&gt;&lt;ref-type name="Journal Article"&gt;17&lt;/ref-type&gt;&lt;contributors&gt;&lt;authors&gt;&lt;author&gt;Gardosi, J.&lt;/author&gt;&lt;author&gt;Francis, A.&lt;/author&gt;&lt;/authors&gt;&lt;/contributors&gt;&lt;titles&gt;&lt;title&gt;Birthweight or fetal weight centiles: Gardosi J, Francis A. Customised Centile Calculator. GROW version 6.7.8.1(UK). Gestation Network, www.gestation.net&lt;/title&gt;&lt;/titles&gt;&lt;dates&gt;&lt;year&gt;2016&lt;/year&gt;&lt;/dates&gt;&lt;urls&gt;&lt;/urls&gt;&lt;/record&gt;&lt;/Cite&gt;&lt;/EndNote&gt;</w:instrText>
      </w:r>
      <w:r w:rsidR="00B26A7D" w:rsidRPr="006C791F">
        <w:rPr>
          <w:rFonts w:ascii="Times New Roman" w:hAnsi="Times New Roman" w:cs="Times New Roman"/>
          <w:sz w:val="20"/>
          <w:szCs w:val="20"/>
        </w:rPr>
        <w:fldChar w:fldCharType="separate"/>
      </w:r>
      <w:r w:rsidR="00855667">
        <w:rPr>
          <w:rFonts w:ascii="Times New Roman" w:hAnsi="Times New Roman" w:cs="Times New Roman"/>
          <w:noProof/>
          <w:sz w:val="20"/>
          <w:szCs w:val="20"/>
        </w:rPr>
        <w:t>(17)</w:t>
      </w:r>
      <w:r w:rsidR="00B26A7D" w:rsidRPr="006C791F">
        <w:rPr>
          <w:rFonts w:ascii="Times New Roman" w:hAnsi="Times New Roman" w:cs="Times New Roman"/>
          <w:sz w:val="20"/>
          <w:szCs w:val="20"/>
        </w:rPr>
        <w:fldChar w:fldCharType="end"/>
      </w:r>
      <w:r w:rsidR="005C1C52" w:rsidRPr="006C791F">
        <w:rPr>
          <w:rFonts w:ascii="Times New Roman" w:hAnsi="Times New Roman" w:cs="Times New Roman"/>
          <w:sz w:val="20"/>
          <w:szCs w:val="20"/>
        </w:rPr>
        <w:t xml:space="preserve"> GROW calculations are valid and robust</w:t>
      </w:r>
      <w:r w:rsidR="00217540" w:rsidRPr="006C791F">
        <w:rPr>
          <w:rFonts w:ascii="Times New Roman" w:hAnsi="Times New Roman" w:cs="Times New Roman"/>
          <w:sz w:val="20"/>
          <w:szCs w:val="20"/>
        </w:rPr>
        <w:t xml:space="preserve"> </w:t>
      </w:r>
      <w:r w:rsidR="00B26A7D" w:rsidRPr="006C791F">
        <w:rPr>
          <w:rFonts w:ascii="Times New Roman" w:hAnsi="Times New Roman" w:cs="Times New Roman"/>
          <w:sz w:val="20"/>
          <w:szCs w:val="20"/>
        </w:rPr>
        <w:fldChar w:fldCharType="begin"/>
      </w:r>
      <w:r w:rsidR="00855667">
        <w:rPr>
          <w:rFonts w:ascii="Times New Roman" w:hAnsi="Times New Roman" w:cs="Times New Roman"/>
          <w:sz w:val="20"/>
          <w:szCs w:val="20"/>
        </w:rPr>
        <w:instrText xml:space="preserve"> ADDIN EN.CITE &lt;EndNote&gt;&lt;Cite ExcludeYear="1"&gt;&lt;Author&gt;Gardosi&lt;/Author&gt;&lt;Year&gt;2018&lt;/Year&gt;&lt;RecNum&gt;143&lt;/RecNum&gt;&lt;DisplayText&gt;(18)&lt;/DisplayText&gt;&lt;record&gt;&lt;rec-number&gt;143&lt;/rec-number&gt;&lt;foreign-keys&gt;&lt;key app="EN" db-id="rxettzr56p0s2ue9fzmpdsazevxxstsf9vat" timestamp="1550581804"&gt;143&lt;/key&gt;&lt;/foreign-keys&gt;&lt;ref-type name="Journal Article"&gt;17&lt;/ref-type&gt;&lt;contributors&gt;&lt;authors&gt;&lt;author&gt;Gardosi, J.&lt;/author&gt;&lt;author&gt;Francis, A.&lt;/author&gt;&lt;author&gt;Turner, S.&lt;/author&gt;&lt;author&gt;Williams, M.&lt;/author&gt;&lt;/authors&gt;&lt;/contributors&gt;&lt;auth-address&gt;Perinatal Institute, Birmingham, UK. Electronic address: jgardosi@perinatal.org.uk.&amp;#xD;Perinatal Institute, Birmingham, UK.&lt;/auth-address&gt;&lt;titles&gt;&lt;title&gt;Customized growth charts: rationale, validation and clinical benefits&lt;/title&gt;&lt;secondary-title&gt;Am J Obstet Gynecol&lt;/secondary-title&gt;&lt;alt-title&gt;American journal of obstetrics and gynecology&lt;/alt-title&gt;&lt;/titles&gt;&lt;periodical&gt;&lt;full-title&gt;Am J Obstet Gynecol&lt;/full-title&gt;&lt;abbr-1&gt;American journal of obstetrics and gynecology&lt;/abbr-1&gt;&lt;/periodical&gt;&lt;alt-periodical&gt;&lt;full-title&gt;Am J Obstet Gynecol&lt;/full-title&gt;&lt;abbr-1&gt;American journal of obstetrics and gynecology&lt;/abbr-1&gt;&lt;/alt-periodical&gt;&lt;pages&gt;S609-s618&lt;/pages&gt;&lt;volume&gt;218&lt;/volume&gt;&lt;number&gt;2s&lt;/number&gt;&lt;edition&gt;2018/02/10&lt;/edition&gt;&lt;keywords&gt;&lt;keyword&gt;Grow&lt;/keyword&gt;&lt;keyword&gt;Lga&lt;/keyword&gt;&lt;keyword&gt;Sga&lt;/keyword&gt;&lt;keyword&gt;birthweight&lt;/keyword&gt;&lt;keyword&gt;customized chart&lt;/keyword&gt;&lt;keyword&gt;fetal growth&lt;/keyword&gt;&lt;keyword&gt;maternal size&lt;/keyword&gt;&lt;keyword&gt;perinatal&lt;/keyword&gt;&lt;keyword&gt;stillbirth&lt;/keyword&gt;&lt;/keywords&gt;&lt;dates&gt;&lt;year&gt;2018&lt;/year&gt;&lt;pub-dates&gt;&lt;date&gt;Feb&lt;/date&gt;&lt;/pub-dates&gt;&lt;/dates&gt;&lt;isbn&gt;0002-9378&lt;/isbn&gt;&lt;accession-num&gt;29422203&lt;/accession-num&gt;&lt;urls&gt;&lt;/urls&gt;&lt;electronic-resource-num&gt;10.1016/j.ajog.2017.12.011&lt;/electronic-resource-num&gt;&lt;remote-database-provider&gt;NLM&lt;/remote-database-provider&gt;&lt;language&gt;eng&lt;/language&gt;&lt;/record&gt;&lt;/Cite&gt;&lt;/EndNote&gt;</w:instrText>
      </w:r>
      <w:r w:rsidR="00B26A7D" w:rsidRPr="006C791F">
        <w:rPr>
          <w:rFonts w:ascii="Times New Roman" w:hAnsi="Times New Roman" w:cs="Times New Roman"/>
          <w:sz w:val="20"/>
          <w:szCs w:val="20"/>
        </w:rPr>
        <w:fldChar w:fldCharType="separate"/>
      </w:r>
      <w:r w:rsidR="00855667">
        <w:rPr>
          <w:rFonts w:ascii="Times New Roman" w:hAnsi="Times New Roman" w:cs="Times New Roman"/>
          <w:noProof/>
          <w:sz w:val="20"/>
          <w:szCs w:val="20"/>
        </w:rPr>
        <w:t>(18)</w:t>
      </w:r>
      <w:r w:rsidR="00B26A7D" w:rsidRPr="006C791F">
        <w:rPr>
          <w:rFonts w:ascii="Times New Roman" w:hAnsi="Times New Roman" w:cs="Times New Roman"/>
          <w:sz w:val="20"/>
          <w:szCs w:val="20"/>
        </w:rPr>
        <w:fldChar w:fldCharType="end"/>
      </w:r>
      <w:r w:rsidR="005C1C52" w:rsidRPr="006C791F">
        <w:rPr>
          <w:rFonts w:ascii="Times New Roman" w:hAnsi="Times New Roman" w:cs="Times New Roman"/>
          <w:sz w:val="20"/>
          <w:szCs w:val="20"/>
        </w:rPr>
        <w:t xml:space="preserve"> </w:t>
      </w:r>
      <w:r w:rsidR="005C1C52" w:rsidRPr="006C791F">
        <w:rPr>
          <w:rFonts w:ascii="Times New Roman" w:hAnsi="Times New Roman" w:cs="Times New Roman"/>
          <w:sz w:val="20"/>
          <w:szCs w:val="20"/>
        </w:rPr>
        <w:lastRenderedPageBreak/>
        <w:t xml:space="preserve">and </w:t>
      </w:r>
      <w:r w:rsidR="00A15F85" w:rsidRPr="006C791F">
        <w:rPr>
          <w:rFonts w:ascii="Times New Roman" w:hAnsi="Times New Roman" w:cs="Times New Roman"/>
          <w:sz w:val="20"/>
          <w:szCs w:val="20"/>
        </w:rPr>
        <w:t xml:space="preserve">are </w:t>
      </w:r>
      <w:r w:rsidR="005C1C52" w:rsidRPr="006C791F">
        <w:rPr>
          <w:rFonts w:ascii="Times New Roman" w:hAnsi="Times New Roman" w:cs="Times New Roman"/>
          <w:sz w:val="20"/>
          <w:szCs w:val="20"/>
        </w:rPr>
        <w:t>used as part of standard growth assessment protocols in 81% of UK hospital trusts</w:t>
      </w:r>
      <w:r w:rsidR="00217540" w:rsidRPr="006C791F">
        <w:rPr>
          <w:rFonts w:ascii="Times New Roman" w:hAnsi="Times New Roman" w:cs="Times New Roman"/>
          <w:sz w:val="20"/>
          <w:szCs w:val="20"/>
        </w:rPr>
        <w:t xml:space="preserve"> </w:t>
      </w:r>
      <w:r w:rsidR="00B26A7D" w:rsidRPr="006C791F">
        <w:rPr>
          <w:rFonts w:ascii="Times New Roman" w:hAnsi="Times New Roman" w:cs="Times New Roman"/>
          <w:sz w:val="20"/>
          <w:szCs w:val="20"/>
        </w:rPr>
        <w:fldChar w:fldCharType="begin"/>
      </w:r>
      <w:r w:rsidR="00855667">
        <w:rPr>
          <w:rFonts w:ascii="Times New Roman" w:hAnsi="Times New Roman" w:cs="Times New Roman"/>
          <w:sz w:val="20"/>
          <w:szCs w:val="20"/>
        </w:rPr>
        <w:instrText xml:space="preserve"> ADDIN EN.CITE &lt;EndNote&gt;&lt;Cite ExcludeYear="1"&gt;&lt;Author&gt;Institute.&lt;/Author&gt;&lt;Year&gt;2019&lt;/Year&gt;&lt;RecNum&gt;142&lt;/RecNum&gt;&lt;DisplayText&gt;(19)&lt;/DisplayText&gt;&lt;record&gt;&lt;rec-number&gt;142&lt;/rec-number&gt;&lt;foreign-keys&gt;&lt;key app="EN" db-id="rxettzr56p0s2ue9fzmpdsazevxxstsf9vat" timestamp="1550581506"&gt;142&lt;/key&gt;&lt;/foreign-keys&gt;&lt;ref-type name="Web Page"&gt;12&lt;/ref-type&gt;&lt;contributors&gt;&lt;authors&gt;&lt;author&gt;Perinatal Institute.,&lt;/author&gt;&lt;/authors&gt;&lt;/contributors&gt;&lt;titles&gt;&lt;title&gt;Growth Assessment Protocol (GAP). http://www.perinatal.org.uk/gap-uptake.aspx&lt;/title&gt;&lt;/titles&gt;&lt;number&gt;February 2019&lt;/number&gt;&lt;dates&gt;&lt;year&gt;2019&lt;/year&gt;&lt;/dates&gt;&lt;urls&gt;&lt;/urls&gt;&lt;/record&gt;&lt;/Cite&gt;&lt;/EndNote&gt;</w:instrText>
      </w:r>
      <w:r w:rsidR="00B26A7D" w:rsidRPr="006C791F">
        <w:rPr>
          <w:rFonts w:ascii="Times New Roman" w:hAnsi="Times New Roman" w:cs="Times New Roman"/>
          <w:sz w:val="20"/>
          <w:szCs w:val="20"/>
        </w:rPr>
        <w:fldChar w:fldCharType="separate"/>
      </w:r>
      <w:r w:rsidR="00855667">
        <w:rPr>
          <w:rFonts w:ascii="Times New Roman" w:hAnsi="Times New Roman" w:cs="Times New Roman"/>
          <w:noProof/>
          <w:sz w:val="20"/>
          <w:szCs w:val="20"/>
        </w:rPr>
        <w:t>(19)</w:t>
      </w:r>
      <w:r w:rsidR="00B26A7D" w:rsidRPr="006C791F">
        <w:rPr>
          <w:rFonts w:ascii="Times New Roman" w:hAnsi="Times New Roman" w:cs="Times New Roman"/>
          <w:sz w:val="20"/>
          <w:szCs w:val="20"/>
        </w:rPr>
        <w:fldChar w:fldCharType="end"/>
      </w:r>
      <w:r w:rsidR="00217540" w:rsidRPr="006C791F">
        <w:rPr>
          <w:rFonts w:ascii="Times New Roman" w:hAnsi="Times New Roman" w:cs="Times New Roman"/>
          <w:sz w:val="20"/>
          <w:szCs w:val="20"/>
        </w:rPr>
        <w:t>.</w:t>
      </w:r>
      <w:r w:rsidR="005C1C52" w:rsidRPr="006C791F">
        <w:rPr>
          <w:rFonts w:ascii="Times New Roman" w:hAnsi="Times New Roman" w:cs="Times New Roman"/>
          <w:sz w:val="20"/>
          <w:szCs w:val="20"/>
        </w:rPr>
        <w:t xml:space="preserve"> This approach calculates birthweight centile after considering maternal height, weight, parity, ethnicity, child</w:t>
      </w:r>
      <w:r w:rsidR="00A15F85" w:rsidRPr="006C791F">
        <w:rPr>
          <w:rFonts w:ascii="Times New Roman" w:hAnsi="Times New Roman" w:cs="Times New Roman"/>
          <w:sz w:val="20"/>
          <w:szCs w:val="20"/>
        </w:rPr>
        <w:t>'s</w:t>
      </w:r>
      <w:r w:rsidR="005C1C52" w:rsidRPr="006C791F">
        <w:rPr>
          <w:rFonts w:ascii="Times New Roman" w:hAnsi="Times New Roman" w:cs="Times New Roman"/>
          <w:sz w:val="20"/>
          <w:szCs w:val="20"/>
        </w:rPr>
        <w:t xml:space="preserve"> sex, gestation length and birthweight</w:t>
      </w:r>
      <w:r w:rsidR="007C2E68" w:rsidRPr="006C791F">
        <w:rPr>
          <w:rFonts w:ascii="Times New Roman" w:hAnsi="Times New Roman" w:cs="Times New Roman"/>
          <w:sz w:val="20"/>
          <w:szCs w:val="20"/>
        </w:rPr>
        <w:t xml:space="preserve"> (see </w:t>
      </w:r>
      <w:r w:rsidR="006671F0">
        <w:rPr>
          <w:rFonts w:ascii="Times New Roman" w:hAnsi="Times New Roman" w:cs="Times New Roman"/>
          <w:sz w:val="20"/>
          <w:szCs w:val="20"/>
        </w:rPr>
        <w:t>Additional file 1</w:t>
      </w:r>
      <w:r w:rsidR="006671F0" w:rsidRPr="006C791F">
        <w:rPr>
          <w:rFonts w:ascii="Times New Roman" w:hAnsi="Times New Roman" w:cs="Times New Roman"/>
          <w:sz w:val="20"/>
          <w:szCs w:val="20"/>
        </w:rPr>
        <w:t xml:space="preserve"> </w:t>
      </w:r>
      <w:r w:rsidR="007C2E68" w:rsidRPr="006C791F">
        <w:rPr>
          <w:rFonts w:ascii="Times New Roman" w:hAnsi="Times New Roman" w:cs="Times New Roman"/>
          <w:sz w:val="20"/>
          <w:szCs w:val="20"/>
        </w:rPr>
        <w:t>for further details)</w:t>
      </w:r>
      <w:r w:rsidR="005C1C52" w:rsidRPr="006C791F">
        <w:rPr>
          <w:rFonts w:ascii="Times New Roman" w:hAnsi="Times New Roman" w:cs="Times New Roman"/>
          <w:sz w:val="20"/>
          <w:szCs w:val="20"/>
        </w:rPr>
        <w:t xml:space="preserve">. </w:t>
      </w:r>
      <w:r w:rsidR="00A51F89" w:rsidRPr="006C791F">
        <w:rPr>
          <w:rFonts w:ascii="Times New Roman" w:hAnsi="Times New Roman" w:cs="Times New Roman"/>
          <w:sz w:val="20"/>
          <w:szCs w:val="20"/>
        </w:rPr>
        <w:t>T</w:t>
      </w:r>
      <w:r w:rsidR="005C1C52" w:rsidRPr="006C791F">
        <w:rPr>
          <w:rFonts w:ascii="Times New Roman" w:hAnsi="Times New Roman" w:cs="Times New Roman"/>
          <w:sz w:val="20"/>
          <w:szCs w:val="20"/>
        </w:rPr>
        <w:t xml:space="preserve">he following </w:t>
      </w:r>
      <w:r w:rsidR="00D614BC" w:rsidRPr="006C791F">
        <w:rPr>
          <w:rFonts w:ascii="Times New Roman" w:hAnsi="Times New Roman" w:cs="Times New Roman"/>
          <w:sz w:val="20"/>
          <w:szCs w:val="20"/>
        </w:rPr>
        <w:t xml:space="preserve">secondary </w:t>
      </w:r>
      <w:r w:rsidR="005C1C52" w:rsidRPr="006C791F">
        <w:rPr>
          <w:rFonts w:ascii="Times New Roman" w:hAnsi="Times New Roman" w:cs="Times New Roman"/>
          <w:sz w:val="20"/>
          <w:szCs w:val="20"/>
        </w:rPr>
        <w:t>birth and pregnancy outcomes</w:t>
      </w:r>
      <w:r w:rsidR="00A51F89" w:rsidRPr="006C791F">
        <w:rPr>
          <w:rFonts w:ascii="Times New Roman" w:hAnsi="Times New Roman" w:cs="Times New Roman"/>
          <w:sz w:val="20"/>
          <w:szCs w:val="20"/>
        </w:rPr>
        <w:t xml:space="preserve"> were also examined</w:t>
      </w:r>
      <w:r w:rsidR="005C1C52" w:rsidRPr="006C791F">
        <w:rPr>
          <w:rFonts w:ascii="Times New Roman" w:hAnsi="Times New Roman" w:cs="Times New Roman"/>
          <w:sz w:val="20"/>
          <w:szCs w:val="20"/>
        </w:rPr>
        <w:t>: birth weight in grams, low birth weight (&lt;2</w:t>
      </w:r>
      <w:r w:rsidR="00FE6F52" w:rsidRPr="006C791F">
        <w:rPr>
          <w:rFonts w:ascii="Times New Roman" w:hAnsi="Times New Roman" w:cs="Times New Roman"/>
          <w:sz w:val="20"/>
          <w:szCs w:val="20"/>
        </w:rPr>
        <w:t>·</w:t>
      </w:r>
      <w:r w:rsidR="005C1C52" w:rsidRPr="006C791F">
        <w:rPr>
          <w:rFonts w:ascii="Times New Roman" w:hAnsi="Times New Roman" w:cs="Times New Roman"/>
          <w:sz w:val="20"/>
          <w:szCs w:val="20"/>
        </w:rPr>
        <w:t xml:space="preserve">5kg), </w:t>
      </w:r>
      <w:r w:rsidR="00A2391C">
        <w:rPr>
          <w:rFonts w:ascii="Times New Roman" w:hAnsi="Times New Roman" w:cs="Times New Roman"/>
          <w:sz w:val="20"/>
          <w:szCs w:val="20"/>
        </w:rPr>
        <w:t>SGA</w:t>
      </w:r>
      <w:r w:rsidR="005C1C52" w:rsidRPr="006C791F">
        <w:rPr>
          <w:rFonts w:ascii="Times New Roman" w:hAnsi="Times New Roman" w:cs="Times New Roman"/>
          <w:sz w:val="20"/>
          <w:szCs w:val="20"/>
        </w:rPr>
        <w:t xml:space="preserve"> (&lt;10</w:t>
      </w:r>
      <w:r w:rsidR="005C1C52" w:rsidRPr="006C791F">
        <w:rPr>
          <w:rFonts w:ascii="Times New Roman" w:hAnsi="Times New Roman" w:cs="Times New Roman"/>
          <w:sz w:val="20"/>
          <w:szCs w:val="20"/>
          <w:vertAlign w:val="superscript"/>
        </w:rPr>
        <w:t>th</w:t>
      </w:r>
      <w:r w:rsidR="005C1C52" w:rsidRPr="006C791F">
        <w:rPr>
          <w:rFonts w:ascii="Times New Roman" w:hAnsi="Times New Roman" w:cs="Times New Roman"/>
          <w:sz w:val="20"/>
          <w:szCs w:val="20"/>
        </w:rPr>
        <w:t xml:space="preserve"> centile), pre-term birth (&lt;37 weeks), head</w:t>
      </w:r>
      <w:r w:rsidR="00011B03" w:rsidRPr="006C791F">
        <w:rPr>
          <w:rFonts w:ascii="Times New Roman" w:hAnsi="Times New Roman" w:cs="Times New Roman"/>
          <w:sz w:val="20"/>
          <w:szCs w:val="20"/>
        </w:rPr>
        <w:t xml:space="preserve"> </w:t>
      </w:r>
      <w:r w:rsidR="005C1C52" w:rsidRPr="006C791F">
        <w:rPr>
          <w:rFonts w:ascii="Times New Roman" w:hAnsi="Times New Roman" w:cs="Times New Roman"/>
          <w:sz w:val="20"/>
          <w:szCs w:val="20"/>
        </w:rPr>
        <w:t>circumference at birth, stillbirth, and APGAR score measured at 1 and 5 minutes after birth.</w:t>
      </w:r>
    </w:p>
    <w:p w14:paraId="6B03621A" w14:textId="77777777" w:rsidR="0000680B" w:rsidRPr="006C791F" w:rsidRDefault="0000680B" w:rsidP="005A4D3B">
      <w:pPr>
        <w:spacing w:before="0" w:line="480" w:lineRule="auto"/>
        <w:rPr>
          <w:rFonts w:ascii="Times New Roman" w:hAnsi="Times New Roman" w:cs="Times New Roman"/>
          <w:sz w:val="20"/>
          <w:szCs w:val="20"/>
          <w:u w:val="single"/>
        </w:rPr>
      </w:pPr>
    </w:p>
    <w:p w14:paraId="0F7B3133" w14:textId="0CB8AB44" w:rsidR="005C1C52" w:rsidRPr="006C791F" w:rsidRDefault="005C1C52" w:rsidP="005A4D3B">
      <w:pPr>
        <w:spacing w:before="0" w:line="480" w:lineRule="auto"/>
        <w:rPr>
          <w:rFonts w:ascii="Times New Roman" w:hAnsi="Times New Roman" w:cs="Times New Roman"/>
          <w:sz w:val="20"/>
          <w:szCs w:val="20"/>
          <w:u w:val="single"/>
        </w:rPr>
      </w:pPr>
      <w:r w:rsidRPr="006C791F">
        <w:rPr>
          <w:rFonts w:ascii="Times New Roman" w:hAnsi="Times New Roman" w:cs="Times New Roman"/>
          <w:sz w:val="20"/>
          <w:szCs w:val="20"/>
          <w:u w:val="single"/>
        </w:rPr>
        <w:t>Intrauterine growth assessed via ultrasound</w:t>
      </w:r>
    </w:p>
    <w:p w14:paraId="75BE5BDF" w14:textId="474E3C6D" w:rsidR="0016217E" w:rsidRPr="006C791F" w:rsidRDefault="005C1C52" w:rsidP="005A4D3B">
      <w:pPr>
        <w:spacing w:before="0" w:line="480" w:lineRule="auto"/>
        <w:rPr>
          <w:rFonts w:ascii="Times New Roman" w:hAnsi="Times New Roman" w:cs="Times New Roman"/>
          <w:sz w:val="20"/>
          <w:szCs w:val="20"/>
        </w:rPr>
      </w:pPr>
      <w:proofErr w:type="spellStart"/>
      <w:r w:rsidRPr="006C791F">
        <w:rPr>
          <w:rFonts w:ascii="Times New Roman" w:hAnsi="Times New Roman" w:cs="Times New Roman"/>
          <w:sz w:val="20"/>
          <w:szCs w:val="20"/>
        </w:rPr>
        <w:t>Fetal</w:t>
      </w:r>
      <w:proofErr w:type="spellEnd"/>
      <w:r w:rsidRPr="006C791F">
        <w:rPr>
          <w:rFonts w:ascii="Times New Roman" w:hAnsi="Times New Roman" w:cs="Times New Roman"/>
          <w:sz w:val="20"/>
          <w:szCs w:val="20"/>
        </w:rPr>
        <w:t xml:space="preserve"> head circumference</w:t>
      </w:r>
      <w:r w:rsidR="00182766">
        <w:rPr>
          <w:rFonts w:ascii="Times New Roman" w:hAnsi="Times New Roman" w:cs="Times New Roman"/>
          <w:sz w:val="20"/>
          <w:szCs w:val="20"/>
        </w:rPr>
        <w:t>, b</w:t>
      </w:r>
      <w:r w:rsidR="00182766" w:rsidRPr="00182766">
        <w:rPr>
          <w:rFonts w:ascii="Times New Roman" w:hAnsi="Times New Roman" w:cs="Times New Roman"/>
          <w:sz w:val="20"/>
          <w:szCs w:val="20"/>
        </w:rPr>
        <w:t>iparietal</w:t>
      </w:r>
      <w:r w:rsidRPr="006C791F">
        <w:rPr>
          <w:rFonts w:ascii="Times New Roman" w:hAnsi="Times New Roman" w:cs="Times New Roman"/>
          <w:sz w:val="20"/>
          <w:szCs w:val="20"/>
        </w:rPr>
        <w:t xml:space="preserve"> </w:t>
      </w:r>
      <w:r w:rsidR="00182766">
        <w:rPr>
          <w:rFonts w:ascii="Times New Roman" w:hAnsi="Times New Roman" w:cs="Times New Roman"/>
          <w:sz w:val="20"/>
          <w:szCs w:val="20"/>
        </w:rPr>
        <w:t xml:space="preserve">diameter, femur length, abdominal circumference </w:t>
      </w:r>
      <w:r w:rsidRPr="006C791F">
        <w:rPr>
          <w:rFonts w:ascii="Times New Roman" w:hAnsi="Times New Roman" w:cs="Times New Roman"/>
          <w:sz w:val="20"/>
          <w:szCs w:val="20"/>
        </w:rPr>
        <w:t xml:space="preserve">and estimated weight were measured via ultrasound scans among a sub-sample of </w:t>
      </w:r>
      <w:proofErr w:type="spellStart"/>
      <w:r w:rsidRPr="006C791F">
        <w:rPr>
          <w:rFonts w:ascii="Times New Roman" w:hAnsi="Times New Roman" w:cs="Times New Roman"/>
          <w:sz w:val="20"/>
          <w:szCs w:val="20"/>
        </w:rPr>
        <w:t>BiB</w:t>
      </w:r>
      <w:proofErr w:type="spellEnd"/>
      <w:r w:rsidRPr="006C791F">
        <w:rPr>
          <w:rFonts w:ascii="Times New Roman" w:hAnsi="Times New Roman" w:cs="Times New Roman"/>
          <w:sz w:val="20"/>
          <w:szCs w:val="20"/>
        </w:rPr>
        <w:t xml:space="preserve"> participants at 33 to 34 weeks' gestation. </w:t>
      </w:r>
      <w:proofErr w:type="spellStart"/>
      <w:r w:rsidRPr="006C791F">
        <w:rPr>
          <w:rFonts w:ascii="Times New Roman" w:hAnsi="Times New Roman" w:cs="Times New Roman"/>
          <w:sz w:val="20"/>
          <w:szCs w:val="20"/>
        </w:rPr>
        <w:t>Fetal</w:t>
      </w:r>
      <w:proofErr w:type="spellEnd"/>
      <w:r w:rsidRPr="006C791F">
        <w:rPr>
          <w:rFonts w:ascii="Times New Roman" w:hAnsi="Times New Roman" w:cs="Times New Roman"/>
          <w:sz w:val="20"/>
          <w:szCs w:val="20"/>
        </w:rPr>
        <w:t xml:space="preserve"> weight was derived using the formula of Hadlock</w:t>
      </w:r>
      <w:r w:rsidR="00217540" w:rsidRPr="006C791F">
        <w:rPr>
          <w:rFonts w:ascii="Times New Roman" w:hAnsi="Times New Roman" w:cs="Times New Roman"/>
          <w:sz w:val="20"/>
          <w:szCs w:val="20"/>
        </w:rPr>
        <w:t xml:space="preserve"> </w:t>
      </w:r>
      <w:r w:rsidR="00B26A7D" w:rsidRPr="006C791F">
        <w:rPr>
          <w:rFonts w:ascii="Times New Roman" w:hAnsi="Times New Roman" w:cs="Times New Roman"/>
          <w:sz w:val="20"/>
          <w:szCs w:val="20"/>
        </w:rPr>
        <w:fldChar w:fldCharType="begin"/>
      </w:r>
      <w:r w:rsidR="00855667">
        <w:rPr>
          <w:rFonts w:ascii="Times New Roman" w:hAnsi="Times New Roman" w:cs="Times New Roman"/>
          <w:sz w:val="20"/>
          <w:szCs w:val="20"/>
        </w:rPr>
        <w:instrText xml:space="preserve"> ADDIN EN.CITE &lt;EndNote&gt;&lt;Cite ExcludeYear="1"&gt;&lt;Author&gt;Hadlock&lt;/Author&gt;&lt;Year&gt;1990&lt;/Year&gt;&lt;RecNum&gt;133&lt;/RecNum&gt;&lt;DisplayText&gt;(20)&lt;/DisplayText&gt;&lt;record&gt;&lt;rec-number&gt;133&lt;/rec-number&gt;&lt;foreign-keys&gt;&lt;key app="EN" db-id="rxettzr56p0s2ue9fzmpdsazevxxstsf9vat" timestamp="1547042643"&gt;133&lt;/key&gt;&lt;/foreign-keys&gt;&lt;ref-type name="Journal Article"&gt;17&lt;/ref-type&gt;&lt;contributors&gt;&lt;authors&gt;&lt;author&gt;Hadlock, F. P.&lt;/author&gt;&lt;/authors&gt;&lt;/contributors&gt;&lt;auth-address&gt;Baylor College of Medicine, Houston, Texas.&lt;/auth-address&gt;&lt;titles&gt;&lt;title&gt;Sonographic estimation of fetal age and weight&lt;/title&gt;&lt;secondary-title&gt;Radiol Clin North Am&lt;/secondary-title&gt;&lt;alt-title&gt;Radiologic clinics of North America&lt;/alt-title&gt;&lt;/titles&gt;&lt;periodical&gt;&lt;full-title&gt;Radiol Clin North Am&lt;/full-title&gt;&lt;abbr-1&gt;Radiologic clinics of North America&lt;/abbr-1&gt;&lt;/periodical&gt;&lt;alt-periodical&gt;&lt;full-title&gt;Radiol Clin North Am&lt;/full-title&gt;&lt;abbr-1&gt;Radiologic clinics of North America&lt;/abbr-1&gt;&lt;/alt-periodical&gt;&lt;pages&gt;39-50&lt;/pages&gt;&lt;volume&gt;28&lt;/volume&gt;&lt;number&gt;1&lt;/number&gt;&lt;edition&gt;1990/01/01&lt;/edition&gt;&lt;keywords&gt;&lt;keyword&gt;Anthropometry&lt;/keyword&gt;&lt;keyword&gt;Birth Weight&lt;/keyword&gt;&lt;keyword&gt;*Body Weight&lt;/keyword&gt;&lt;keyword&gt;Female&lt;/keyword&gt;&lt;keyword&gt;Fetus/*anatomy &amp;amp; histology&lt;/keyword&gt;&lt;keyword&gt;*Gestational Age&lt;/keyword&gt;&lt;keyword&gt;Humans&lt;/keyword&gt;&lt;keyword&gt;Pregnancy&lt;/keyword&gt;&lt;keyword&gt;Pregnancy Trimester, First&lt;/keyword&gt;&lt;keyword&gt;Pregnancy Trimester, Second&lt;/keyword&gt;&lt;keyword&gt;Pregnancy Trimester, Third&lt;/keyword&gt;&lt;keyword&gt;*Ultrasonography&lt;/keyword&gt;&lt;/keywords&gt;&lt;dates&gt;&lt;year&gt;1990&lt;/year&gt;&lt;pub-dates&gt;&lt;date&gt;Jan&lt;/date&gt;&lt;/pub-dates&gt;&lt;/dates&gt;&lt;isbn&gt;0033-8389 (Print)&amp;#xD;0033-8389&lt;/isbn&gt;&lt;accession-num&gt;2404304&lt;/accession-num&gt;&lt;urls&gt;&lt;/urls&gt;&lt;remote-database-provider&gt;NLM&lt;/remote-database-provider&gt;&lt;language&gt;eng&lt;/language&gt;&lt;/record&gt;&lt;/Cite&gt;&lt;/EndNote&gt;</w:instrText>
      </w:r>
      <w:r w:rsidR="00B26A7D" w:rsidRPr="006C791F">
        <w:rPr>
          <w:rFonts w:ascii="Times New Roman" w:hAnsi="Times New Roman" w:cs="Times New Roman"/>
          <w:sz w:val="20"/>
          <w:szCs w:val="20"/>
        </w:rPr>
        <w:fldChar w:fldCharType="separate"/>
      </w:r>
      <w:r w:rsidR="00855667">
        <w:rPr>
          <w:rFonts w:ascii="Times New Roman" w:hAnsi="Times New Roman" w:cs="Times New Roman"/>
          <w:noProof/>
          <w:sz w:val="20"/>
          <w:szCs w:val="20"/>
        </w:rPr>
        <w:t>(20)</w:t>
      </w:r>
      <w:r w:rsidR="00B26A7D" w:rsidRPr="006C791F">
        <w:rPr>
          <w:rFonts w:ascii="Times New Roman" w:hAnsi="Times New Roman" w:cs="Times New Roman"/>
          <w:sz w:val="20"/>
          <w:szCs w:val="20"/>
        </w:rPr>
        <w:fldChar w:fldCharType="end"/>
      </w:r>
      <w:r w:rsidR="00217540" w:rsidRPr="006C791F">
        <w:rPr>
          <w:rFonts w:ascii="Times New Roman" w:hAnsi="Times New Roman" w:cs="Times New Roman"/>
          <w:sz w:val="20"/>
          <w:szCs w:val="20"/>
        </w:rPr>
        <w:t>.</w:t>
      </w:r>
      <w:r w:rsidRPr="006C791F">
        <w:rPr>
          <w:rFonts w:ascii="Times New Roman" w:hAnsi="Times New Roman" w:cs="Times New Roman"/>
          <w:sz w:val="20"/>
          <w:szCs w:val="20"/>
        </w:rPr>
        <w:t xml:space="preserve"> Scans were not offered to women with twins or known </w:t>
      </w:r>
      <w:proofErr w:type="spellStart"/>
      <w:r w:rsidRPr="006C791F">
        <w:rPr>
          <w:rFonts w:ascii="Times New Roman" w:hAnsi="Times New Roman" w:cs="Times New Roman"/>
          <w:sz w:val="20"/>
          <w:szCs w:val="20"/>
        </w:rPr>
        <w:t>fetal</w:t>
      </w:r>
      <w:proofErr w:type="spellEnd"/>
      <w:r w:rsidRPr="006C791F">
        <w:rPr>
          <w:rFonts w:ascii="Times New Roman" w:hAnsi="Times New Roman" w:cs="Times New Roman"/>
          <w:sz w:val="20"/>
          <w:szCs w:val="20"/>
        </w:rPr>
        <w:t xml:space="preserve"> abnormalities and of 3805 women invited, 1859 scans were performed</w:t>
      </w:r>
      <w:r w:rsidR="00217540" w:rsidRPr="006C791F">
        <w:rPr>
          <w:rFonts w:ascii="Times New Roman" w:hAnsi="Times New Roman" w:cs="Times New Roman"/>
          <w:sz w:val="20"/>
          <w:szCs w:val="20"/>
        </w:rPr>
        <w:t xml:space="preserve"> </w:t>
      </w:r>
      <w:r w:rsidR="00B26A7D" w:rsidRPr="006C791F">
        <w:rPr>
          <w:rFonts w:ascii="Times New Roman" w:hAnsi="Times New Roman" w:cs="Times New Roman"/>
          <w:sz w:val="20"/>
          <w:szCs w:val="20"/>
        </w:rPr>
        <w:fldChar w:fldCharType="begin">
          <w:fldData xml:space="preserve">PEVuZE5vdGU+PENpdGUgRXhjbHVkZVllYXI9IjEiPjxBdXRob3I+Um9kZXJpY2s8L0F1dGhvcj48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</w:fldData>
        </w:fldChar>
      </w:r>
      <w:r w:rsidR="00855667">
        <w:rPr>
          <w:rFonts w:ascii="Times New Roman" w:hAnsi="Times New Roman" w:cs="Times New Roman"/>
          <w:sz w:val="20"/>
          <w:szCs w:val="20"/>
        </w:rPr>
        <w:instrText xml:space="preserve"> ADDIN EN.CITE </w:instrText>
      </w:r>
      <w:r w:rsidR="00855667">
        <w:rPr>
          <w:rFonts w:ascii="Times New Roman" w:hAnsi="Times New Roman" w:cs="Times New Roman"/>
          <w:sz w:val="20"/>
          <w:szCs w:val="20"/>
        </w:rPr>
        <w:fldChar w:fldCharType="begin">
          <w:fldData xml:space="preserve">PEVuZE5vdGU+PENpdGUgRXhjbHVkZVllYXI9IjEiPjxBdXRob3I+Um9kZXJpY2s8L0F1dGhvcj48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</w:fldData>
        </w:fldChar>
      </w:r>
      <w:r w:rsidR="00855667">
        <w:rPr>
          <w:rFonts w:ascii="Times New Roman" w:hAnsi="Times New Roman" w:cs="Times New Roman"/>
          <w:sz w:val="20"/>
          <w:szCs w:val="20"/>
        </w:rPr>
        <w:instrText xml:space="preserve"> ADDIN EN.CITE.DATA </w:instrText>
      </w:r>
      <w:r w:rsidR="00855667">
        <w:rPr>
          <w:rFonts w:ascii="Times New Roman" w:hAnsi="Times New Roman" w:cs="Times New Roman"/>
          <w:sz w:val="20"/>
          <w:szCs w:val="20"/>
        </w:rPr>
      </w:r>
      <w:r w:rsidR="00855667">
        <w:rPr>
          <w:rFonts w:ascii="Times New Roman" w:hAnsi="Times New Roman" w:cs="Times New Roman"/>
          <w:sz w:val="20"/>
          <w:szCs w:val="20"/>
        </w:rPr>
        <w:fldChar w:fldCharType="end"/>
      </w:r>
      <w:r w:rsidR="00B26A7D" w:rsidRPr="006C791F">
        <w:rPr>
          <w:rFonts w:ascii="Times New Roman" w:hAnsi="Times New Roman" w:cs="Times New Roman"/>
          <w:sz w:val="20"/>
          <w:szCs w:val="20"/>
        </w:rPr>
      </w:r>
      <w:r w:rsidR="00B26A7D" w:rsidRPr="006C791F">
        <w:rPr>
          <w:rFonts w:ascii="Times New Roman" w:hAnsi="Times New Roman" w:cs="Times New Roman"/>
          <w:sz w:val="20"/>
          <w:szCs w:val="20"/>
        </w:rPr>
        <w:fldChar w:fldCharType="separate"/>
      </w:r>
      <w:r w:rsidR="00855667">
        <w:rPr>
          <w:rFonts w:ascii="Times New Roman" w:hAnsi="Times New Roman" w:cs="Times New Roman"/>
          <w:noProof/>
          <w:sz w:val="20"/>
          <w:szCs w:val="20"/>
        </w:rPr>
        <w:t>(21)</w:t>
      </w:r>
      <w:r w:rsidR="00B26A7D" w:rsidRPr="006C791F">
        <w:rPr>
          <w:rFonts w:ascii="Times New Roman" w:hAnsi="Times New Roman" w:cs="Times New Roman"/>
          <w:sz w:val="20"/>
          <w:szCs w:val="20"/>
        </w:rPr>
        <w:fldChar w:fldCharType="end"/>
      </w:r>
      <w:r w:rsidR="00E86C72">
        <w:rPr>
          <w:rFonts w:ascii="Times New Roman" w:hAnsi="Times New Roman" w:cs="Times New Roman"/>
          <w:sz w:val="20"/>
          <w:szCs w:val="20"/>
        </w:rPr>
        <w:t xml:space="preserve">, with </w:t>
      </w:r>
      <w:r w:rsidR="00E86C72" w:rsidRPr="00E86C72">
        <w:rPr>
          <w:rFonts w:ascii="Times New Roman" w:hAnsi="Times New Roman" w:cs="Times New Roman"/>
          <w:sz w:val="20"/>
          <w:szCs w:val="20"/>
        </w:rPr>
        <w:t>1116</w:t>
      </w:r>
      <w:r w:rsidR="00E86C72">
        <w:rPr>
          <w:rFonts w:ascii="Times New Roman" w:hAnsi="Times New Roman" w:cs="Times New Roman"/>
          <w:sz w:val="20"/>
          <w:szCs w:val="20"/>
        </w:rPr>
        <w:t xml:space="preserve"> also providing urine samples</w:t>
      </w:r>
      <w:r w:rsidR="00217540" w:rsidRPr="006C791F">
        <w:rPr>
          <w:rFonts w:ascii="Times New Roman" w:hAnsi="Times New Roman" w:cs="Times New Roman"/>
          <w:sz w:val="20"/>
          <w:szCs w:val="20"/>
        </w:rPr>
        <w:t>.</w:t>
      </w:r>
    </w:p>
    <w:p w14:paraId="1811A079" w14:textId="77777777" w:rsidR="0000680B" w:rsidRPr="006C791F" w:rsidRDefault="0000680B" w:rsidP="005A4D3B">
      <w:pPr>
        <w:spacing w:before="0" w:line="480" w:lineRule="auto"/>
        <w:rPr>
          <w:rFonts w:ascii="Times New Roman" w:hAnsi="Times New Roman" w:cs="Times New Roman"/>
          <w:sz w:val="20"/>
          <w:szCs w:val="20"/>
          <w:u w:val="single"/>
        </w:rPr>
      </w:pPr>
    </w:p>
    <w:p w14:paraId="212240A2" w14:textId="238F1251" w:rsidR="005C1C52" w:rsidRPr="006C791F" w:rsidRDefault="005C1C52" w:rsidP="005A4D3B">
      <w:pPr>
        <w:spacing w:before="0" w:line="480" w:lineRule="auto"/>
        <w:rPr>
          <w:rFonts w:ascii="Times New Roman" w:hAnsi="Times New Roman" w:cs="Times New Roman"/>
          <w:sz w:val="20"/>
          <w:szCs w:val="20"/>
          <w:u w:val="single"/>
        </w:rPr>
      </w:pPr>
      <w:r w:rsidRPr="006C791F">
        <w:rPr>
          <w:rFonts w:ascii="Times New Roman" w:hAnsi="Times New Roman" w:cs="Times New Roman"/>
          <w:sz w:val="20"/>
          <w:szCs w:val="20"/>
          <w:u w:val="single"/>
        </w:rPr>
        <w:t>Assessment of congenital anomalies</w:t>
      </w:r>
    </w:p>
    <w:p w14:paraId="3CCC87D1" w14:textId="525A7565" w:rsidR="005749BC" w:rsidRPr="006C791F" w:rsidRDefault="005C1C52" w:rsidP="005A4D3B">
      <w:pPr>
        <w:spacing w:before="0" w:line="480" w:lineRule="auto"/>
        <w:rPr>
          <w:rFonts w:ascii="Times New Roman" w:hAnsi="Times New Roman" w:cs="Times New Roman"/>
          <w:sz w:val="20"/>
          <w:szCs w:val="20"/>
        </w:rPr>
      </w:pPr>
      <w:r w:rsidRPr="006C791F">
        <w:rPr>
          <w:rFonts w:ascii="Times New Roman" w:hAnsi="Times New Roman" w:cs="Times New Roman"/>
          <w:sz w:val="20"/>
          <w:szCs w:val="20"/>
        </w:rPr>
        <w:t>Congenital anomalies were identified up to age 5 through careful examination of linked medical record data</w:t>
      </w:r>
      <w:r w:rsidR="00217540" w:rsidRPr="006C791F">
        <w:rPr>
          <w:rFonts w:ascii="Times New Roman" w:hAnsi="Times New Roman" w:cs="Times New Roman"/>
          <w:sz w:val="20"/>
          <w:szCs w:val="20"/>
        </w:rPr>
        <w:t xml:space="preserve"> </w:t>
      </w:r>
      <w:r w:rsidR="005749BC" w:rsidRPr="006C791F">
        <w:rPr>
          <w:rFonts w:ascii="Times New Roman" w:hAnsi="Times New Roman" w:cs="Times New Roman"/>
          <w:sz w:val="20"/>
          <w:szCs w:val="20"/>
        </w:rPr>
        <w:fldChar w:fldCharType="begin">
          <w:fldData xml:space="preserve">PEVuZE5vdGU+PENpdGUgRXhjbHVkZVllYXI9IjEiPjxBdXRob3I+U2hlcmlkYW48L0F1dGhvcj48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==
</w:fldData>
        </w:fldChar>
      </w:r>
      <w:r w:rsidR="00855667">
        <w:rPr>
          <w:rFonts w:ascii="Times New Roman" w:hAnsi="Times New Roman" w:cs="Times New Roman"/>
          <w:sz w:val="20"/>
          <w:szCs w:val="20"/>
        </w:rPr>
        <w:instrText xml:space="preserve"> ADDIN EN.CITE </w:instrText>
      </w:r>
      <w:r w:rsidR="00855667">
        <w:rPr>
          <w:rFonts w:ascii="Times New Roman" w:hAnsi="Times New Roman" w:cs="Times New Roman"/>
          <w:sz w:val="20"/>
          <w:szCs w:val="20"/>
        </w:rPr>
        <w:fldChar w:fldCharType="begin">
          <w:fldData xml:space="preserve">PEVuZE5vdGU+PENpdGUgRXhjbHVkZVllYXI9IjEiPjxBdXRob3I+U2hlcmlkYW48L0F1dGhvcj48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==
</w:fldData>
        </w:fldChar>
      </w:r>
      <w:r w:rsidR="00855667">
        <w:rPr>
          <w:rFonts w:ascii="Times New Roman" w:hAnsi="Times New Roman" w:cs="Times New Roman"/>
          <w:sz w:val="20"/>
          <w:szCs w:val="20"/>
        </w:rPr>
        <w:instrText xml:space="preserve"> ADDIN EN.CITE.DATA </w:instrText>
      </w:r>
      <w:r w:rsidR="00855667">
        <w:rPr>
          <w:rFonts w:ascii="Times New Roman" w:hAnsi="Times New Roman" w:cs="Times New Roman"/>
          <w:sz w:val="20"/>
          <w:szCs w:val="20"/>
        </w:rPr>
      </w:r>
      <w:r w:rsidR="00855667">
        <w:rPr>
          <w:rFonts w:ascii="Times New Roman" w:hAnsi="Times New Roman" w:cs="Times New Roman"/>
          <w:sz w:val="20"/>
          <w:szCs w:val="20"/>
        </w:rPr>
        <w:fldChar w:fldCharType="end"/>
      </w:r>
      <w:r w:rsidR="005749BC" w:rsidRPr="006C791F">
        <w:rPr>
          <w:rFonts w:ascii="Times New Roman" w:hAnsi="Times New Roman" w:cs="Times New Roman"/>
          <w:sz w:val="20"/>
          <w:szCs w:val="20"/>
        </w:rPr>
      </w:r>
      <w:r w:rsidR="005749BC" w:rsidRPr="006C791F">
        <w:rPr>
          <w:rFonts w:ascii="Times New Roman" w:hAnsi="Times New Roman" w:cs="Times New Roman"/>
          <w:sz w:val="20"/>
          <w:szCs w:val="20"/>
        </w:rPr>
        <w:fldChar w:fldCharType="separate"/>
      </w:r>
      <w:r w:rsidR="00855667">
        <w:rPr>
          <w:rFonts w:ascii="Times New Roman" w:hAnsi="Times New Roman" w:cs="Times New Roman"/>
          <w:noProof/>
          <w:sz w:val="20"/>
          <w:szCs w:val="20"/>
        </w:rPr>
        <w:t>(22, 23)</w:t>
      </w:r>
      <w:r w:rsidR="005749BC" w:rsidRPr="006C791F">
        <w:rPr>
          <w:rFonts w:ascii="Times New Roman" w:hAnsi="Times New Roman" w:cs="Times New Roman"/>
          <w:sz w:val="20"/>
          <w:szCs w:val="20"/>
        </w:rPr>
        <w:fldChar w:fldCharType="end"/>
      </w:r>
      <w:r w:rsidRPr="006C791F">
        <w:rPr>
          <w:rFonts w:ascii="Times New Roman" w:hAnsi="Times New Roman" w:cs="Times New Roman"/>
          <w:sz w:val="20"/>
          <w:szCs w:val="20"/>
        </w:rPr>
        <w:t xml:space="preserve"> </w:t>
      </w:r>
      <w:r w:rsidR="005749BC" w:rsidRPr="006C791F">
        <w:rPr>
          <w:rFonts w:ascii="Times New Roman" w:hAnsi="Times New Roman" w:cs="Times New Roman"/>
          <w:sz w:val="20"/>
          <w:szCs w:val="20"/>
        </w:rPr>
        <w:t>Anomalies of metabolic origin ('E70-90' codes according to the 10</w:t>
      </w:r>
      <w:r w:rsidR="005749BC" w:rsidRPr="006C791F">
        <w:rPr>
          <w:rFonts w:ascii="Times New Roman" w:hAnsi="Times New Roman" w:cs="Times New Roman"/>
          <w:sz w:val="20"/>
          <w:szCs w:val="20"/>
          <w:vertAlign w:val="superscript"/>
        </w:rPr>
        <w:t>th</w:t>
      </w:r>
      <w:r w:rsidR="005749BC" w:rsidRPr="006C791F">
        <w:rPr>
          <w:rFonts w:ascii="Times New Roman" w:hAnsi="Times New Roman" w:cs="Times New Roman"/>
          <w:sz w:val="20"/>
          <w:szCs w:val="20"/>
        </w:rPr>
        <w:t xml:space="preserve"> revision of the International Classification of Diseases) and genetic or chromosomal anomalies were excluded</w:t>
      </w:r>
      <w:r w:rsidR="00B42701" w:rsidRPr="006C791F">
        <w:rPr>
          <w:rFonts w:ascii="Times New Roman" w:hAnsi="Times New Roman" w:cs="Times New Roman"/>
          <w:sz w:val="20"/>
          <w:szCs w:val="20"/>
        </w:rPr>
        <w:t xml:space="preserve"> (</w:t>
      </w:r>
      <w:r w:rsidR="005749BC" w:rsidRPr="006C791F">
        <w:rPr>
          <w:rFonts w:ascii="Times New Roman" w:hAnsi="Times New Roman" w:cs="Times New Roman"/>
          <w:sz w:val="20"/>
          <w:szCs w:val="20"/>
        </w:rPr>
        <w:t xml:space="preserve">details in </w:t>
      </w:r>
      <w:r w:rsidR="006671F0">
        <w:rPr>
          <w:rFonts w:ascii="Times New Roman" w:hAnsi="Times New Roman" w:cs="Times New Roman"/>
          <w:sz w:val="20"/>
          <w:szCs w:val="20"/>
        </w:rPr>
        <w:t xml:space="preserve">Additional </w:t>
      </w:r>
      <w:r w:rsidR="00B10994">
        <w:rPr>
          <w:rFonts w:ascii="Times New Roman" w:hAnsi="Times New Roman" w:cs="Times New Roman"/>
          <w:sz w:val="20"/>
          <w:szCs w:val="20"/>
        </w:rPr>
        <w:t>f</w:t>
      </w:r>
      <w:r w:rsidR="006671F0">
        <w:rPr>
          <w:rFonts w:ascii="Times New Roman" w:hAnsi="Times New Roman" w:cs="Times New Roman"/>
          <w:sz w:val="20"/>
          <w:szCs w:val="20"/>
        </w:rPr>
        <w:t>ile 1</w:t>
      </w:r>
      <w:r w:rsidR="005749BC" w:rsidRPr="006C791F">
        <w:rPr>
          <w:rFonts w:ascii="Times New Roman" w:hAnsi="Times New Roman" w:cs="Times New Roman"/>
          <w:sz w:val="20"/>
          <w:szCs w:val="20"/>
        </w:rPr>
        <w:t>).</w:t>
      </w:r>
    </w:p>
    <w:p w14:paraId="45F0A36B" w14:textId="77777777" w:rsidR="0000680B" w:rsidRPr="006C791F" w:rsidRDefault="0000680B" w:rsidP="005A4D3B">
      <w:pPr>
        <w:spacing w:before="0" w:line="480" w:lineRule="auto"/>
        <w:rPr>
          <w:rFonts w:ascii="Times New Roman" w:hAnsi="Times New Roman" w:cs="Times New Roman"/>
          <w:sz w:val="20"/>
          <w:szCs w:val="20"/>
          <w:u w:val="single"/>
        </w:rPr>
      </w:pPr>
    </w:p>
    <w:p w14:paraId="01D119CE" w14:textId="42BE7342" w:rsidR="005C1C52" w:rsidRPr="006C791F" w:rsidRDefault="005C1C52" w:rsidP="005A4D3B">
      <w:pPr>
        <w:spacing w:before="0" w:line="480" w:lineRule="auto"/>
        <w:rPr>
          <w:rFonts w:ascii="Times New Roman" w:hAnsi="Times New Roman" w:cs="Times New Roman"/>
          <w:sz w:val="20"/>
          <w:szCs w:val="20"/>
          <w:u w:val="single"/>
        </w:rPr>
      </w:pPr>
      <w:r w:rsidRPr="006C791F">
        <w:rPr>
          <w:rFonts w:ascii="Times New Roman" w:hAnsi="Times New Roman" w:cs="Times New Roman"/>
          <w:sz w:val="20"/>
          <w:szCs w:val="20"/>
          <w:u w:val="single"/>
        </w:rPr>
        <w:t xml:space="preserve">Statistical analysis </w:t>
      </w:r>
    </w:p>
    <w:p w14:paraId="221E7798" w14:textId="0C5C4421" w:rsidR="0016217E" w:rsidRPr="006C791F" w:rsidRDefault="005C1C52" w:rsidP="005A4D3B">
      <w:pPr>
        <w:spacing w:before="0" w:line="480" w:lineRule="auto"/>
        <w:rPr>
          <w:rFonts w:ascii="Times New Roman" w:hAnsi="Times New Roman" w:cs="Times New Roman"/>
          <w:sz w:val="20"/>
          <w:szCs w:val="20"/>
        </w:rPr>
      </w:pPr>
      <w:r w:rsidRPr="006C791F">
        <w:rPr>
          <w:rFonts w:ascii="Times New Roman" w:hAnsi="Times New Roman" w:cs="Times New Roman"/>
          <w:sz w:val="20"/>
          <w:szCs w:val="20"/>
        </w:rPr>
        <w:t>Urinary iodine to creatinine ratio (</w:t>
      </w:r>
      <w:proofErr w:type="spellStart"/>
      <w:r w:rsidR="006B2BE1" w:rsidRPr="006C791F">
        <w:rPr>
          <w:rFonts w:ascii="Times New Roman" w:hAnsi="Times New Roman" w:cs="Times New Roman"/>
          <w:sz w:val="20"/>
          <w:szCs w:val="20"/>
        </w:rPr>
        <w:t>I:Cr</w:t>
      </w:r>
      <w:proofErr w:type="spellEnd"/>
      <w:r w:rsidR="006B2BE1" w:rsidRPr="006C791F">
        <w:rPr>
          <w:rFonts w:ascii="Times New Roman" w:hAnsi="Times New Roman" w:cs="Times New Roman"/>
          <w:sz w:val="20"/>
          <w:szCs w:val="20"/>
        </w:rPr>
        <w:t>)</w:t>
      </w:r>
      <w:r w:rsidRPr="006C791F">
        <w:rPr>
          <w:rFonts w:ascii="Times New Roman" w:hAnsi="Times New Roman" w:cs="Times New Roman"/>
          <w:sz w:val="20"/>
          <w:szCs w:val="20"/>
        </w:rPr>
        <w:t xml:space="preserve"> (µg/g) was used as the primary exposure to account for variation in urine dilution</w:t>
      </w:r>
      <w:r w:rsidR="00217540" w:rsidRPr="006C791F">
        <w:rPr>
          <w:rFonts w:ascii="Times New Roman" w:hAnsi="Times New Roman" w:cs="Times New Roman"/>
          <w:sz w:val="20"/>
          <w:szCs w:val="20"/>
        </w:rPr>
        <w:t xml:space="preserve"> </w:t>
      </w:r>
      <w:r w:rsidRPr="006C791F">
        <w:rPr>
          <w:rFonts w:ascii="Times New Roman" w:hAnsi="Times New Roman" w:cs="Times New Roman"/>
          <w:sz w:val="20"/>
          <w:szCs w:val="20"/>
        </w:rPr>
        <w:fldChar w:fldCharType="begin"/>
      </w:r>
      <w:r w:rsidR="00855667">
        <w:rPr>
          <w:rFonts w:ascii="Times New Roman" w:hAnsi="Times New Roman" w:cs="Times New Roman"/>
          <w:sz w:val="20"/>
          <w:szCs w:val="20"/>
        </w:rPr>
        <w:instrText xml:space="preserve"> ADDIN EN.CITE &lt;EndNote&gt;&lt;Cite ExcludeYear="1"&gt;&lt;Author&gt;Knudsen&lt;/Author&gt;&lt;Year&gt;2000&lt;/Year&gt;&lt;RecNum&gt;94&lt;/RecNum&gt;&lt;DisplayText&gt;(24)&lt;/DisplayText&gt;&lt;record&gt;&lt;rec-number&gt;94&lt;/rec-number&gt;&lt;foreign-keys&gt;&lt;key app="EN" db-id="rxettzr56p0s2ue9fzmpdsazevxxstsf9vat" timestamp="1538574835"&gt;94&lt;/key&gt;&lt;/foreign-keys&gt;&lt;ref-type name="Journal Article"&gt;17&lt;/ref-type&gt;&lt;contributors&gt;&lt;authors&gt;&lt;author&gt;Knudsen, N.&lt;/author&gt;&lt;author&gt;Christiansen, E.&lt;/author&gt;&lt;author&gt;Brandt-Christensen, M.&lt;/author&gt;&lt;author&gt;Nygaard, B.&lt;/author&gt;&lt;author&gt;Perrild, H.&lt;/author&gt;&lt;/authors&gt;&lt;/contributors&gt;&lt;auth-address&gt;Endocrine Unit, Medical Clinic I, Bispebjerg Hospital, Copenhagen, Denmark. nils.knudsen@dadlnet.dk&lt;/auth-address&gt;&lt;titles&gt;&lt;title&gt;Age- and sex-adjusted iodine/creatinine ratio. A new standard in epidemiological surveys? Evaluation of three different estimates of iodine excretion based on casual urine samples and comparison to 24 h values&lt;/title&gt;&lt;secondary-title&gt;Eur J Clin Nutr&lt;/secondary-title&gt;&lt;alt-title&gt;European journal of clinical nutrition&lt;/alt-title&gt;&lt;/titles&gt;&lt;periodical&gt;&lt;full-title&gt;Eur J Clin Nutr&lt;/full-title&gt;&lt;abbr-1&gt;European journal of clinical nutrition&lt;/abbr-1&gt;&lt;/periodical&gt;&lt;alt-periodical&gt;&lt;full-title&gt;Eur J Clin Nutr&lt;/full-title&gt;&lt;abbr-1&gt;European journal of clinical nutrition&lt;/abbr-1&gt;&lt;/alt-periodical&gt;&lt;pages&gt;361-3&lt;/pages&gt;&lt;volume&gt;54&lt;/volume&gt;&lt;number&gt;4&lt;/number&gt;&lt;edition&gt;2000/04/04&lt;/edition&gt;&lt;keywords&gt;&lt;keyword&gt;Adult&lt;/keyword&gt;&lt;keyword&gt;Age Factors&lt;/keyword&gt;&lt;keyword&gt;Aged&lt;/keyword&gt;&lt;keyword&gt;Creatinine/*urine&lt;/keyword&gt;&lt;keyword&gt;Epidemiologic Methods&lt;/keyword&gt;&lt;keyword&gt;Evaluation Studies as Topic&lt;/keyword&gt;&lt;keyword&gt;Female&lt;/keyword&gt;&lt;keyword&gt;Humans&lt;/keyword&gt;&lt;keyword&gt;Iodine/*urine&lt;/keyword&gt;&lt;keyword&gt;Male&lt;/keyword&gt;&lt;keyword&gt;Middle Aged&lt;/keyword&gt;&lt;keyword&gt;Sex Factors&lt;/keyword&gt;&lt;/keywords&gt;&lt;dates&gt;&lt;year&gt;2000&lt;/year&gt;&lt;pub-dates&gt;&lt;date&gt;Apr&lt;/date&gt;&lt;/pub-dates&gt;&lt;/dates&gt;&lt;isbn&gt;0954-3007 (Print)&amp;#xD;0954-3007&lt;/isbn&gt;&lt;accession-num&gt;10745289&lt;/accession-num&gt;&lt;urls&gt;&lt;/urls&gt;&lt;remote-database-provider&gt;NLM&lt;/remote-database-provider&gt;&lt;language&gt;eng&lt;/language&gt;&lt;/record&gt;&lt;/Cite&gt;&lt;/EndNote&gt;</w:instrText>
      </w:r>
      <w:r w:rsidRPr="006C791F">
        <w:rPr>
          <w:rFonts w:ascii="Times New Roman" w:hAnsi="Times New Roman" w:cs="Times New Roman"/>
          <w:sz w:val="20"/>
          <w:szCs w:val="20"/>
        </w:rPr>
        <w:fldChar w:fldCharType="separate"/>
      </w:r>
      <w:r w:rsidR="00855667">
        <w:rPr>
          <w:rFonts w:ascii="Times New Roman" w:hAnsi="Times New Roman" w:cs="Times New Roman"/>
          <w:noProof/>
          <w:sz w:val="20"/>
          <w:szCs w:val="20"/>
        </w:rPr>
        <w:t>(24)</w:t>
      </w:r>
      <w:r w:rsidRPr="006C791F">
        <w:rPr>
          <w:rFonts w:ascii="Times New Roman" w:hAnsi="Times New Roman" w:cs="Times New Roman"/>
          <w:sz w:val="20"/>
          <w:szCs w:val="20"/>
        </w:rPr>
        <w:fldChar w:fldCharType="end"/>
      </w:r>
      <w:r w:rsidR="00217540" w:rsidRPr="006C791F">
        <w:rPr>
          <w:rFonts w:ascii="Times New Roman" w:hAnsi="Times New Roman" w:cs="Times New Roman"/>
          <w:sz w:val="20"/>
          <w:szCs w:val="20"/>
        </w:rPr>
        <w:t>,</w:t>
      </w:r>
      <w:r w:rsidRPr="006C791F">
        <w:rPr>
          <w:rFonts w:ascii="Times New Roman" w:hAnsi="Times New Roman" w:cs="Times New Roman"/>
          <w:sz w:val="20"/>
          <w:szCs w:val="20"/>
        </w:rPr>
        <w:t xml:space="preserve"> though all analyses were also conducted using UIC</w:t>
      </w:r>
      <w:r w:rsidR="0083060F" w:rsidRPr="006C791F">
        <w:rPr>
          <w:rFonts w:ascii="Times New Roman" w:hAnsi="Times New Roman" w:cs="Times New Roman"/>
          <w:sz w:val="20"/>
          <w:szCs w:val="20"/>
        </w:rPr>
        <w:t>.</w:t>
      </w:r>
      <w:r w:rsidRPr="006C791F">
        <w:rPr>
          <w:rFonts w:ascii="Times New Roman" w:hAnsi="Times New Roman" w:cs="Times New Roman"/>
          <w:sz w:val="20"/>
          <w:szCs w:val="20"/>
        </w:rPr>
        <w:t xml:space="preserve"> To avoid categoris</w:t>
      </w:r>
      <w:r w:rsidR="006614C2" w:rsidRPr="006C791F">
        <w:rPr>
          <w:rFonts w:ascii="Times New Roman" w:hAnsi="Times New Roman" w:cs="Times New Roman"/>
          <w:sz w:val="20"/>
          <w:szCs w:val="20"/>
        </w:rPr>
        <w:t>ing</w:t>
      </w:r>
      <w:r w:rsidRPr="006C791F">
        <w:rPr>
          <w:rFonts w:ascii="Times New Roman" w:hAnsi="Times New Roman" w:cs="Times New Roman"/>
          <w:sz w:val="20"/>
          <w:szCs w:val="20"/>
        </w:rPr>
        <w:t xml:space="preserve"> iodine concentrations, restricted cubic splines were fitted</w:t>
      </w:r>
      <w:r w:rsidR="00A47575" w:rsidRPr="006C791F">
        <w:rPr>
          <w:rFonts w:ascii="Times New Roman" w:hAnsi="Times New Roman" w:cs="Times New Roman"/>
          <w:sz w:val="20"/>
          <w:szCs w:val="20"/>
        </w:rPr>
        <w:t xml:space="preserve"> with four knots placed at percentiles 5, 35, 65 and 95</w:t>
      </w:r>
      <w:r w:rsidRPr="006C791F">
        <w:rPr>
          <w:rFonts w:ascii="Times New Roman" w:hAnsi="Times New Roman" w:cs="Times New Roman"/>
          <w:sz w:val="20"/>
          <w:szCs w:val="20"/>
        </w:rPr>
        <w:t xml:space="preserve"> and</w:t>
      </w:r>
      <w:r w:rsidR="00A47575" w:rsidRPr="006C791F">
        <w:rPr>
          <w:rFonts w:ascii="Times New Roman" w:hAnsi="Times New Roman" w:cs="Times New Roman"/>
          <w:sz w:val="20"/>
          <w:szCs w:val="20"/>
        </w:rPr>
        <w:t xml:space="preserve"> were</w:t>
      </w:r>
      <w:r w:rsidRPr="006C791F">
        <w:rPr>
          <w:rFonts w:ascii="Times New Roman" w:hAnsi="Times New Roman" w:cs="Times New Roman"/>
          <w:sz w:val="20"/>
          <w:szCs w:val="20"/>
        </w:rPr>
        <w:t xml:space="preserve"> used in all multiple linear and logistic regression models. Robust cluster (sandwich) estimates of variance were included in all models to account for </w:t>
      </w:r>
      <w:r w:rsidR="00655388" w:rsidRPr="006C791F">
        <w:rPr>
          <w:rFonts w:ascii="Times New Roman" w:hAnsi="Times New Roman" w:cs="Times New Roman"/>
          <w:sz w:val="20"/>
          <w:szCs w:val="20"/>
        </w:rPr>
        <w:t>heterosc</w:t>
      </w:r>
      <w:r w:rsidR="003E0A82" w:rsidRPr="006C791F">
        <w:rPr>
          <w:rFonts w:ascii="Times New Roman" w:hAnsi="Times New Roman" w:cs="Times New Roman"/>
          <w:sz w:val="20"/>
          <w:szCs w:val="20"/>
        </w:rPr>
        <w:t>edasticity</w:t>
      </w:r>
      <w:r w:rsidRPr="006C791F">
        <w:rPr>
          <w:rFonts w:ascii="Times New Roman" w:hAnsi="Times New Roman" w:cs="Times New Roman"/>
          <w:sz w:val="20"/>
          <w:szCs w:val="20"/>
        </w:rPr>
        <w:t xml:space="preserve"> </w:t>
      </w:r>
      <w:r w:rsidR="00956EA2" w:rsidRPr="006C791F">
        <w:rPr>
          <w:rFonts w:ascii="Times New Roman" w:hAnsi="Times New Roman" w:cs="Times New Roman"/>
          <w:sz w:val="20"/>
          <w:szCs w:val="20"/>
        </w:rPr>
        <w:t xml:space="preserve">and sibling </w:t>
      </w:r>
      <w:r w:rsidRPr="006C791F">
        <w:rPr>
          <w:rFonts w:ascii="Times New Roman" w:hAnsi="Times New Roman" w:cs="Times New Roman"/>
          <w:sz w:val="20"/>
          <w:szCs w:val="20"/>
        </w:rPr>
        <w:t>clusters</w:t>
      </w:r>
      <w:r w:rsidR="00011B03" w:rsidRPr="006C791F">
        <w:rPr>
          <w:rFonts w:ascii="Times New Roman" w:hAnsi="Times New Roman" w:cs="Times New Roman"/>
          <w:sz w:val="20"/>
          <w:szCs w:val="20"/>
        </w:rPr>
        <w:t xml:space="preserve"> (successive pregnancies)</w:t>
      </w:r>
      <w:r w:rsidR="00217540" w:rsidRPr="006C791F">
        <w:rPr>
          <w:rFonts w:ascii="Times New Roman" w:hAnsi="Times New Roman" w:cs="Times New Roman"/>
          <w:sz w:val="20"/>
          <w:szCs w:val="20"/>
        </w:rPr>
        <w:t xml:space="preserve"> </w:t>
      </w:r>
      <w:r w:rsidRPr="006C791F">
        <w:rPr>
          <w:rFonts w:ascii="Times New Roman" w:hAnsi="Times New Roman" w:cs="Times New Roman"/>
          <w:sz w:val="20"/>
          <w:szCs w:val="20"/>
        </w:rPr>
        <w:fldChar w:fldCharType="begin"/>
      </w:r>
      <w:r w:rsidR="00855667">
        <w:rPr>
          <w:rFonts w:ascii="Times New Roman" w:hAnsi="Times New Roman" w:cs="Times New Roman"/>
          <w:sz w:val="20"/>
          <w:szCs w:val="20"/>
        </w:rPr>
        <w:instrText xml:space="preserve"> ADDIN EN.CITE &lt;EndNote&gt;&lt;Cite ExcludeYear="1"&gt;&lt;Author&gt;Rogers&lt;/Author&gt;&lt;Year&gt;1993&lt;/Year&gt;&lt;RecNum&gt;95&lt;/RecNum&gt;&lt;DisplayText&gt;(25)&lt;/DisplayText&gt;&lt;record&gt;&lt;rec-number&gt;95&lt;/rec-number&gt;&lt;foreign-keys&gt;&lt;key app="EN" db-id="rxettzr56p0s2ue9fzmpdsazevxxstsf9vat" timestamp="1538575556"&gt;95&lt;/key&gt;&lt;/foreign-keys&gt;&lt;ref-type name="Journal Article"&gt;17&lt;/ref-type&gt;&lt;contributors&gt;&lt;authors&gt;&lt;author&gt;Rogers, W.H.&lt;/author&gt;&lt;/authors&gt;&lt;/contributors&gt;&lt;titles&gt;&lt;title&gt;Regression standard errors in clustered samples&lt;/title&gt;&lt;secondary-title&gt;Stata Technical Bulletin&lt;/secondary-title&gt;&lt;/titles&gt;&lt;periodical&gt;&lt;full-title&gt;Stata Technical Bulletin&lt;/full-title&gt;&lt;/periodical&gt;&lt;pages&gt;19-23&lt;/pages&gt;&lt;volume&gt;13&lt;/volume&gt;&lt;dates&gt;&lt;year&gt;1993&lt;/year&gt;&lt;/dates&gt;&lt;urls&gt;&lt;/urls&gt;&lt;/record&gt;&lt;/Cite&gt;&lt;/EndNote&gt;</w:instrText>
      </w:r>
      <w:r w:rsidRPr="006C791F">
        <w:rPr>
          <w:rFonts w:ascii="Times New Roman" w:hAnsi="Times New Roman" w:cs="Times New Roman"/>
          <w:sz w:val="20"/>
          <w:szCs w:val="20"/>
        </w:rPr>
        <w:fldChar w:fldCharType="separate"/>
      </w:r>
      <w:r w:rsidR="00855667">
        <w:rPr>
          <w:rFonts w:ascii="Times New Roman" w:hAnsi="Times New Roman" w:cs="Times New Roman"/>
          <w:noProof/>
          <w:sz w:val="20"/>
          <w:szCs w:val="20"/>
        </w:rPr>
        <w:t>(25)</w:t>
      </w:r>
      <w:r w:rsidRPr="006C791F">
        <w:rPr>
          <w:rFonts w:ascii="Times New Roman" w:hAnsi="Times New Roman" w:cs="Times New Roman"/>
          <w:sz w:val="20"/>
          <w:szCs w:val="20"/>
        </w:rPr>
        <w:fldChar w:fldCharType="end"/>
      </w:r>
      <w:r w:rsidR="00217540" w:rsidRPr="006C791F">
        <w:rPr>
          <w:rFonts w:ascii="Times New Roman" w:hAnsi="Times New Roman" w:cs="Times New Roman"/>
          <w:sz w:val="20"/>
          <w:szCs w:val="20"/>
        </w:rPr>
        <w:t>.</w:t>
      </w:r>
    </w:p>
    <w:p w14:paraId="0FA54A19" w14:textId="77777777" w:rsidR="0000680B" w:rsidRPr="006C791F" w:rsidRDefault="0000680B" w:rsidP="005A4D3B">
      <w:pPr>
        <w:spacing w:before="0" w:line="480" w:lineRule="auto"/>
        <w:rPr>
          <w:rFonts w:ascii="Times New Roman" w:hAnsi="Times New Roman" w:cs="Times New Roman"/>
          <w:sz w:val="20"/>
          <w:szCs w:val="20"/>
        </w:rPr>
      </w:pPr>
    </w:p>
    <w:p w14:paraId="6EEE8BA0" w14:textId="43192A35" w:rsidR="0016217E" w:rsidRPr="006C791F" w:rsidRDefault="0083060F" w:rsidP="005A4D3B">
      <w:pPr>
        <w:spacing w:before="0" w:line="480" w:lineRule="auto"/>
        <w:rPr>
          <w:rFonts w:ascii="Times New Roman" w:hAnsi="Times New Roman" w:cs="Times New Roman"/>
          <w:sz w:val="20"/>
          <w:szCs w:val="20"/>
        </w:rPr>
      </w:pPr>
      <w:r w:rsidRPr="006C791F">
        <w:rPr>
          <w:rFonts w:ascii="Times New Roman" w:hAnsi="Times New Roman" w:cs="Times New Roman"/>
          <w:sz w:val="20"/>
          <w:szCs w:val="20"/>
        </w:rPr>
        <w:t xml:space="preserve">Multiple imputation </w:t>
      </w:r>
      <w:r w:rsidR="002A5CF4" w:rsidRPr="006C791F">
        <w:rPr>
          <w:rFonts w:ascii="Times New Roman" w:hAnsi="Times New Roman" w:cs="Times New Roman"/>
          <w:sz w:val="20"/>
          <w:szCs w:val="20"/>
        </w:rPr>
        <w:t xml:space="preserve">by </w:t>
      </w:r>
      <w:r w:rsidRPr="006C791F">
        <w:rPr>
          <w:rFonts w:ascii="Times New Roman" w:hAnsi="Times New Roman" w:cs="Times New Roman"/>
          <w:sz w:val="20"/>
          <w:szCs w:val="20"/>
        </w:rPr>
        <w:t>chained equations</w:t>
      </w:r>
      <w:r w:rsidR="002A5CF4" w:rsidRPr="006C791F">
        <w:rPr>
          <w:rFonts w:ascii="Times New Roman" w:hAnsi="Times New Roman" w:cs="Times New Roman"/>
          <w:sz w:val="20"/>
          <w:szCs w:val="20"/>
        </w:rPr>
        <w:t xml:space="preserve">, based on </w:t>
      </w:r>
      <w:r w:rsidR="00B42701" w:rsidRPr="006C791F">
        <w:rPr>
          <w:rFonts w:ascii="Times New Roman" w:hAnsi="Times New Roman" w:cs="Times New Roman"/>
          <w:sz w:val="20"/>
          <w:szCs w:val="20"/>
        </w:rPr>
        <w:t>100</w:t>
      </w:r>
      <w:r w:rsidR="002A5CF4" w:rsidRPr="006C791F">
        <w:rPr>
          <w:rFonts w:ascii="Times New Roman" w:hAnsi="Times New Roman" w:cs="Times New Roman"/>
          <w:sz w:val="20"/>
          <w:szCs w:val="20"/>
        </w:rPr>
        <w:t xml:space="preserve"> imputed datasets, </w:t>
      </w:r>
      <w:r w:rsidRPr="006C791F">
        <w:rPr>
          <w:rFonts w:ascii="Times New Roman" w:hAnsi="Times New Roman" w:cs="Times New Roman"/>
          <w:sz w:val="20"/>
          <w:szCs w:val="20"/>
        </w:rPr>
        <w:t xml:space="preserve">was used </w:t>
      </w:r>
      <w:r w:rsidR="002A5CF4" w:rsidRPr="006C791F">
        <w:rPr>
          <w:rFonts w:ascii="Times New Roman" w:hAnsi="Times New Roman" w:cs="Times New Roman"/>
          <w:sz w:val="20"/>
          <w:szCs w:val="20"/>
        </w:rPr>
        <w:t>to correct for the effects of incomplete covariate information</w:t>
      </w:r>
      <w:r w:rsidR="00217540" w:rsidRPr="006C791F">
        <w:rPr>
          <w:rFonts w:ascii="Times New Roman" w:hAnsi="Times New Roman" w:cs="Times New Roman"/>
          <w:sz w:val="20"/>
          <w:szCs w:val="20"/>
        </w:rPr>
        <w:t xml:space="preserve"> </w:t>
      </w:r>
      <w:r w:rsidR="00F32535" w:rsidRPr="006C791F">
        <w:rPr>
          <w:rFonts w:ascii="Times New Roman" w:hAnsi="Times New Roman" w:cs="Times New Roman"/>
          <w:sz w:val="20"/>
          <w:szCs w:val="20"/>
        </w:rPr>
        <w:fldChar w:fldCharType="begin"/>
      </w:r>
      <w:r w:rsidR="00855667">
        <w:rPr>
          <w:rFonts w:ascii="Times New Roman" w:hAnsi="Times New Roman" w:cs="Times New Roman"/>
          <w:sz w:val="20"/>
          <w:szCs w:val="20"/>
        </w:rPr>
        <w:instrText xml:space="preserve"> ADDIN EN.CITE &lt;EndNote&gt;&lt;Cite ExcludeYear="1"&gt;&lt;Author&gt;White&lt;/Author&gt;&lt;Year&gt;2011&lt;/Year&gt;&lt;RecNum&gt;156&lt;/RecNum&gt;&lt;DisplayText&gt;(26)&lt;/DisplayText&gt;&lt;record&gt;&lt;rec-number&gt;156&lt;/rec-number&gt;&lt;foreign-keys&gt;&lt;key app="EN" db-id="rxettzr56p0s2ue9fzmpdsazevxxstsf9vat" timestamp="1558101523"&gt;156&lt;/key&gt;&lt;/foreign-keys&gt;&lt;ref-type name="Journal Article"&gt;17&lt;/ref-type&gt;&lt;contributors&gt;&lt;authors&gt;&lt;author&gt;White, I. R.&lt;/author&gt;&lt;author&gt;Royston, P.&lt;/author&gt;&lt;author&gt;Wood, A. M.&lt;/author&gt;&lt;/authors&gt;&lt;/contributors&gt;&lt;auth-address&gt;MRC Biostatistics Unit, Institute of Public Health, Robinson Way, Cambridge CB2 0SR, U.K.. ian.white@mrc-bsu.cam.ac.uk.&lt;/auth-address&gt;&lt;titles&gt;&lt;title&gt;Multiple imputation using chained equations: Issues and guidance for practice&lt;/title&gt;&lt;secondary-title&gt;Stat Med&lt;/secondary-title&gt;&lt;alt-title&gt;Statistics in medicine&lt;/alt-title&gt;&lt;/titles&gt;&lt;periodical&gt;&lt;full-title&gt;Stat Med&lt;/full-title&gt;&lt;abbr-1&gt;Statistics in medicine&lt;/abbr-1&gt;&lt;/periodical&gt;&lt;alt-periodical&gt;&lt;full-title&gt;Stat Med&lt;/full-title&gt;&lt;abbr-1&gt;Statistics in medicine&lt;/abbr-1&gt;&lt;/alt-periodical&gt;&lt;pages&gt;377-99&lt;/pages&gt;&lt;volume&gt;30&lt;/volume&gt;&lt;number&gt;4&lt;/number&gt;&lt;edition&gt;2011/01/13&lt;/edition&gt;&lt;keywords&gt;&lt;keyword&gt;Adolescent&lt;/keyword&gt;&lt;keyword&gt;Adult&lt;/keyword&gt;&lt;keyword&gt;Aged&lt;/keyword&gt;&lt;keyword&gt;Cardiovascular Diseases/epidemiology&lt;/keyword&gt;&lt;keyword&gt;Cholesterol/blood&lt;/keyword&gt;&lt;keyword&gt;Female&lt;/keyword&gt;&lt;keyword&gt;Humans&lt;/keyword&gt;&lt;keyword&gt;Lipoproteins, HDL/blood&lt;/keyword&gt;&lt;keyword&gt;Mental Health/*statistics &amp;amp; numerical data&lt;/keyword&gt;&lt;keyword&gt;Middle Aged&lt;/keyword&gt;&lt;keyword&gt;*Models, Statistical&lt;/keyword&gt;&lt;keyword&gt;Multicenter Studies as Topic&lt;/keyword&gt;&lt;keyword&gt;Young Adult&lt;/keyword&gt;&lt;/keywords&gt;&lt;dates&gt;&lt;year&gt;2011&lt;/year&gt;&lt;pub-dates&gt;&lt;date&gt;Feb 20&lt;/date&gt;&lt;/pub-dates&gt;&lt;/dates&gt;&lt;isbn&gt;0277-6715&lt;/isbn&gt;&lt;accession-num&gt;21225900&lt;/accession-num&gt;&lt;urls&gt;&lt;/urls&gt;&lt;electronic-resource-num&gt;10.1002/sim.4067&lt;/electronic-resource-num&gt;&lt;remote-database-provider&gt;NLM&lt;/remote-database-provider&gt;&lt;language&gt;eng&lt;/language&gt;&lt;/record&gt;&lt;/Cite&gt;&lt;/EndNote&gt;</w:instrText>
      </w:r>
      <w:r w:rsidR="00F32535" w:rsidRPr="006C791F">
        <w:rPr>
          <w:rFonts w:ascii="Times New Roman" w:hAnsi="Times New Roman" w:cs="Times New Roman"/>
          <w:sz w:val="20"/>
          <w:szCs w:val="20"/>
        </w:rPr>
        <w:fldChar w:fldCharType="separate"/>
      </w:r>
      <w:r w:rsidR="00855667">
        <w:rPr>
          <w:rFonts w:ascii="Times New Roman" w:hAnsi="Times New Roman" w:cs="Times New Roman"/>
          <w:noProof/>
          <w:sz w:val="20"/>
          <w:szCs w:val="20"/>
        </w:rPr>
        <w:t>(26)</w:t>
      </w:r>
      <w:r w:rsidR="00F32535" w:rsidRPr="006C791F">
        <w:rPr>
          <w:rFonts w:ascii="Times New Roman" w:hAnsi="Times New Roman" w:cs="Times New Roman"/>
          <w:sz w:val="20"/>
          <w:szCs w:val="20"/>
        </w:rPr>
        <w:fldChar w:fldCharType="end"/>
      </w:r>
      <w:r w:rsidR="00A2391C">
        <w:rPr>
          <w:rFonts w:ascii="Times New Roman" w:hAnsi="Times New Roman" w:cs="Times New Roman"/>
          <w:sz w:val="20"/>
          <w:szCs w:val="20"/>
        </w:rPr>
        <w:t xml:space="preserve"> </w:t>
      </w:r>
      <w:r w:rsidRPr="006C791F">
        <w:rPr>
          <w:rFonts w:ascii="Times New Roman" w:hAnsi="Times New Roman" w:cs="Times New Roman"/>
          <w:sz w:val="20"/>
          <w:szCs w:val="20"/>
        </w:rPr>
        <w:t xml:space="preserve">(details in </w:t>
      </w:r>
      <w:r w:rsidR="001841BF">
        <w:rPr>
          <w:rFonts w:ascii="Times New Roman" w:hAnsi="Times New Roman" w:cs="Times New Roman"/>
          <w:sz w:val="20"/>
          <w:szCs w:val="20"/>
        </w:rPr>
        <w:t>Additional file 1</w:t>
      </w:r>
      <w:r w:rsidRPr="006C791F">
        <w:rPr>
          <w:rFonts w:ascii="Times New Roman" w:hAnsi="Times New Roman" w:cs="Times New Roman"/>
          <w:sz w:val="20"/>
          <w:szCs w:val="20"/>
        </w:rPr>
        <w:t xml:space="preserve">). </w:t>
      </w:r>
      <w:r w:rsidR="005C1C52" w:rsidRPr="006C791F">
        <w:rPr>
          <w:rFonts w:ascii="Times New Roman" w:hAnsi="Times New Roman" w:cs="Times New Roman"/>
          <w:sz w:val="20"/>
          <w:szCs w:val="20"/>
        </w:rPr>
        <w:t xml:space="preserve">Adjustment for confounding was informed by directed acyclic graphs (see </w:t>
      </w:r>
      <w:r w:rsidR="00794621">
        <w:rPr>
          <w:rFonts w:ascii="Times New Roman" w:hAnsi="Times New Roman" w:cs="Times New Roman"/>
          <w:sz w:val="20"/>
          <w:szCs w:val="20"/>
        </w:rPr>
        <w:t>Additional file 1:</w:t>
      </w:r>
      <w:r w:rsidR="00794621" w:rsidRPr="006C791F">
        <w:rPr>
          <w:rFonts w:ascii="Times New Roman" w:hAnsi="Times New Roman" w:cs="Times New Roman"/>
          <w:sz w:val="20"/>
          <w:szCs w:val="20"/>
        </w:rPr>
        <w:t xml:space="preserve"> </w:t>
      </w:r>
      <w:r w:rsidR="005C1C52" w:rsidRPr="006C791F">
        <w:rPr>
          <w:rFonts w:ascii="Times New Roman" w:hAnsi="Times New Roman" w:cs="Times New Roman"/>
          <w:sz w:val="20"/>
          <w:szCs w:val="20"/>
        </w:rPr>
        <w:t xml:space="preserve">figure </w:t>
      </w:r>
      <w:r w:rsidR="00952DF4" w:rsidRPr="006C791F">
        <w:rPr>
          <w:rFonts w:ascii="Times New Roman" w:hAnsi="Times New Roman" w:cs="Times New Roman"/>
          <w:sz w:val="20"/>
          <w:szCs w:val="20"/>
        </w:rPr>
        <w:t>S</w:t>
      </w:r>
      <w:r w:rsidR="005C1C52" w:rsidRPr="006C791F">
        <w:rPr>
          <w:rFonts w:ascii="Times New Roman" w:hAnsi="Times New Roman" w:cs="Times New Roman"/>
          <w:sz w:val="20"/>
          <w:szCs w:val="20"/>
        </w:rPr>
        <w:t xml:space="preserve">1). </w:t>
      </w:r>
      <w:r w:rsidR="00956EA2" w:rsidRPr="006C791F">
        <w:rPr>
          <w:rFonts w:ascii="Times New Roman" w:hAnsi="Times New Roman" w:cs="Times New Roman"/>
          <w:sz w:val="20"/>
          <w:szCs w:val="20"/>
        </w:rPr>
        <w:t xml:space="preserve">All models adjusted for maternal age, socioeconomic and education category (see details in </w:t>
      </w:r>
      <w:r w:rsidR="00794621">
        <w:rPr>
          <w:rFonts w:ascii="Times New Roman" w:hAnsi="Times New Roman" w:cs="Times New Roman"/>
          <w:sz w:val="20"/>
          <w:szCs w:val="20"/>
        </w:rPr>
        <w:t>Additional file</w:t>
      </w:r>
      <w:r w:rsidR="00D93677">
        <w:rPr>
          <w:rFonts w:ascii="Times New Roman" w:hAnsi="Times New Roman" w:cs="Times New Roman"/>
          <w:sz w:val="20"/>
          <w:szCs w:val="20"/>
        </w:rPr>
        <w:t xml:space="preserve"> 1</w:t>
      </w:r>
      <w:r w:rsidR="00794621">
        <w:rPr>
          <w:rFonts w:ascii="Times New Roman" w:hAnsi="Times New Roman" w:cs="Times New Roman"/>
          <w:sz w:val="20"/>
          <w:szCs w:val="20"/>
        </w:rPr>
        <w:t>:</w:t>
      </w:r>
      <w:r w:rsidR="00794621" w:rsidRPr="006C791F">
        <w:rPr>
          <w:rFonts w:ascii="Times New Roman" w:hAnsi="Times New Roman" w:cs="Times New Roman"/>
          <w:sz w:val="20"/>
          <w:szCs w:val="20"/>
        </w:rPr>
        <w:t xml:space="preserve"> </w:t>
      </w:r>
      <w:r w:rsidR="00956EA2" w:rsidRPr="006C791F">
        <w:rPr>
          <w:rFonts w:ascii="Times New Roman" w:hAnsi="Times New Roman" w:cs="Times New Roman"/>
          <w:sz w:val="20"/>
          <w:szCs w:val="20"/>
        </w:rPr>
        <w:t xml:space="preserve">table S1), ethnicity, and season as </w:t>
      </w:r>
      <w:r w:rsidR="00956EA2" w:rsidRPr="006C791F">
        <w:rPr>
          <w:rFonts w:ascii="Times New Roman" w:hAnsi="Times New Roman" w:cs="Times New Roman"/>
          <w:sz w:val="20"/>
          <w:szCs w:val="20"/>
        </w:rPr>
        <w:lastRenderedPageBreak/>
        <w:t xml:space="preserve">potential confounders. </w:t>
      </w:r>
      <w:r w:rsidR="00011B03" w:rsidRPr="006C791F">
        <w:rPr>
          <w:rFonts w:ascii="Times New Roman" w:hAnsi="Times New Roman" w:cs="Times New Roman"/>
          <w:sz w:val="20"/>
          <w:szCs w:val="20"/>
        </w:rPr>
        <w:t xml:space="preserve">Covariates were omitted, as appropriate, for modelling different outcomes (see </w:t>
      </w:r>
      <w:r w:rsidR="00794621">
        <w:rPr>
          <w:rFonts w:ascii="Times New Roman" w:hAnsi="Times New Roman" w:cs="Times New Roman"/>
          <w:sz w:val="20"/>
          <w:szCs w:val="20"/>
        </w:rPr>
        <w:t>Additional file</w:t>
      </w:r>
      <w:r w:rsidR="00D93677">
        <w:rPr>
          <w:rFonts w:ascii="Times New Roman" w:hAnsi="Times New Roman" w:cs="Times New Roman"/>
          <w:sz w:val="20"/>
          <w:szCs w:val="20"/>
        </w:rPr>
        <w:t xml:space="preserve"> 1</w:t>
      </w:r>
      <w:r w:rsidR="00794621">
        <w:rPr>
          <w:rFonts w:ascii="Times New Roman" w:hAnsi="Times New Roman" w:cs="Times New Roman"/>
          <w:sz w:val="20"/>
          <w:szCs w:val="20"/>
        </w:rPr>
        <w:t>:</w:t>
      </w:r>
      <w:r w:rsidR="00794621" w:rsidRPr="006C791F">
        <w:rPr>
          <w:rFonts w:ascii="Times New Roman" w:hAnsi="Times New Roman" w:cs="Times New Roman"/>
          <w:sz w:val="20"/>
          <w:szCs w:val="20"/>
        </w:rPr>
        <w:t xml:space="preserve"> </w:t>
      </w:r>
      <w:r w:rsidR="00011B03" w:rsidRPr="006C791F">
        <w:rPr>
          <w:rFonts w:ascii="Times New Roman" w:hAnsi="Times New Roman" w:cs="Times New Roman"/>
          <w:sz w:val="20"/>
          <w:szCs w:val="20"/>
        </w:rPr>
        <w:t xml:space="preserve">Table S2). </w:t>
      </w:r>
      <w:r w:rsidR="00956EA2" w:rsidRPr="006C791F">
        <w:rPr>
          <w:rFonts w:ascii="Times New Roman" w:hAnsi="Times New Roman" w:cs="Times New Roman"/>
          <w:sz w:val="20"/>
          <w:szCs w:val="20"/>
        </w:rPr>
        <w:t xml:space="preserve">Additional adjustments, for potential competing exposures, included smoking in pregnancy, alcohol in pregnancy, pregnancy complications (gestational diabetes, hypertension, pre-eclampsia), pre-pregnancy </w:t>
      </w:r>
      <w:r w:rsidR="00A2391C">
        <w:rPr>
          <w:rFonts w:ascii="Times New Roman" w:hAnsi="Times New Roman" w:cs="Times New Roman"/>
          <w:sz w:val="20"/>
          <w:szCs w:val="20"/>
        </w:rPr>
        <w:t>body mass index (</w:t>
      </w:r>
      <w:r w:rsidR="00956EA2" w:rsidRPr="006C791F">
        <w:rPr>
          <w:rFonts w:ascii="Times New Roman" w:hAnsi="Times New Roman" w:cs="Times New Roman"/>
          <w:sz w:val="20"/>
          <w:szCs w:val="20"/>
        </w:rPr>
        <w:t>BMI</w:t>
      </w:r>
      <w:r w:rsidR="00A2391C">
        <w:rPr>
          <w:rFonts w:ascii="Times New Roman" w:hAnsi="Times New Roman" w:cs="Times New Roman"/>
          <w:sz w:val="20"/>
          <w:szCs w:val="20"/>
        </w:rPr>
        <w:t>)</w:t>
      </w:r>
      <w:r w:rsidR="00956EA2" w:rsidRPr="006C791F">
        <w:rPr>
          <w:rFonts w:ascii="Times New Roman" w:hAnsi="Times New Roman" w:cs="Times New Roman"/>
          <w:sz w:val="20"/>
          <w:szCs w:val="20"/>
        </w:rPr>
        <w:t>, parity, child's sex and length of gestation. To adjust for seasonality, pairs of sine and cosine functions were prepared for each date across the year</w:t>
      </w:r>
      <w:r w:rsidR="00217540" w:rsidRPr="006C791F">
        <w:rPr>
          <w:rFonts w:ascii="Times New Roman" w:hAnsi="Times New Roman" w:cs="Times New Roman"/>
          <w:sz w:val="20"/>
          <w:szCs w:val="20"/>
        </w:rPr>
        <w:t xml:space="preserve"> </w:t>
      </w:r>
      <w:r w:rsidR="00956EA2" w:rsidRPr="006C791F">
        <w:rPr>
          <w:rFonts w:ascii="Times New Roman" w:hAnsi="Times New Roman" w:cs="Times New Roman"/>
          <w:sz w:val="20"/>
          <w:szCs w:val="20"/>
        </w:rPr>
        <w:fldChar w:fldCharType="begin"/>
      </w:r>
      <w:r w:rsidR="00855667">
        <w:rPr>
          <w:rFonts w:ascii="Times New Roman" w:hAnsi="Times New Roman" w:cs="Times New Roman"/>
          <w:sz w:val="20"/>
          <w:szCs w:val="20"/>
        </w:rPr>
        <w:instrText xml:space="preserve"> ADDIN EN.CITE &lt;EndNote&gt;&lt;Cite ExcludeYear="1"&gt;&lt;Author&gt;Stolwijk&lt;/Author&gt;&lt;Year&gt;1999&lt;/Year&gt;&lt;RecNum&gt;119&lt;/RecNum&gt;&lt;DisplayText&gt;(27)&lt;/DisplayText&gt;&lt;record&gt;&lt;rec-number&gt;119&lt;/rec-number&gt;&lt;foreign-keys&gt;&lt;key app="EN" db-id="rxettzr56p0s2ue9fzmpdsazevxxstsf9vat" timestamp="1539683874"&gt;119&lt;/key&gt;&lt;/foreign-keys&gt;&lt;ref-type name="Journal Article"&gt;17&lt;/ref-type&gt;&lt;contributors&gt;&lt;authors&gt;&lt;author&gt;Stolwijk, A. M.&lt;/author&gt;&lt;author&gt;Straatman, H.&lt;/author&gt;&lt;author&gt;Zielhuis, G. A.&lt;/author&gt;&lt;/authors&gt;&lt;/contributors&gt;&lt;auth-address&gt;Department of Epidemiology, University of Nijmegen, The Netherlands.&lt;/auth-address&gt;&lt;titles&gt;&lt;title&gt;Studying seasonality by using sine and cosine functions in regression analysis&lt;/title&gt;&lt;secondary-title&gt;J Epidemiol Community Health&lt;/secondary-title&gt;&lt;alt-title&gt;Journal of epidemiology and community health&lt;/alt-title&gt;&lt;/titles&gt;&lt;periodical&gt;&lt;full-title&gt;J Epidemiol Community Health&lt;/full-title&gt;&lt;abbr-1&gt;Journal of epidemiology and community health&lt;/abbr-1&gt;&lt;/periodical&gt;&lt;alt-periodical&gt;&lt;full-title&gt;J Epidemiol Community Health&lt;/full-title&gt;&lt;abbr-1&gt;Journal of epidemiology and community health&lt;/abbr-1&gt;&lt;/alt-periodical&gt;&lt;pages&gt;235-8&lt;/pages&gt;&lt;volume&gt;53&lt;/volume&gt;&lt;number&gt;4&lt;/number&gt;&lt;edition&gt;1999/07/09&lt;/edition&gt;&lt;keywords&gt;&lt;keyword&gt;*Confounding Factors (Epidemiology)&lt;/keyword&gt;&lt;keyword&gt;Data Interpretation, Statistical&lt;/keyword&gt;&lt;keyword&gt;Logistic Models&lt;/keyword&gt;&lt;keyword&gt;Prevalence&lt;/keyword&gt;&lt;keyword&gt;Probability&lt;/keyword&gt;&lt;keyword&gt;*Regression Analysis&lt;/keyword&gt;&lt;keyword&gt;*Seasons&lt;/keyword&gt;&lt;keyword&gt;Time Factors&lt;/keyword&gt;&lt;/keywords&gt;&lt;dates&gt;&lt;year&gt;1999&lt;/year&gt;&lt;pub-dates&gt;&lt;date&gt;Apr&lt;/date&gt;&lt;/pub-dates&gt;&lt;/dates&gt;&lt;isbn&gt;0143-005X (Print)&amp;#xD;0143-005x&lt;/isbn&gt;&lt;accession-num&gt;10396550&lt;/accession-num&gt;&lt;urls&gt;&lt;related-urls&gt;&lt;url&gt;https://jech.bmj.com/content/jech/53/4/235.full.pdf&lt;/url&gt;&lt;/related-urls&gt;&lt;/urls&gt;&lt;custom2&gt;PMC1756865&lt;/custom2&gt;&lt;remote-database-provider&gt;NLM&lt;/remote-database-provider&gt;&lt;language&gt;eng&lt;/language&gt;&lt;/record&gt;&lt;/Cite&gt;&lt;/EndNote&gt;</w:instrText>
      </w:r>
      <w:r w:rsidR="00956EA2" w:rsidRPr="006C791F">
        <w:rPr>
          <w:rFonts w:ascii="Times New Roman" w:hAnsi="Times New Roman" w:cs="Times New Roman"/>
          <w:sz w:val="20"/>
          <w:szCs w:val="20"/>
        </w:rPr>
        <w:fldChar w:fldCharType="separate"/>
      </w:r>
      <w:r w:rsidR="00855667">
        <w:rPr>
          <w:rFonts w:ascii="Times New Roman" w:hAnsi="Times New Roman" w:cs="Times New Roman"/>
          <w:noProof/>
          <w:sz w:val="20"/>
          <w:szCs w:val="20"/>
        </w:rPr>
        <w:t>(27)</w:t>
      </w:r>
      <w:r w:rsidR="00956EA2" w:rsidRPr="006C791F">
        <w:rPr>
          <w:rFonts w:ascii="Times New Roman" w:hAnsi="Times New Roman" w:cs="Times New Roman"/>
          <w:sz w:val="20"/>
          <w:szCs w:val="20"/>
        </w:rPr>
        <w:fldChar w:fldCharType="end"/>
      </w:r>
      <w:r w:rsidR="00217540" w:rsidRPr="006C791F">
        <w:rPr>
          <w:rFonts w:ascii="Times New Roman" w:hAnsi="Times New Roman" w:cs="Times New Roman"/>
          <w:sz w:val="20"/>
          <w:szCs w:val="20"/>
        </w:rPr>
        <w:t>.</w:t>
      </w:r>
      <w:r w:rsidR="00956EA2" w:rsidRPr="006C791F">
        <w:rPr>
          <w:rFonts w:ascii="Times New Roman" w:hAnsi="Times New Roman" w:cs="Times New Roman"/>
          <w:sz w:val="20"/>
          <w:szCs w:val="20"/>
        </w:rPr>
        <w:t xml:space="preserve"> </w:t>
      </w:r>
      <w:r w:rsidR="005C1C52" w:rsidRPr="006C791F">
        <w:rPr>
          <w:rFonts w:ascii="Times New Roman" w:hAnsi="Times New Roman" w:cs="Times New Roman"/>
          <w:sz w:val="20"/>
          <w:szCs w:val="20"/>
        </w:rPr>
        <w:t xml:space="preserve">Models that only included confounders were not materially different from those additionally including competing exposures and therefore all reported results </w:t>
      </w:r>
      <w:r w:rsidR="00316280" w:rsidRPr="006C791F">
        <w:rPr>
          <w:rFonts w:ascii="Times New Roman" w:hAnsi="Times New Roman" w:cs="Times New Roman"/>
          <w:sz w:val="20"/>
          <w:szCs w:val="20"/>
        </w:rPr>
        <w:t>are from</w:t>
      </w:r>
      <w:r w:rsidR="005C1C52" w:rsidRPr="006C791F">
        <w:rPr>
          <w:rFonts w:ascii="Times New Roman" w:hAnsi="Times New Roman" w:cs="Times New Roman"/>
          <w:sz w:val="20"/>
          <w:szCs w:val="20"/>
        </w:rPr>
        <w:t xml:space="preserve"> fully adjusted models.</w:t>
      </w:r>
    </w:p>
    <w:p w14:paraId="28A93299" w14:textId="77777777" w:rsidR="0000680B" w:rsidRPr="006C791F" w:rsidRDefault="0000680B" w:rsidP="005A4D3B">
      <w:pPr>
        <w:spacing w:before="0" w:line="480" w:lineRule="auto"/>
        <w:rPr>
          <w:rFonts w:ascii="Times New Roman" w:hAnsi="Times New Roman" w:cs="Times New Roman"/>
          <w:sz w:val="20"/>
          <w:szCs w:val="20"/>
        </w:rPr>
      </w:pPr>
    </w:p>
    <w:p w14:paraId="60A95B2E" w14:textId="1E4AFD00" w:rsidR="00BF34AA" w:rsidRPr="006C791F" w:rsidRDefault="00956EA2" w:rsidP="005A4D3B">
      <w:pPr>
        <w:spacing w:before="0" w:line="480" w:lineRule="auto"/>
        <w:rPr>
          <w:rFonts w:ascii="Times New Roman" w:hAnsi="Times New Roman" w:cs="Times New Roman"/>
          <w:sz w:val="20"/>
          <w:szCs w:val="20"/>
        </w:rPr>
      </w:pPr>
      <w:r w:rsidRPr="006C791F">
        <w:rPr>
          <w:rFonts w:ascii="Times New Roman" w:hAnsi="Times New Roman" w:cs="Times New Roman"/>
          <w:sz w:val="20"/>
          <w:szCs w:val="20"/>
        </w:rPr>
        <w:t>Pre-specified sensitivity</w:t>
      </w:r>
      <w:r w:rsidR="00B066B1" w:rsidRPr="006C791F">
        <w:rPr>
          <w:rFonts w:ascii="Times New Roman" w:hAnsi="Times New Roman" w:cs="Times New Roman"/>
          <w:sz w:val="20"/>
          <w:szCs w:val="20"/>
        </w:rPr>
        <w:t xml:space="preserve"> analyses</w:t>
      </w:r>
      <w:r w:rsidRPr="006C791F">
        <w:rPr>
          <w:rFonts w:ascii="Times New Roman" w:hAnsi="Times New Roman" w:cs="Times New Roman"/>
          <w:sz w:val="20"/>
          <w:szCs w:val="20"/>
        </w:rPr>
        <w:t xml:space="preserve"> </w:t>
      </w:r>
      <w:r w:rsidR="00B066B1" w:rsidRPr="006C791F">
        <w:rPr>
          <w:rFonts w:ascii="Times New Roman" w:hAnsi="Times New Roman" w:cs="Times New Roman"/>
          <w:sz w:val="20"/>
          <w:szCs w:val="20"/>
        </w:rPr>
        <w:t xml:space="preserve">(excluding iodine-supplement users or </w:t>
      </w:r>
      <w:r w:rsidR="005301ED" w:rsidRPr="006C791F">
        <w:rPr>
          <w:rFonts w:ascii="Times New Roman" w:hAnsi="Times New Roman" w:cs="Times New Roman"/>
          <w:sz w:val="20"/>
          <w:szCs w:val="20"/>
        </w:rPr>
        <w:t xml:space="preserve">those with </w:t>
      </w:r>
      <w:r w:rsidR="00B066B1" w:rsidRPr="006C791F">
        <w:rPr>
          <w:rFonts w:ascii="Times New Roman" w:hAnsi="Times New Roman" w:cs="Times New Roman"/>
          <w:sz w:val="20"/>
          <w:szCs w:val="20"/>
        </w:rPr>
        <w:t xml:space="preserve">pregnancy complications) </w:t>
      </w:r>
      <w:r w:rsidRPr="006C791F">
        <w:rPr>
          <w:rFonts w:ascii="Times New Roman" w:hAnsi="Times New Roman" w:cs="Times New Roman"/>
          <w:sz w:val="20"/>
          <w:szCs w:val="20"/>
        </w:rPr>
        <w:t xml:space="preserve">and </w:t>
      </w:r>
      <w:r w:rsidR="007C2E68" w:rsidRPr="006C791F">
        <w:rPr>
          <w:rFonts w:ascii="Times New Roman" w:hAnsi="Times New Roman" w:cs="Times New Roman"/>
          <w:sz w:val="20"/>
          <w:szCs w:val="20"/>
        </w:rPr>
        <w:t xml:space="preserve">subgroup analyses </w:t>
      </w:r>
      <w:r w:rsidR="00B066B1" w:rsidRPr="006C791F">
        <w:rPr>
          <w:rFonts w:ascii="Times New Roman" w:hAnsi="Times New Roman" w:cs="Times New Roman"/>
          <w:sz w:val="20"/>
          <w:szCs w:val="20"/>
        </w:rPr>
        <w:t xml:space="preserve">(ethnic background or socioeconomic and education group) </w:t>
      </w:r>
      <w:r w:rsidR="007C2E68" w:rsidRPr="006C791F">
        <w:rPr>
          <w:rFonts w:ascii="Times New Roman" w:hAnsi="Times New Roman" w:cs="Times New Roman"/>
          <w:sz w:val="20"/>
          <w:szCs w:val="20"/>
        </w:rPr>
        <w:t>were undertaken</w:t>
      </w:r>
      <w:r w:rsidR="005749BC" w:rsidRPr="006C791F">
        <w:rPr>
          <w:rFonts w:ascii="Times New Roman" w:hAnsi="Times New Roman" w:cs="Times New Roman"/>
          <w:sz w:val="20"/>
          <w:szCs w:val="20"/>
        </w:rPr>
        <w:t xml:space="preserve"> for all outcomes </w:t>
      </w:r>
      <w:r w:rsidR="00F1100A" w:rsidRPr="006C791F">
        <w:rPr>
          <w:rFonts w:ascii="Times New Roman" w:hAnsi="Times New Roman" w:cs="Times New Roman"/>
          <w:sz w:val="20"/>
          <w:szCs w:val="20"/>
        </w:rPr>
        <w:t xml:space="preserve">(details in </w:t>
      </w:r>
      <w:r w:rsidR="00794621">
        <w:rPr>
          <w:rFonts w:ascii="Times New Roman" w:hAnsi="Times New Roman" w:cs="Times New Roman"/>
          <w:sz w:val="20"/>
          <w:szCs w:val="20"/>
        </w:rPr>
        <w:t>Additional file 1</w:t>
      </w:r>
      <w:r w:rsidR="00F1100A" w:rsidRPr="006C791F">
        <w:rPr>
          <w:rFonts w:ascii="Times New Roman" w:hAnsi="Times New Roman" w:cs="Times New Roman"/>
          <w:sz w:val="20"/>
          <w:szCs w:val="20"/>
        </w:rPr>
        <w:t>)</w:t>
      </w:r>
      <w:r w:rsidR="00855D2F" w:rsidRPr="006C791F">
        <w:rPr>
          <w:rFonts w:ascii="Times New Roman" w:hAnsi="Times New Roman" w:cs="Times New Roman"/>
          <w:sz w:val="20"/>
          <w:szCs w:val="20"/>
        </w:rPr>
        <w:t>,</w:t>
      </w:r>
      <w:r w:rsidR="00F1100A" w:rsidRPr="006C791F">
        <w:rPr>
          <w:rFonts w:ascii="Times New Roman" w:hAnsi="Times New Roman" w:cs="Times New Roman"/>
          <w:sz w:val="20"/>
          <w:szCs w:val="20"/>
        </w:rPr>
        <w:t xml:space="preserve"> </w:t>
      </w:r>
      <w:r w:rsidR="005749BC" w:rsidRPr="006C791F">
        <w:rPr>
          <w:rFonts w:ascii="Times New Roman" w:hAnsi="Times New Roman" w:cs="Times New Roman"/>
          <w:sz w:val="20"/>
          <w:szCs w:val="20"/>
        </w:rPr>
        <w:t xml:space="preserve">except </w:t>
      </w:r>
      <w:r w:rsidR="00233B06" w:rsidRPr="006C791F">
        <w:rPr>
          <w:rFonts w:ascii="Times New Roman" w:hAnsi="Times New Roman" w:cs="Times New Roman"/>
          <w:sz w:val="20"/>
          <w:szCs w:val="20"/>
        </w:rPr>
        <w:t xml:space="preserve">for </w:t>
      </w:r>
      <w:r w:rsidR="005749BC" w:rsidRPr="006C791F">
        <w:rPr>
          <w:rFonts w:ascii="Times New Roman" w:hAnsi="Times New Roman" w:cs="Times New Roman"/>
          <w:sz w:val="20"/>
          <w:szCs w:val="20"/>
        </w:rPr>
        <w:t>binary outcomes where fewer than 100 cases were available.</w:t>
      </w:r>
      <w:r w:rsidR="00233B06" w:rsidRPr="006C791F">
        <w:rPr>
          <w:rFonts w:ascii="Times New Roman" w:hAnsi="Times New Roman" w:cs="Times New Roman"/>
          <w:sz w:val="20"/>
          <w:szCs w:val="20"/>
        </w:rPr>
        <w:t xml:space="preserve"> </w:t>
      </w:r>
      <w:r w:rsidR="001145EE" w:rsidRPr="006C791F">
        <w:rPr>
          <w:rFonts w:ascii="Times New Roman" w:hAnsi="Times New Roman" w:cs="Times New Roman"/>
          <w:sz w:val="20"/>
          <w:szCs w:val="20"/>
        </w:rPr>
        <w:t xml:space="preserve">Additional sensitivity analyses were completed using dietary data available in a sub-sample of the cohort (see </w:t>
      </w:r>
      <w:r w:rsidR="00794621">
        <w:rPr>
          <w:rFonts w:ascii="Times New Roman" w:hAnsi="Times New Roman" w:cs="Times New Roman"/>
          <w:sz w:val="20"/>
          <w:szCs w:val="20"/>
        </w:rPr>
        <w:t>Additional file</w:t>
      </w:r>
      <w:r w:rsidR="00D93677">
        <w:rPr>
          <w:rFonts w:ascii="Times New Roman" w:hAnsi="Times New Roman" w:cs="Times New Roman"/>
          <w:sz w:val="20"/>
          <w:szCs w:val="20"/>
        </w:rPr>
        <w:t xml:space="preserve"> 1</w:t>
      </w:r>
      <w:r w:rsidR="00794621">
        <w:rPr>
          <w:rFonts w:ascii="Times New Roman" w:hAnsi="Times New Roman" w:cs="Times New Roman"/>
          <w:sz w:val="20"/>
          <w:szCs w:val="20"/>
        </w:rPr>
        <w:t>:</w:t>
      </w:r>
      <w:r w:rsidR="00794621" w:rsidRPr="006C791F">
        <w:rPr>
          <w:rFonts w:ascii="Times New Roman" w:hAnsi="Times New Roman" w:cs="Times New Roman"/>
          <w:sz w:val="20"/>
          <w:szCs w:val="20"/>
        </w:rPr>
        <w:t xml:space="preserve"> </w:t>
      </w:r>
      <w:r w:rsidR="001145EE" w:rsidRPr="006C791F">
        <w:rPr>
          <w:rFonts w:ascii="Times New Roman" w:hAnsi="Times New Roman" w:cs="Times New Roman"/>
          <w:sz w:val="20"/>
          <w:szCs w:val="20"/>
        </w:rPr>
        <w:t xml:space="preserve">Table S2). </w:t>
      </w:r>
      <w:r w:rsidR="00316280" w:rsidRPr="006C791F">
        <w:rPr>
          <w:rFonts w:ascii="Times New Roman" w:hAnsi="Times New Roman" w:cs="Times New Roman"/>
          <w:sz w:val="20"/>
          <w:szCs w:val="20"/>
        </w:rPr>
        <w:t xml:space="preserve">Figures </w:t>
      </w:r>
      <w:r w:rsidR="00D376A2" w:rsidRPr="006C791F">
        <w:rPr>
          <w:rFonts w:ascii="Times New Roman" w:hAnsi="Times New Roman" w:cs="Times New Roman"/>
          <w:sz w:val="20"/>
          <w:szCs w:val="20"/>
        </w:rPr>
        <w:t>present</w:t>
      </w:r>
      <w:r w:rsidR="00316280" w:rsidRPr="006C791F">
        <w:rPr>
          <w:rFonts w:ascii="Times New Roman" w:hAnsi="Times New Roman" w:cs="Times New Roman"/>
          <w:sz w:val="20"/>
          <w:szCs w:val="20"/>
        </w:rPr>
        <w:t xml:space="preserve"> adjusted predicted outcomes (continuous variables) or </w:t>
      </w:r>
      <w:r w:rsidR="00D376A2" w:rsidRPr="006C791F">
        <w:rPr>
          <w:rFonts w:ascii="Times New Roman" w:hAnsi="Times New Roman" w:cs="Times New Roman"/>
          <w:sz w:val="20"/>
          <w:szCs w:val="20"/>
        </w:rPr>
        <w:t xml:space="preserve">probabilities </w:t>
      </w:r>
      <w:r w:rsidR="00316280" w:rsidRPr="006C791F">
        <w:rPr>
          <w:rFonts w:ascii="Times New Roman" w:hAnsi="Times New Roman" w:cs="Times New Roman"/>
          <w:sz w:val="20"/>
          <w:szCs w:val="20"/>
        </w:rPr>
        <w:t>(binary outcomes</w:t>
      </w:r>
      <w:r w:rsidR="0083060F" w:rsidRPr="006C791F">
        <w:rPr>
          <w:rFonts w:ascii="Times New Roman" w:hAnsi="Times New Roman" w:cs="Times New Roman"/>
          <w:sz w:val="20"/>
          <w:szCs w:val="20"/>
        </w:rPr>
        <w:t>)</w:t>
      </w:r>
      <w:r w:rsidR="00316280" w:rsidRPr="006C791F">
        <w:rPr>
          <w:rFonts w:ascii="Times New Roman" w:hAnsi="Times New Roman" w:cs="Times New Roman"/>
          <w:sz w:val="20"/>
          <w:szCs w:val="20"/>
        </w:rPr>
        <w:t xml:space="preserve">, across the range of iodine concentrations </w:t>
      </w:r>
      <w:r w:rsidR="00D376A2" w:rsidRPr="006C791F">
        <w:rPr>
          <w:rFonts w:ascii="Times New Roman" w:hAnsi="Times New Roman" w:cs="Times New Roman"/>
          <w:sz w:val="20"/>
          <w:szCs w:val="20"/>
        </w:rPr>
        <w:t>for a</w:t>
      </w:r>
      <w:r w:rsidR="00C8041C" w:rsidRPr="006C791F">
        <w:rPr>
          <w:rFonts w:ascii="Times New Roman" w:hAnsi="Times New Roman" w:cs="Times New Roman"/>
          <w:sz w:val="20"/>
          <w:szCs w:val="20"/>
        </w:rPr>
        <w:t>n</w:t>
      </w:r>
      <w:r w:rsidR="00D376A2" w:rsidRPr="006C791F">
        <w:rPr>
          <w:rFonts w:ascii="Times New Roman" w:hAnsi="Times New Roman" w:cs="Times New Roman"/>
          <w:sz w:val="20"/>
          <w:szCs w:val="20"/>
        </w:rPr>
        <w:t xml:space="preserve"> “</w:t>
      </w:r>
      <w:r w:rsidR="00C8041C" w:rsidRPr="006C791F">
        <w:rPr>
          <w:rFonts w:ascii="Times New Roman" w:hAnsi="Times New Roman" w:cs="Times New Roman"/>
          <w:sz w:val="20"/>
          <w:szCs w:val="20"/>
        </w:rPr>
        <w:t>average</w:t>
      </w:r>
      <w:r w:rsidR="00D376A2" w:rsidRPr="006C791F">
        <w:rPr>
          <w:rFonts w:ascii="Times New Roman" w:hAnsi="Times New Roman" w:cs="Times New Roman"/>
          <w:sz w:val="20"/>
          <w:szCs w:val="20"/>
        </w:rPr>
        <w:t xml:space="preserve">” </w:t>
      </w:r>
      <w:r w:rsidR="00175EE0" w:rsidRPr="006C791F">
        <w:rPr>
          <w:rFonts w:ascii="Times New Roman" w:hAnsi="Times New Roman" w:cs="Times New Roman"/>
          <w:sz w:val="20"/>
          <w:szCs w:val="20"/>
        </w:rPr>
        <w:t>participant</w:t>
      </w:r>
      <w:r w:rsidR="00D376A2" w:rsidRPr="006C791F">
        <w:rPr>
          <w:rFonts w:ascii="Times New Roman" w:hAnsi="Times New Roman" w:cs="Times New Roman"/>
          <w:sz w:val="20"/>
          <w:szCs w:val="20"/>
        </w:rPr>
        <w:t xml:space="preserve">, </w:t>
      </w:r>
      <w:r w:rsidRPr="006C791F">
        <w:rPr>
          <w:rFonts w:ascii="Times New Roman" w:hAnsi="Times New Roman" w:cs="Times New Roman"/>
          <w:sz w:val="20"/>
          <w:szCs w:val="20"/>
        </w:rPr>
        <w:t xml:space="preserve">i.e. primiparous, </w:t>
      </w:r>
      <w:r w:rsidR="00AD2B00" w:rsidRPr="006C791F">
        <w:rPr>
          <w:rFonts w:ascii="Times New Roman" w:hAnsi="Times New Roman" w:cs="Times New Roman"/>
          <w:sz w:val="20"/>
          <w:szCs w:val="20"/>
        </w:rPr>
        <w:t>w</w:t>
      </w:r>
      <w:r w:rsidR="00CA4D50" w:rsidRPr="006C791F">
        <w:rPr>
          <w:rFonts w:ascii="Times New Roman" w:hAnsi="Times New Roman" w:cs="Times New Roman"/>
          <w:sz w:val="20"/>
          <w:szCs w:val="20"/>
        </w:rPr>
        <w:t xml:space="preserve">hite European, </w:t>
      </w:r>
      <w:r w:rsidR="00D376A2" w:rsidRPr="006C791F">
        <w:rPr>
          <w:rFonts w:ascii="Times New Roman" w:hAnsi="Times New Roman" w:cs="Times New Roman"/>
          <w:sz w:val="20"/>
          <w:szCs w:val="20"/>
        </w:rPr>
        <w:t>non-smoker</w:t>
      </w:r>
      <w:r w:rsidR="00CA4D50" w:rsidRPr="006C791F">
        <w:rPr>
          <w:rFonts w:ascii="Times New Roman" w:hAnsi="Times New Roman" w:cs="Times New Roman"/>
          <w:sz w:val="20"/>
          <w:szCs w:val="20"/>
        </w:rPr>
        <w:t xml:space="preserve">, </w:t>
      </w:r>
      <w:r w:rsidR="00D376A2" w:rsidRPr="006C791F">
        <w:rPr>
          <w:rFonts w:ascii="Times New Roman" w:hAnsi="Times New Roman" w:cs="Times New Roman"/>
          <w:sz w:val="20"/>
          <w:szCs w:val="20"/>
        </w:rPr>
        <w:t>who did not report consuming alcohol</w:t>
      </w:r>
      <w:r w:rsidR="00CA4D50" w:rsidRPr="006C791F">
        <w:rPr>
          <w:rFonts w:ascii="Times New Roman" w:hAnsi="Times New Roman" w:cs="Times New Roman"/>
          <w:sz w:val="20"/>
          <w:szCs w:val="20"/>
        </w:rPr>
        <w:t xml:space="preserve"> or experience complications in pregnancy, </w:t>
      </w:r>
      <w:r w:rsidR="00D376A2" w:rsidRPr="006C791F">
        <w:rPr>
          <w:rFonts w:ascii="Times New Roman" w:hAnsi="Times New Roman" w:cs="Times New Roman"/>
          <w:sz w:val="20"/>
          <w:szCs w:val="20"/>
        </w:rPr>
        <w:t>e</w:t>
      </w:r>
      <w:r w:rsidR="00CA4D50" w:rsidRPr="006C791F">
        <w:rPr>
          <w:rFonts w:ascii="Times New Roman" w:hAnsi="Times New Roman" w:cs="Times New Roman"/>
          <w:sz w:val="20"/>
          <w:szCs w:val="20"/>
        </w:rPr>
        <w:t>mployed and not materially deprived</w:t>
      </w:r>
      <w:r w:rsidR="00233B06" w:rsidRPr="006C791F">
        <w:rPr>
          <w:rFonts w:ascii="Times New Roman" w:hAnsi="Times New Roman" w:cs="Times New Roman"/>
          <w:sz w:val="20"/>
          <w:szCs w:val="20"/>
        </w:rPr>
        <w:t>,</w:t>
      </w:r>
      <w:r w:rsidR="00952DF4" w:rsidRPr="006C791F">
        <w:rPr>
          <w:rFonts w:ascii="Times New Roman" w:hAnsi="Times New Roman" w:cs="Times New Roman"/>
          <w:sz w:val="20"/>
          <w:szCs w:val="20"/>
        </w:rPr>
        <w:t xml:space="preserve"> </w:t>
      </w:r>
      <w:r w:rsidR="00D376A2" w:rsidRPr="006C791F">
        <w:rPr>
          <w:rFonts w:ascii="Times New Roman" w:hAnsi="Times New Roman" w:cs="Times New Roman"/>
          <w:sz w:val="20"/>
          <w:szCs w:val="20"/>
        </w:rPr>
        <w:t>of mean</w:t>
      </w:r>
      <w:r w:rsidR="00F1100A" w:rsidRPr="006C791F">
        <w:rPr>
          <w:rFonts w:ascii="Times New Roman" w:hAnsi="Times New Roman" w:cs="Times New Roman"/>
          <w:sz w:val="20"/>
          <w:szCs w:val="20"/>
        </w:rPr>
        <w:t xml:space="preserve"> </w:t>
      </w:r>
      <w:r w:rsidR="00233B06" w:rsidRPr="006C791F">
        <w:rPr>
          <w:rFonts w:ascii="Times New Roman" w:hAnsi="Times New Roman" w:cs="Times New Roman"/>
          <w:sz w:val="20"/>
          <w:szCs w:val="20"/>
        </w:rPr>
        <w:t xml:space="preserve">gestation </w:t>
      </w:r>
      <w:r w:rsidR="00F1100A" w:rsidRPr="006C791F">
        <w:rPr>
          <w:rFonts w:ascii="Times New Roman" w:hAnsi="Times New Roman" w:cs="Times New Roman"/>
          <w:sz w:val="20"/>
          <w:szCs w:val="20"/>
        </w:rPr>
        <w:t>(39</w:t>
      </w:r>
      <w:r w:rsidR="00636171" w:rsidRPr="006C791F">
        <w:rPr>
          <w:rFonts w:ascii="Times New Roman" w:hAnsi="Times New Roman" w:cs="Times New Roman"/>
          <w:sz w:val="20"/>
          <w:szCs w:val="20"/>
        </w:rPr>
        <w:t>·</w:t>
      </w:r>
      <w:r w:rsidR="00F1100A" w:rsidRPr="006C791F">
        <w:rPr>
          <w:rFonts w:ascii="Times New Roman" w:hAnsi="Times New Roman" w:cs="Times New Roman"/>
          <w:sz w:val="20"/>
          <w:szCs w:val="20"/>
        </w:rPr>
        <w:t xml:space="preserve">6 weeks), </w:t>
      </w:r>
      <w:r w:rsidR="00CA4D50" w:rsidRPr="006C791F">
        <w:rPr>
          <w:rFonts w:ascii="Times New Roman" w:hAnsi="Times New Roman" w:cs="Times New Roman"/>
          <w:sz w:val="20"/>
          <w:szCs w:val="20"/>
        </w:rPr>
        <w:t>age (27</w:t>
      </w:r>
      <w:r w:rsidR="00636171" w:rsidRPr="006C791F">
        <w:rPr>
          <w:rFonts w:ascii="Times New Roman" w:hAnsi="Times New Roman" w:cs="Times New Roman"/>
          <w:sz w:val="20"/>
          <w:szCs w:val="20"/>
        </w:rPr>
        <w:t>·</w:t>
      </w:r>
      <w:r w:rsidR="00CA4D50" w:rsidRPr="006C791F">
        <w:rPr>
          <w:rFonts w:ascii="Times New Roman" w:hAnsi="Times New Roman" w:cs="Times New Roman"/>
          <w:sz w:val="20"/>
          <w:szCs w:val="20"/>
        </w:rPr>
        <w:t>2 years) and BMI (25</w:t>
      </w:r>
      <w:r w:rsidR="00636171" w:rsidRPr="006C791F">
        <w:rPr>
          <w:rFonts w:ascii="Times New Roman" w:hAnsi="Times New Roman" w:cs="Times New Roman"/>
          <w:sz w:val="20"/>
          <w:szCs w:val="20"/>
        </w:rPr>
        <w:t>·</w:t>
      </w:r>
      <w:r w:rsidR="00CA4D50" w:rsidRPr="006C791F">
        <w:rPr>
          <w:rFonts w:ascii="Times New Roman" w:hAnsi="Times New Roman" w:cs="Times New Roman"/>
          <w:sz w:val="20"/>
          <w:szCs w:val="20"/>
        </w:rPr>
        <w:t>8kg/m</w:t>
      </w:r>
      <w:r w:rsidR="00CA4D50" w:rsidRPr="006C791F">
        <w:rPr>
          <w:rFonts w:ascii="Times New Roman" w:hAnsi="Times New Roman" w:cs="Times New Roman"/>
          <w:sz w:val="20"/>
          <w:szCs w:val="20"/>
          <w:vertAlign w:val="superscript"/>
        </w:rPr>
        <w:t>2</w:t>
      </w:r>
      <w:r w:rsidR="00CA4D50" w:rsidRPr="006C791F">
        <w:rPr>
          <w:rFonts w:ascii="Times New Roman" w:hAnsi="Times New Roman" w:cs="Times New Roman"/>
          <w:sz w:val="20"/>
          <w:szCs w:val="20"/>
        </w:rPr>
        <w:t>).</w:t>
      </w:r>
      <w:r w:rsidR="00277B8B" w:rsidRPr="006C791F">
        <w:rPr>
          <w:rFonts w:ascii="Times New Roman" w:hAnsi="Times New Roman" w:cs="Times New Roman"/>
          <w:sz w:val="20"/>
          <w:szCs w:val="20"/>
        </w:rPr>
        <w:t xml:space="preserve"> </w:t>
      </w:r>
      <w:r w:rsidR="00E13B02" w:rsidRPr="006C791F">
        <w:rPr>
          <w:rFonts w:ascii="Times New Roman" w:hAnsi="Times New Roman" w:cs="Times New Roman"/>
          <w:sz w:val="20"/>
          <w:szCs w:val="20"/>
        </w:rPr>
        <w:t>Predicted outcomes at the 25</w:t>
      </w:r>
      <w:r w:rsidR="00E13B02" w:rsidRPr="006C791F">
        <w:rPr>
          <w:rFonts w:ascii="Times New Roman" w:hAnsi="Times New Roman" w:cs="Times New Roman"/>
          <w:sz w:val="20"/>
          <w:szCs w:val="20"/>
          <w:vertAlign w:val="superscript"/>
        </w:rPr>
        <w:t>th</w:t>
      </w:r>
      <w:r w:rsidR="00E13B02" w:rsidRPr="006C791F">
        <w:rPr>
          <w:rFonts w:ascii="Times New Roman" w:hAnsi="Times New Roman" w:cs="Times New Roman"/>
          <w:sz w:val="20"/>
          <w:szCs w:val="20"/>
        </w:rPr>
        <w:t xml:space="preserve"> and 75</w:t>
      </w:r>
      <w:r w:rsidR="00E13B02" w:rsidRPr="006C791F">
        <w:rPr>
          <w:rFonts w:ascii="Times New Roman" w:hAnsi="Times New Roman" w:cs="Times New Roman"/>
          <w:sz w:val="20"/>
          <w:szCs w:val="20"/>
          <w:vertAlign w:val="superscript"/>
        </w:rPr>
        <w:t>th</w:t>
      </w:r>
      <w:r w:rsidR="00E13B02" w:rsidRPr="006C791F">
        <w:rPr>
          <w:rFonts w:ascii="Times New Roman" w:hAnsi="Times New Roman" w:cs="Times New Roman"/>
          <w:sz w:val="20"/>
          <w:szCs w:val="20"/>
        </w:rPr>
        <w:t xml:space="preserve"> percentiles of exposure were derived from these figures and tabulated</w:t>
      </w:r>
      <w:r w:rsidR="003D307F" w:rsidRPr="006C791F">
        <w:rPr>
          <w:rFonts w:ascii="Times New Roman" w:hAnsi="Times New Roman" w:cs="Times New Roman"/>
          <w:sz w:val="20"/>
          <w:szCs w:val="20"/>
        </w:rPr>
        <w:t>.</w:t>
      </w:r>
    </w:p>
    <w:p w14:paraId="530E960E" w14:textId="77777777" w:rsidR="0000680B" w:rsidRPr="006C791F" w:rsidRDefault="0000680B" w:rsidP="005A4D3B">
      <w:pPr>
        <w:spacing w:before="0" w:line="480" w:lineRule="auto"/>
        <w:rPr>
          <w:rFonts w:ascii="Times New Roman" w:hAnsi="Times New Roman" w:cs="Times New Roman"/>
          <w:sz w:val="20"/>
          <w:szCs w:val="20"/>
        </w:rPr>
      </w:pPr>
    </w:p>
    <w:p w14:paraId="651E6A16" w14:textId="283FF385" w:rsidR="0000680B" w:rsidRPr="006C791F" w:rsidRDefault="00233B06" w:rsidP="005A4D3B">
      <w:pPr>
        <w:spacing w:before="0" w:line="480" w:lineRule="auto"/>
        <w:rPr>
          <w:rFonts w:ascii="Times New Roman" w:hAnsi="Times New Roman" w:cs="Times New Roman"/>
          <w:b/>
          <w:sz w:val="20"/>
          <w:szCs w:val="20"/>
        </w:rPr>
      </w:pPr>
      <w:r w:rsidRPr="006C791F">
        <w:rPr>
          <w:rFonts w:ascii="Times New Roman" w:hAnsi="Times New Roman" w:cs="Times New Roman"/>
          <w:sz w:val="20"/>
          <w:szCs w:val="20"/>
        </w:rPr>
        <w:t xml:space="preserve">The overall contribution of iodine status to each outcome was formally assessed with the Wald test. A two-tailed p-value &lt;0.01 was considered statistically significant and 99% </w:t>
      </w:r>
      <w:r w:rsidR="00744815" w:rsidRPr="006C791F">
        <w:rPr>
          <w:rFonts w:ascii="Times New Roman" w:hAnsi="Times New Roman" w:cs="Times New Roman"/>
          <w:sz w:val="20"/>
          <w:szCs w:val="20"/>
        </w:rPr>
        <w:t>confidence intervals (</w:t>
      </w:r>
      <w:r w:rsidRPr="006C791F">
        <w:rPr>
          <w:rFonts w:ascii="Times New Roman" w:hAnsi="Times New Roman" w:cs="Times New Roman"/>
          <w:sz w:val="20"/>
          <w:szCs w:val="20"/>
        </w:rPr>
        <w:t>CIs</w:t>
      </w:r>
      <w:r w:rsidR="00744815" w:rsidRPr="006C791F">
        <w:rPr>
          <w:rFonts w:ascii="Times New Roman" w:hAnsi="Times New Roman" w:cs="Times New Roman"/>
          <w:sz w:val="20"/>
          <w:szCs w:val="20"/>
        </w:rPr>
        <w:t>)</w:t>
      </w:r>
      <w:r w:rsidRPr="006C791F">
        <w:rPr>
          <w:rFonts w:ascii="Times New Roman" w:hAnsi="Times New Roman" w:cs="Times New Roman"/>
          <w:sz w:val="20"/>
          <w:szCs w:val="20"/>
        </w:rPr>
        <w:t xml:space="preserve"> were used for all comparisons. Stata version 15.1 (</w:t>
      </w:r>
      <w:proofErr w:type="spellStart"/>
      <w:r w:rsidRPr="006C791F">
        <w:rPr>
          <w:rFonts w:ascii="Times New Roman" w:hAnsi="Times New Roman" w:cs="Times New Roman"/>
          <w:sz w:val="20"/>
          <w:szCs w:val="20"/>
        </w:rPr>
        <w:t>StataCorp</w:t>
      </w:r>
      <w:proofErr w:type="spellEnd"/>
      <w:r w:rsidRPr="006C791F">
        <w:rPr>
          <w:rFonts w:ascii="Times New Roman" w:hAnsi="Times New Roman" w:cs="Times New Roman"/>
          <w:sz w:val="20"/>
          <w:szCs w:val="20"/>
        </w:rPr>
        <w:t xml:space="preserve">) was used for all analyses. </w:t>
      </w:r>
    </w:p>
    <w:p w14:paraId="3F9DF4C5" w14:textId="77777777" w:rsidR="009E6B9C" w:rsidRDefault="009E6B9C" w:rsidP="005A4D3B">
      <w:pPr>
        <w:spacing w:before="0" w:line="480" w:lineRule="auto"/>
        <w:rPr>
          <w:rFonts w:ascii="Times New Roman" w:hAnsi="Times New Roman" w:cs="Times New Roman"/>
          <w:b/>
          <w:sz w:val="20"/>
          <w:szCs w:val="20"/>
        </w:rPr>
      </w:pPr>
      <w:r>
        <w:rPr>
          <w:rFonts w:ascii="Times New Roman" w:hAnsi="Times New Roman" w:cs="Times New Roman"/>
          <w:b/>
          <w:sz w:val="20"/>
          <w:szCs w:val="20"/>
        </w:rPr>
        <w:br w:type="page"/>
      </w:r>
    </w:p>
    <w:p w14:paraId="6D761750" w14:textId="30296895" w:rsidR="005C1C52" w:rsidRPr="006C791F" w:rsidRDefault="002E0B97" w:rsidP="005A4D3B">
      <w:pPr>
        <w:spacing w:before="0" w:line="480" w:lineRule="auto"/>
        <w:rPr>
          <w:rFonts w:ascii="Times New Roman" w:hAnsi="Times New Roman" w:cs="Times New Roman"/>
          <w:sz w:val="20"/>
          <w:szCs w:val="20"/>
        </w:rPr>
      </w:pPr>
      <w:r w:rsidRPr="006C791F">
        <w:rPr>
          <w:rFonts w:ascii="Times New Roman" w:hAnsi="Times New Roman" w:cs="Times New Roman"/>
          <w:b/>
          <w:sz w:val="20"/>
          <w:szCs w:val="20"/>
        </w:rPr>
        <w:lastRenderedPageBreak/>
        <w:t>Results</w:t>
      </w:r>
    </w:p>
    <w:p w14:paraId="66694AED" w14:textId="77777777" w:rsidR="005C1C52" w:rsidRPr="006C791F" w:rsidRDefault="005C1C52" w:rsidP="005A4D3B">
      <w:pPr>
        <w:spacing w:before="0" w:line="480" w:lineRule="auto"/>
        <w:rPr>
          <w:rFonts w:ascii="Times New Roman" w:hAnsi="Times New Roman" w:cs="Times New Roman"/>
          <w:sz w:val="20"/>
          <w:szCs w:val="20"/>
          <w:u w:val="single"/>
        </w:rPr>
      </w:pPr>
      <w:r w:rsidRPr="006C791F">
        <w:rPr>
          <w:rFonts w:ascii="Times New Roman" w:hAnsi="Times New Roman" w:cs="Times New Roman"/>
          <w:sz w:val="20"/>
          <w:szCs w:val="20"/>
          <w:u w:val="single"/>
        </w:rPr>
        <w:t>Participant characteristics and iodine concentrations</w:t>
      </w:r>
    </w:p>
    <w:p w14:paraId="348212B7" w14:textId="3DD8A65E" w:rsidR="00BF34AA" w:rsidRPr="006C791F" w:rsidRDefault="003D3CEB">
      <w:pPr>
        <w:spacing w:before="0" w:line="480" w:lineRule="auto"/>
        <w:rPr>
          <w:rFonts w:ascii="Times New Roman" w:hAnsi="Times New Roman" w:cs="Times New Roman"/>
          <w:sz w:val="20"/>
          <w:szCs w:val="20"/>
        </w:rPr>
      </w:pPr>
      <w:r w:rsidRPr="006C791F">
        <w:rPr>
          <w:rFonts w:ascii="Times New Roman" w:hAnsi="Times New Roman" w:cs="Times New Roman"/>
          <w:sz w:val="20"/>
          <w:szCs w:val="20"/>
        </w:rPr>
        <w:t>In total, 12453 wome</w:t>
      </w:r>
      <w:r w:rsidR="00744815" w:rsidRPr="006C791F">
        <w:rPr>
          <w:rFonts w:ascii="Times New Roman" w:hAnsi="Times New Roman" w:cs="Times New Roman"/>
          <w:sz w:val="20"/>
          <w:szCs w:val="20"/>
        </w:rPr>
        <w:t xml:space="preserve">n were recruited into </w:t>
      </w:r>
      <w:proofErr w:type="spellStart"/>
      <w:r w:rsidR="00744815" w:rsidRPr="006C791F">
        <w:rPr>
          <w:rFonts w:ascii="Times New Roman" w:hAnsi="Times New Roman" w:cs="Times New Roman"/>
          <w:sz w:val="20"/>
          <w:szCs w:val="20"/>
        </w:rPr>
        <w:t>BiB</w:t>
      </w:r>
      <w:proofErr w:type="spellEnd"/>
      <w:r w:rsidR="00744815" w:rsidRPr="006C791F">
        <w:rPr>
          <w:rFonts w:ascii="Times New Roman" w:hAnsi="Times New Roman" w:cs="Times New Roman"/>
          <w:sz w:val="20"/>
          <w:szCs w:val="20"/>
        </w:rPr>
        <w:t xml:space="preserve"> across</w:t>
      </w:r>
      <w:r w:rsidRPr="006C791F">
        <w:rPr>
          <w:rFonts w:ascii="Times New Roman" w:hAnsi="Times New Roman" w:cs="Times New Roman"/>
          <w:sz w:val="20"/>
          <w:szCs w:val="20"/>
        </w:rPr>
        <w:t xml:space="preserve"> 13776 pregnancies. </w:t>
      </w:r>
      <w:r w:rsidR="00380E69" w:rsidRPr="006C791F">
        <w:rPr>
          <w:rFonts w:ascii="Times New Roman" w:hAnsi="Times New Roman" w:cs="Times New Roman"/>
          <w:sz w:val="20"/>
          <w:szCs w:val="20"/>
        </w:rPr>
        <w:t>6</w:t>
      </w:r>
      <w:r w:rsidR="00380E69">
        <w:rPr>
          <w:rFonts w:ascii="Times New Roman" w:hAnsi="Times New Roman" w:cs="Times New Roman"/>
          <w:sz w:val="20"/>
          <w:szCs w:val="20"/>
        </w:rPr>
        <w:t>979</w:t>
      </w:r>
      <w:r w:rsidR="00380E69" w:rsidRPr="006C791F">
        <w:rPr>
          <w:rFonts w:ascii="Times New Roman" w:hAnsi="Times New Roman" w:cs="Times New Roman"/>
          <w:sz w:val="20"/>
          <w:szCs w:val="20"/>
        </w:rPr>
        <w:t xml:space="preserve"> </w:t>
      </w:r>
      <w:r w:rsidR="005C1C52" w:rsidRPr="006C791F">
        <w:rPr>
          <w:rFonts w:ascii="Times New Roman" w:hAnsi="Times New Roman" w:cs="Times New Roman"/>
          <w:sz w:val="20"/>
          <w:szCs w:val="20"/>
        </w:rPr>
        <w:t>mothers</w:t>
      </w:r>
      <w:r w:rsidRPr="006C791F">
        <w:rPr>
          <w:rFonts w:ascii="Times New Roman" w:hAnsi="Times New Roman" w:cs="Times New Roman"/>
          <w:sz w:val="20"/>
          <w:szCs w:val="20"/>
        </w:rPr>
        <w:t xml:space="preserve"> (</w:t>
      </w:r>
      <w:r w:rsidR="00380E69" w:rsidRPr="006C791F">
        <w:rPr>
          <w:rFonts w:ascii="Times New Roman" w:hAnsi="Times New Roman" w:cs="Times New Roman"/>
          <w:sz w:val="20"/>
          <w:szCs w:val="20"/>
        </w:rPr>
        <w:t>5</w:t>
      </w:r>
      <w:r w:rsidR="00380E69">
        <w:rPr>
          <w:rFonts w:ascii="Times New Roman" w:hAnsi="Times New Roman" w:cs="Times New Roman"/>
          <w:sz w:val="20"/>
          <w:szCs w:val="20"/>
        </w:rPr>
        <w:t>6</w:t>
      </w:r>
      <w:r w:rsidRPr="006C791F">
        <w:rPr>
          <w:rFonts w:ascii="Times New Roman" w:hAnsi="Times New Roman" w:cs="Times New Roman"/>
          <w:sz w:val="20"/>
          <w:szCs w:val="20"/>
        </w:rPr>
        <w:t>%)</w:t>
      </w:r>
      <w:r w:rsidR="005C1C52" w:rsidRPr="006C791F">
        <w:rPr>
          <w:rFonts w:ascii="Times New Roman" w:hAnsi="Times New Roman" w:cs="Times New Roman"/>
          <w:sz w:val="20"/>
          <w:szCs w:val="20"/>
        </w:rPr>
        <w:t xml:space="preserve"> provided </w:t>
      </w:r>
      <w:r w:rsidRPr="006C791F">
        <w:rPr>
          <w:rFonts w:ascii="Times New Roman" w:hAnsi="Times New Roman" w:cs="Times New Roman"/>
          <w:sz w:val="20"/>
          <w:szCs w:val="20"/>
        </w:rPr>
        <w:t xml:space="preserve">a total of </w:t>
      </w:r>
      <w:r w:rsidR="00380E69">
        <w:rPr>
          <w:rFonts w:ascii="Times New Roman" w:hAnsi="Times New Roman" w:cs="Times New Roman"/>
          <w:sz w:val="20"/>
          <w:szCs w:val="20"/>
        </w:rPr>
        <w:t>7066</w:t>
      </w:r>
      <w:r w:rsidR="00380E69" w:rsidRPr="006C791F">
        <w:rPr>
          <w:rFonts w:ascii="Times New Roman" w:hAnsi="Times New Roman" w:cs="Times New Roman"/>
          <w:sz w:val="20"/>
          <w:szCs w:val="20"/>
        </w:rPr>
        <w:t xml:space="preserve"> </w:t>
      </w:r>
      <w:r w:rsidR="005C1C52" w:rsidRPr="006C791F">
        <w:rPr>
          <w:rFonts w:ascii="Times New Roman" w:hAnsi="Times New Roman" w:cs="Times New Roman"/>
          <w:sz w:val="20"/>
          <w:szCs w:val="20"/>
        </w:rPr>
        <w:t>urine samples at 26-28 weeks' gestation</w:t>
      </w:r>
      <w:r w:rsidRPr="006C791F">
        <w:rPr>
          <w:rFonts w:ascii="Times New Roman" w:hAnsi="Times New Roman" w:cs="Times New Roman"/>
          <w:sz w:val="20"/>
          <w:szCs w:val="20"/>
        </w:rPr>
        <w:t>,</w:t>
      </w:r>
      <w:r w:rsidR="005C1C52" w:rsidRPr="006C791F">
        <w:rPr>
          <w:rFonts w:ascii="Times New Roman" w:hAnsi="Times New Roman" w:cs="Times New Roman"/>
          <w:sz w:val="20"/>
          <w:szCs w:val="20"/>
        </w:rPr>
        <w:t xml:space="preserve"> relating to 7019 </w:t>
      </w:r>
      <w:r w:rsidR="00956EA2" w:rsidRPr="006C791F">
        <w:rPr>
          <w:rFonts w:ascii="Times New Roman" w:hAnsi="Times New Roman" w:cs="Times New Roman"/>
          <w:sz w:val="20"/>
          <w:szCs w:val="20"/>
        </w:rPr>
        <w:t>children, with some mothers participating during more than one pregnancy</w:t>
      </w:r>
      <w:r w:rsidR="005C1C52" w:rsidRPr="006C791F">
        <w:rPr>
          <w:rFonts w:ascii="Times New Roman" w:hAnsi="Times New Roman" w:cs="Times New Roman"/>
          <w:sz w:val="20"/>
          <w:szCs w:val="20"/>
        </w:rPr>
        <w:t xml:space="preserve">. </w:t>
      </w:r>
      <w:r w:rsidR="00565B3C">
        <w:rPr>
          <w:rFonts w:ascii="Times New Roman" w:hAnsi="Times New Roman" w:cs="Times New Roman"/>
          <w:sz w:val="20"/>
          <w:szCs w:val="20"/>
        </w:rPr>
        <w:t>Samples were then excluded where</w:t>
      </w:r>
      <w:r w:rsidR="00380E69">
        <w:rPr>
          <w:rFonts w:ascii="Times New Roman" w:hAnsi="Times New Roman" w:cs="Times New Roman"/>
          <w:sz w:val="20"/>
          <w:szCs w:val="20"/>
        </w:rPr>
        <w:t xml:space="preserve"> </w:t>
      </w:r>
      <w:r w:rsidR="00380E69" w:rsidRPr="00380E69">
        <w:rPr>
          <w:rFonts w:ascii="Times New Roman" w:hAnsi="Times New Roman" w:cs="Times New Roman"/>
          <w:sz w:val="20"/>
          <w:szCs w:val="20"/>
        </w:rPr>
        <w:t xml:space="preserve">no linkage to child </w:t>
      </w:r>
      <w:r w:rsidR="00565B3C">
        <w:rPr>
          <w:rFonts w:ascii="Times New Roman" w:hAnsi="Times New Roman" w:cs="Times New Roman"/>
          <w:sz w:val="20"/>
          <w:szCs w:val="20"/>
        </w:rPr>
        <w:t xml:space="preserve">records could be made, for example if the mother gave birth out of the area </w:t>
      </w:r>
      <w:r w:rsidR="00380E69" w:rsidRPr="00380E69">
        <w:rPr>
          <w:rFonts w:ascii="Times New Roman" w:hAnsi="Times New Roman" w:cs="Times New Roman"/>
          <w:sz w:val="20"/>
          <w:szCs w:val="20"/>
        </w:rPr>
        <w:t>(n=47)</w:t>
      </w:r>
      <w:r w:rsidR="00565B3C">
        <w:rPr>
          <w:rFonts w:ascii="Times New Roman" w:hAnsi="Times New Roman" w:cs="Times New Roman"/>
          <w:sz w:val="20"/>
          <w:szCs w:val="20"/>
        </w:rPr>
        <w:t xml:space="preserve">, samples from </w:t>
      </w:r>
      <w:r w:rsidR="00380E69" w:rsidRPr="00380E69">
        <w:rPr>
          <w:rFonts w:ascii="Times New Roman" w:hAnsi="Times New Roman" w:cs="Times New Roman"/>
          <w:sz w:val="20"/>
          <w:szCs w:val="20"/>
        </w:rPr>
        <w:t>twins and triplets (n=339)</w:t>
      </w:r>
      <w:r w:rsidR="00565B3C">
        <w:rPr>
          <w:rFonts w:ascii="Times New Roman" w:hAnsi="Times New Roman" w:cs="Times New Roman"/>
          <w:sz w:val="20"/>
          <w:szCs w:val="20"/>
        </w:rPr>
        <w:t xml:space="preserve">, and </w:t>
      </w:r>
      <w:r w:rsidR="005C1C52" w:rsidRPr="006C791F">
        <w:rPr>
          <w:rFonts w:ascii="Times New Roman" w:hAnsi="Times New Roman" w:cs="Times New Roman"/>
          <w:sz w:val="20"/>
          <w:szCs w:val="20"/>
        </w:rPr>
        <w:t>urine sample contamination or failed detection (n=6)</w:t>
      </w:r>
      <w:r w:rsidR="00565B3C">
        <w:rPr>
          <w:rFonts w:ascii="Times New Roman" w:hAnsi="Times New Roman" w:cs="Times New Roman"/>
          <w:sz w:val="20"/>
          <w:szCs w:val="20"/>
        </w:rPr>
        <w:t>.</w:t>
      </w:r>
      <w:r w:rsidR="005C1C52" w:rsidRPr="006C791F">
        <w:rPr>
          <w:rFonts w:ascii="Times New Roman" w:hAnsi="Times New Roman" w:cs="Times New Roman"/>
          <w:sz w:val="20"/>
          <w:szCs w:val="20"/>
        </w:rPr>
        <w:t xml:space="preserve"> </w:t>
      </w:r>
      <w:r w:rsidR="00565B3C" w:rsidRPr="006C791F">
        <w:rPr>
          <w:rFonts w:ascii="Times New Roman" w:hAnsi="Times New Roman" w:cs="Times New Roman"/>
          <w:sz w:val="20"/>
          <w:szCs w:val="20"/>
        </w:rPr>
        <w:t xml:space="preserve">Analyses therefore included data from </w:t>
      </w:r>
      <w:r w:rsidR="00565B3C" w:rsidRPr="00565B3C">
        <w:rPr>
          <w:rFonts w:ascii="Times New Roman" w:hAnsi="Times New Roman" w:cs="Times New Roman"/>
          <w:sz w:val="20"/>
          <w:szCs w:val="20"/>
        </w:rPr>
        <w:t>6674</w:t>
      </w:r>
      <w:r w:rsidR="00565B3C">
        <w:rPr>
          <w:rFonts w:ascii="Times New Roman" w:hAnsi="Times New Roman" w:cs="Times New Roman"/>
          <w:sz w:val="20"/>
          <w:szCs w:val="20"/>
        </w:rPr>
        <w:t xml:space="preserve"> </w:t>
      </w:r>
      <w:r w:rsidR="009B4BFD">
        <w:rPr>
          <w:rFonts w:ascii="Times New Roman" w:hAnsi="Times New Roman" w:cs="Times New Roman"/>
          <w:sz w:val="20"/>
          <w:szCs w:val="20"/>
        </w:rPr>
        <w:t>urine samples</w:t>
      </w:r>
      <w:r w:rsidR="00565B3C" w:rsidRPr="006C791F">
        <w:rPr>
          <w:rFonts w:ascii="Times New Roman" w:hAnsi="Times New Roman" w:cs="Times New Roman"/>
          <w:sz w:val="20"/>
          <w:szCs w:val="20"/>
        </w:rPr>
        <w:t xml:space="preserve"> </w:t>
      </w:r>
      <w:r w:rsidR="009B4BFD">
        <w:rPr>
          <w:rFonts w:ascii="Times New Roman" w:hAnsi="Times New Roman" w:cs="Times New Roman"/>
          <w:sz w:val="20"/>
          <w:szCs w:val="20"/>
        </w:rPr>
        <w:t>provided by</w:t>
      </w:r>
      <w:r w:rsidR="009B4BFD" w:rsidRPr="009B4BFD">
        <w:t xml:space="preserve"> </w:t>
      </w:r>
      <w:r w:rsidR="009B4BFD" w:rsidRPr="009B4BFD">
        <w:rPr>
          <w:rFonts w:ascii="Times New Roman" w:hAnsi="Times New Roman" w:cs="Times New Roman"/>
          <w:sz w:val="20"/>
          <w:szCs w:val="20"/>
        </w:rPr>
        <w:t>6355</w:t>
      </w:r>
      <w:r w:rsidR="009B4BFD">
        <w:rPr>
          <w:rFonts w:ascii="Times New Roman" w:hAnsi="Times New Roman" w:cs="Times New Roman"/>
          <w:sz w:val="20"/>
          <w:szCs w:val="20"/>
        </w:rPr>
        <w:t xml:space="preserve"> mothers</w:t>
      </w:r>
      <w:r w:rsidR="00565B3C" w:rsidRPr="006C791F">
        <w:rPr>
          <w:rFonts w:ascii="Times New Roman" w:hAnsi="Times New Roman" w:cs="Times New Roman"/>
          <w:sz w:val="20"/>
          <w:szCs w:val="20"/>
        </w:rPr>
        <w:t>.</w:t>
      </w:r>
      <w:r w:rsidR="00565B3C">
        <w:rPr>
          <w:rFonts w:ascii="Times New Roman" w:hAnsi="Times New Roman" w:cs="Times New Roman"/>
          <w:sz w:val="20"/>
          <w:szCs w:val="20"/>
        </w:rPr>
        <w:t xml:space="preserve"> Samples from pregnancies resulting in </w:t>
      </w:r>
      <w:r w:rsidR="005C1C52" w:rsidRPr="006C791F">
        <w:rPr>
          <w:rFonts w:ascii="Times New Roman" w:hAnsi="Times New Roman" w:cs="Times New Roman"/>
          <w:sz w:val="20"/>
          <w:szCs w:val="20"/>
        </w:rPr>
        <w:t>stillbirths (n=3</w:t>
      </w:r>
      <w:r w:rsidR="00565B3C">
        <w:rPr>
          <w:rFonts w:ascii="Times New Roman" w:hAnsi="Times New Roman" w:cs="Times New Roman"/>
          <w:sz w:val="20"/>
          <w:szCs w:val="20"/>
        </w:rPr>
        <w:t>7</w:t>
      </w:r>
      <w:r w:rsidR="005C1C52" w:rsidRPr="006C791F">
        <w:rPr>
          <w:rFonts w:ascii="Times New Roman" w:hAnsi="Times New Roman" w:cs="Times New Roman"/>
          <w:sz w:val="20"/>
          <w:szCs w:val="20"/>
        </w:rPr>
        <w:t xml:space="preserve">) were </w:t>
      </w:r>
      <w:r w:rsidR="009B4BFD">
        <w:rPr>
          <w:rFonts w:ascii="Times New Roman" w:hAnsi="Times New Roman" w:cs="Times New Roman"/>
          <w:sz w:val="20"/>
          <w:szCs w:val="20"/>
        </w:rPr>
        <w:t xml:space="preserve">further </w:t>
      </w:r>
      <w:r w:rsidR="005C1C52" w:rsidRPr="006C791F">
        <w:rPr>
          <w:rFonts w:ascii="Times New Roman" w:hAnsi="Times New Roman" w:cs="Times New Roman"/>
          <w:sz w:val="20"/>
          <w:szCs w:val="20"/>
        </w:rPr>
        <w:t>excluded from</w:t>
      </w:r>
      <w:r w:rsidR="00565B3C">
        <w:rPr>
          <w:rFonts w:ascii="Times New Roman" w:hAnsi="Times New Roman" w:cs="Times New Roman"/>
          <w:sz w:val="20"/>
          <w:szCs w:val="20"/>
        </w:rPr>
        <w:t xml:space="preserve"> all</w:t>
      </w:r>
      <w:r w:rsidR="005C1C52" w:rsidRPr="006C791F">
        <w:rPr>
          <w:rFonts w:ascii="Times New Roman" w:hAnsi="Times New Roman" w:cs="Times New Roman"/>
          <w:sz w:val="20"/>
          <w:szCs w:val="20"/>
        </w:rPr>
        <w:t xml:space="preserve"> analyses except where </w:t>
      </w:r>
      <w:r w:rsidR="00920F7A">
        <w:rPr>
          <w:rFonts w:ascii="Times New Roman" w:hAnsi="Times New Roman" w:cs="Times New Roman"/>
          <w:sz w:val="20"/>
          <w:szCs w:val="20"/>
        </w:rPr>
        <w:t xml:space="preserve">ultrasound </w:t>
      </w:r>
      <w:r w:rsidR="009A25C0">
        <w:rPr>
          <w:rFonts w:ascii="Times New Roman" w:hAnsi="Times New Roman" w:cs="Times New Roman"/>
          <w:sz w:val="20"/>
          <w:szCs w:val="20"/>
        </w:rPr>
        <w:t>measurements</w:t>
      </w:r>
      <w:r w:rsidR="00920F7A">
        <w:rPr>
          <w:rFonts w:ascii="Times New Roman" w:hAnsi="Times New Roman" w:cs="Times New Roman"/>
          <w:sz w:val="20"/>
          <w:szCs w:val="20"/>
        </w:rPr>
        <w:t xml:space="preserve"> or </w:t>
      </w:r>
      <w:r w:rsidR="00565B3C">
        <w:rPr>
          <w:rFonts w:ascii="Times New Roman" w:hAnsi="Times New Roman" w:cs="Times New Roman"/>
          <w:sz w:val="20"/>
          <w:szCs w:val="20"/>
        </w:rPr>
        <w:t xml:space="preserve">stillbirth </w:t>
      </w:r>
      <w:r w:rsidR="005C1C52" w:rsidRPr="006C791F">
        <w:rPr>
          <w:rFonts w:ascii="Times New Roman" w:hAnsi="Times New Roman" w:cs="Times New Roman"/>
          <w:sz w:val="20"/>
          <w:szCs w:val="20"/>
        </w:rPr>
        <w:t xml:space="preserve">was the outcome. </w:t>
      </w:r>
      <w:r w:rsidR="00565B3C">
        <w:rPr>
          <w:rFonts w:ascii="Times New Roman" w:hAnsi="Times New Roman" w:cs="Times New Roman"/>
          <w:sz w:val="20"/>
          <w:szCs w:val="20"/>
        </w:rPr>
        <w:t xml:space="preserve">A full overview of these exclusions is given in </w:t>
      </w:r>
      <w:r w:rsidR="00794621">
        <w:rPr>
          <w:rFonts w:ascii="Times New Roman" w:hAnsi="Times New Roman" w:cs="Times New Roman"/>
          <w:sz w:val="20"/>
          <w:szCs w:val="20"/>
        </w:rPr>
        <w:t>Additional file</w:t>
      </w:r>
      <w:r w:rsidR="00D93677">
        <w:rPr>
          <w:rFonts w:ascii="Times New Roman" w:hAnsi="Times New Roman" w:cs="Times New Roman"/>
          <w:sz w:val="20"/>
          <w:szCs w:val="20"/>
        </w:rPr>
        <w:t xml:space="preserve"> 1</w:t>
      </w:r>
      <w:r w:rsidR="00794621">
        <w:rPr>
          <w:rFonts w:ascii="Times New Roman" w:hAnsi="Times New Roman" w:cs="Times New Roman"/>
          <w:sz w:val="20"/>
          <w:szCs w:val="20"/>
        </w:rPr>
        <w:t xml:space="preserve">: </w:t>
      </w:r>
      <w:r w:rsidR="00565B3C">
        <w:rPr>
          <w:rFonts w:ascii="Times New Roman" w:hAnsi="Times New Roman" w:cs="Times New Roman"/>
          <w:sz w:val="20"/>
          <w:szCs w:val="20"/>
        </w:rPr>
        <w:t>Figure S</w:t>
      </w:r>
      <w:r w:rsidR="00713C87">
        <w:rPr>
          <w:rFonts w:ascii="Times New Roman" w:hAnsi="Times New Roman" w:cs="Times New Roman"/>
          <w:sz w:val="20"/>
          <w:szCs w:val="20"/>
        </w:rPr>
        <w:t>2</w:t>
      </w:r>
      <w:r w:rsidR="00565B3C">
        <w:rPr>
          <w:rFonts w:ascii="Times New Roman" w:hAnsi="Times New Roman" w:cs="Times New Roman"/>
          <w:sz w:val="20"/>
          <w:szCs w:val="20"/>
        </w:rPr>
        <w:t xml:space="preserve">. </w:t>
      </w:r>
    </w:p>
    <w:p w14:paraId="575C0980" w14:textId="77777777" w:rsidR="0000680B" w:rsidRPr="006C791F" w:rsidRDefault="0000680B" w:rsidP="005A4D3B">
      <w:pPr>
        <w:spacing w:before="0" w:line="480" w:lineRule="auto"/>
        <w:rPr>
          <w:rFonts w:ascii="Times New Roman" w:hAnsi="Times New Roman" w:cs="Times New Roman"/>
          <w:sz w:val="20"/>
          <w:szCs w:val="20"/>
        </w:rPr>
      </w:pPr>
    </w:p>
    <w:p w14:paraId="7B327707" w14:textId="3B7334EC" w:rsidR="00BF34AA" w:rsidRPr="006C791F" w:rsidRDefault="005C1C52" w:rsidP="005A4D3B">
      <w:pPr>
        <w:spacing w:before="0" w:line="480" w:lineRule="auto"/>
        <w:rPr>
          <w:rFonts w:ascii="Times New Roman" w:hAnsi="Times New Roman" w:cs="Times New Roman"/>
          <w:sz w:val="20"/>
          <w:szCs w:val="20"/>
        </w:rPr>
      </w:pPr>
      <w:r w:rsidRPr="006C791F">
        <w:rPr>
          <w:rFonts w:ascii="Times New Roman" w:hAnsi="Times New Roman" w:cs="Times New Roman"/>
          <w:sz w:val="20"/>
          <w:szCs w:val="20"/>
        </w:rPr>
        <w:t xml:space="preserve">The median (interquartile range (IQR)) </w:t>
      </w:r>
      <w:r w:rsidR="006B2BE1" w:rsidRPr="006C791F">
        <w:rPr>
          <w:rFonts w:ascii="Times New Roman" w:hAnsi="Times New Roman" w:cs="Times New Roman"/>
          <w:sz w:val="20"/>
          <w:szCs w:val="20"/>
        </w:rPr>
        <w:t>I:Cr</w:t>
      </w:r>
      <w:r w:rsidR="0020495B" w:rsidRPr="006C791F">
        <w:rPr>
          <w:rFonts w:ascii="Times New Roman" w:hAnsi="Times New Roman" w:cs="Times New Roman"/>
          <w:sz w:val="20"/>
          <w:szCs w:val="20"/>
        </w:rPr>
        <w:t xml:space="preserve"> </w:t>
      </w:r>
      <w:r w:rsidRPr="006C791F">
        <w:rPr>
          <w:rFonts w:ascii="Times New Roman" w:hAnsi="Times New Roman" w:cs="Times New Roman"/>
          <w:sz w:val="20"/>
          <w:szCs w:val="20"/>
        </w:rPr>
        <w:t>was 83</w:t>
      </w:r>
      <w:r w:rsidR="00636171" w:rsidRPr="006C791F">
        <w:rPr>
          <w:rFonts w:ascii="Times New Roman" w:hAnsi="Times New Roman" w:cs="Times New Roman"/>
          <w:sz w:val="20"/>
          <w:szCs w:val="20"/>
        </w:rPr>
        <w:t>·</w:t>
      </w:r>
      <w:r w:rsidRPr="006C791F">
        <w:rPr>
          <w:rFonts w:ascii="Times New Roman" w:hAnsi="Times New Roman" w:cs="Times New Roman"/>
          <w:sz w:val="20"/>
          <w:szCs w:val="20"/>
        </w:rPr>
        <w:t>1µg/g (59</w:t>
      </w:r>
      <w:r w:rsidR="00636171" w:rsidRPr="006C791F">
        <w:rPr>
          <w:rFonts w:ascii="Times New Roman" w:hAnsi="Times New Roman" w:cs="Times New Roman"/>
          <w:sz w:val="20"/>
          <w:szCs w:val="20"/>
        </w:rPr>
        <w:t>·</w:t>
      </w:r>
      <w:r w:rsidRPr="006C791F">
        <w:rPr>
          <w:rFonts w:ascii="Times New Roman" w:hAnsi="Times New Roman" w:cs="Times New Roman"/>
          <w:sz w:val="20"/>
          <w:szCs w:val="20"/>
        </w:rPr>
        <w:t>4 to 121</w:t>
      </w:r>
      <w:r w:rsidR="00636171" w:rsidRPr="006C791F">
        <w:rPr>
          <w:rFonts w:ascii="Times New Roman" w:hAnsi="Times New Roman" w:cs="Times New Roman"/>
          <w:sz w:val="20"/>
          <w:szCs w:val="20"/>
        </w:rPr>
        <w:t>·</w:t>
      </w:r>
      <w:r w:rsidRPr="006C791F">
        <w:rPr>
          <w:rFonts w:ascii="Times New Roman" w:hAnsi="Times New Roman" w:cs="Times New Roman"/>
          <w:sz w:val="20"/>
          <w:szCs w:val="20"/>
        </w:rPr>
        <w:t>2) and UIC was 76</w:t>
      </w:r>
      <w:r w:rsidR="00636171" w:rsidRPr="006C791F">
        <w:rPr>
          <w:rFonts w:ascii="Times New Roman" w:hAnsi="Times New Roman" w:cs="Times New Roman"/>
          <w:sz w:val="20"/>
          <w:szCs w:val="20"/>
        </w:rPr>
        <w:t>·</w:t>
      </w:r>
      <w:r w:rsidRPr="006C791F">
        <w:rPr>
          <w:rFonts w:ascii="Times New Roman" w:hAnsi="Times New Roman" w:cs="Times New Roman"/>
          <w:sz w:val="20"/>
          <w:szCs w:val="20"/>
        </w:rPr>
        <w:t>2µg/L (44</w:t>
      </w:r>
      <w:r w:rsidR="00636171" w:rsidRPr="006C791F">
        <w:rPr>
          <w:rFonts w:ascii="Times New Roman" w:hAnsi="Times New Roman" w:cs="Times New Roman"/>
          <w:sz w:val="20"/>
          <w:szCs w:val="20"/>
        </w:rPr>
        <w:t>·</w:t>
      </w:r>
      <w:r w:rsidRPr="006C791F">
        <w:rPr>
          <w:rFonts w:ascii="Times New Roman" w:hAnsi="Times New Roman" w:cs="Times New Roman"/>
          <w:sz w:val="20"/>
          <w:szCs w:val="20"/>
        </w:rPr>
        <w:t>6 to 120</w:t>
      </w:r>
      <w:r w:rsidR="00636171" w:rsidRPr="006C791F">
        <w:rPr>
          <w:rFonts w:ascii="Times New Roman" w:hAnsi="Times New Roman" w:cs="Times New Roman"/>
          <w:sz w:val="20"/>
          <w:szCs w:val="20"/>
        </w:rPr>
        <w:t>·</w:t>
      </w:r>
      <w:r w:rsidRPr="006C791F">
        <w:rPr>
          <w:rFonts w:ascii="Times New Roman" w:hAnsi="Times New Roman" w:cs="Times New Roman"/>
          <w:sz w:val="20"/>
          <w:szCs w:val="20"/>
        </w:rPr>
        <w:t xml:space="preserve">2). </w:t>
      </w:r>
      <w:r w:rsidR="00FC25C8" w:rsidRPr="006C791F">
        <w:rPr>
          <w:rFonts w:ascii="Times New Roman" w:hAnsi="Times New Roman" w:cs="Times New Roman"/>
          <w:sz w:val="20"/>
          <w:szCs w:val="20"/>
        </w:rPr>
        <w:t xml:space="preserve">UIC was &lt;50µg/L in 2042 (29%) women, &lt;150µg/L in 5925 (85%) women and exceeded 250µg/L in just 236 (3%) women. </w:t>
      </w:r>
      <w:r w:rsidRPr="006C791F">
        <w:rPr>
          <w:rFonts w:ascii="Times New Roman" w:hAnsi="Times New Roman" w:cs="Times New Roman"/>
          <w:sz w:val="20"/>
          <w:szCs w:val="20"/>
        </w:rPr>
        <w:t xml:space="preserve">For descriptive purposes, the cohort was split into 3 categories according to </w:t>
      </w:r>
      <w:r w:rsidR="005B7595" w:rsidRPr="006C791F">
        <w:rPr>
          <w:rFonts w:ascii="Times New Roman" w:hAnsi="Times New Roman" w:cs="Times New Roman"/>
          <w:sz w:val="20"/>
          <w:szCs w:val="20"/>
        </w:rPr>
        <w:t>I</w:t>
      </w:r>
      <w:r w:rsidR="006B2BE1" w:rsidRPr="006C791F">
        <w:rPr>
          <w:rFonts w:ascii="Times New Roman" w:hAnsi="Times New Roman" w:cs="Times New Roman"/>
          <w:sz w:val="20"/>
          <w:szCs w:val="20"/>
        </w:rPr>
        <w:t>:</w:t>
      </w:r>
      <w:r w:rsidR="005B7595" w:rsidRPr="006C791F">
        <w:rPr>
          <w:rFonts w:ascii="Times New Roman" w:hAnsi="Times New Roman" w:cs="Times New Roman"/>
          <w:sz w:val="20"/>
          <w:szCs w:val="20"/>
        </w:rPr>
        <w:t>Cr</w:t>
      </w:r>
      <w:r w:rsidRPr="006C791F">
        <w:rPr>
          <w:rFonts w:ascii="Times New Roman" w:hAnsi="Times New Roman" w:cs="Times New Roman"/>
          <w:sz w:val="20"/>
          <w:szCs w:val="20"/>
        </w:rPr>
        <w:t>. Women who were most economically deprived and less educated, those of Pakistani or other ethnic background, and those</w:t>
      </w:r>
      <w:r w:rsidR="003D3CEB" w:rsidRPr="006C791F">
        <w:rPr>
          <w:rFonts w:ascii="Times New Roman" w:hAnsi="Times New Roman" w:cs="Times New Roman"/>
          <w:sz w:val="20"/>
          <w:szCs w:val="20"/>
        </w:rPr>
        <w:t xml:space="preserve"> who used fewer supplements in pregnancy tend</w:t>
      </w:r>
      <w:r w:rsidRPr="006C791F">
        <w:rPr>
          <w:rFonts w:ascii="Times New Roman" w:hAnsi="Times New Roman" w:cs="Times New Roman"/>
          <w:sz w:val="20"/>
          <w:szCs w:val="20"/>
        </w:rPr>
        <w:t xml:space="preserve">ed to have lower iodine levels (Table 1). In unadjusted observations, </w:t>
      </w:r>
      <w:r w:rsidR="00860431" w:rsidRPr="006C791F">
        <w:rPr>
          <w:rFonts w:ascii="Times New Roman" w:hAnsi="Times New Roman" w:cs="Times New Roman"/>
          <w:sz w:val="20"/>
          <w:szCs w:val="20"/>
        </w:rPr>
        <w:t xml:space="preserve">the </w:t>
      </w:r>
      <w:r w:rsidRPr="006C791F">
        <w:rPr>
          <w:rFonts w:ascii="Times New Roman" w:hAnsi="Times New Roman" w:cs="Times New Roman"/>
          <w:sz w:val="20"/>
          <w:szCs w:val="20"/>
        </w:rPr>
        <w:t xml:space="preserve">children of mothers in the lowest </w:t>
      </w:r>
      <w:r w:rsidR="006B2BE1" w:rsidRPr="006C791F">
        <w:rPr>
          <w:rFonts w:ascii="Times New Roman" w:hAnsi="Times New Roman" w:cs="Times New Roman"/>
          <w:sz w:val="20"/>
          <w:szCs w:val="20"/>
        </w:rPr>
        <w:t>I:Cr</w:t>
      </w:r>
      <w:r w:rsidR="0020495B" w:rsidRPr="006C791F">
        <w:rPr>
          <w:rFonts w:ascii="Times New Roman" w:hAnsi="Times New Roman" w:cs="Times New Roman"/>
          <w:sz w:val="20"/>
          <w:szCs w:val="20"/>
        </w:rPr>
        <w:t xml:space="preserve"> </w:t>
      </w:r>
      <w:r w:rsidR="00655388" w:rsidRPr="006C791F">
        <w:rPr>
          <w:rFonts w:ascii="Times New Roman" w:hAnsi="Times New Roman" w:cs="Times New Roman"/>
          <w:sz w:val="20"/>
          <w:szCs w:val="20"/>
        </w:rPr>
        <w:t>group</w:t>
      </w:r>
      <w:r w:rsidRPr="006C791F">
        <w:rPr>
          <w:rFonts w:ascii="Times New Roman" w:hAnsi="Times New Roman" w:cs="Times New Roman"/>
          <w:sz w:val="20"/>
          <w:szCs w:val="20"/>
        </w:rPr>
        <w:t xml:space="preserve"> tended to weigh less and were more likely to be SGA than those </w:t>
      </w:r>
      <w:r w:rsidR="004B1889" w:rsidRPr="006C791F">
        <w:rPr>
          <w:rFonts w:ascii="Times New Roman" w:hAnsi="Times New Roman" w:cs="Times New Roman"/>
          <w:sz w:val="20"/>
          <w:szCs w:val="20"/>
        </w:rPr>
        <w:t xml:space="preserve">whose mothers </w:t>
      </w:r>
      <w:r w:rsidR="00AD2B00" w:rsidRPr="006C791F">
        <w:rPr>
          <w:rFonts w:ascii="Times New Roman" w:hAnsi="Times New Roman" w:cs="Times New Roman"/>
          <w:sz w:val="20"/>
          <w:szCs w:val="20"/>
        </w:rPr>
        <w:t>had</w:t>
      </w:r>
      <w:r w:rsidR="004B1889" w:rsidRPr="006C791F">
        <w:rPr>
          <w:rFonts w:ascii="Times New Roman" w:hAnsi="Times New Roman" w:cs="Times New Roman"/>
          <w:sz w:val="20"/>
          <w:szCs w:val="20"/>
        </w:rPr>
        <w:t xml:space="preserve"> </w:t>
      </w:r>
      <w:r w:rsidRPr="006C791F">
        <w:rPr>
          <w:rFonts w:ascii="Times New Roman" w:hAnsi="Times New Roman" w:cs="Times New Roman"/>
          <w:sz w:val="20"/>
          <w:szCs w:val="20"/>
        </w:rPr>
        <w:t xml:space="preserve">higher iodine concentrations (Table 2). </w:t>
      </w:r>
      <w:r w:rsidR="00655388" w:rsidRPr="006C791F">
        <w:rPr>
          <w:rFonts w:ascii="Times New Roman" w:hAnsi="Times New Roman" w:cs="Times New Roman"/>
          <w:sz w:val="20"/>
          <w:szCs w:val="20"/>
        </w:rPr>
        <w:t xml:space="preserve">In the lowest and highest </w:t>
      </w:r>
      <w:r w:rsidR="006B2BE1" w:rsidRPr="006C791F">
        <w:rPr>
          <w:rFonts w:ascii="Times New Roman" w:hAnsi="Times New Roman" w:cs="Times New Roman"/>
          <w:sz w:val="20"/>
          <w:szCs w:val="20"/>
        </w:rPr>
        <w:t>I:Cr</w:t>
      </w:r>
      <w:r w:rsidR="0020495B" w:rsidRPr="006C791F">
        <w:rPr>
          <w:rFonts w:ascii="Times New Roman" w:hAnsi="Times New Roman" w:cs="Times New Roman"/>
          <w:sz w:val="20"/>
          <w:szCs w:val="20"/>
        </w:rPr>
        <w:t xml:space="preserve"> </w:t>
      </w:r>
      <w:r w:rsidR="00655388" w:rsidRPr="006C791F">
        <w:rPr>
          <w:rFonts w:ascii="Times New Roman" w:hAnsi="Times New Roman" w:cs="Times New Roman"/>
          <w:sz w:val="20"/>
          <w:szCs w:val="20"/>
        </w:rPr>
        <w:t>groups, t</w:t>
      </w:r>
      <w:r w:rsidRPr="006C791F">
        <w:rPr>
          <w:rFonts w:ascii="Times New Roman" w:hAnsi="Times New Roman" w:cs="Times New Roman"/>
          <w:sz w:val="20"/>
          <w:szCs w:val="20"/>
        </w:rPr>
        <w:t xml:space="preserve">he mean </w:t>
      </w:r>
      <w:r w:rsidR="0083060F" w:rsidRPr="006C791F">
        <w:rPr>
          <w:rFonts w:ascii="Times New Roman" w:hAnsi="Times New Roman" w:cs="Times New Roman"/>
          <w:sz w:val="20"/>
          <w:szCs w:val="20"/>
        </w:rPr>
        <w:t xml:space="preserve">(standard deviation </w:t>
      </w:r>
      <w:r w:rsidRPr="006C791F">
        <w:rPr>
          <w:rFonts w:ascii="Times New Roman" w:hAnsi="Times New Roman" w:cs="Times New Roman"/>
          <w:sz w:val="20"/>
          <w:szCs w:val="20"/>
        </w:rPr>
        <w:t>(SD)</w:t>
      </w:r>
      <w:r w:rsidR="0083060F" w:rsidRPr="006C791F">
        <w:rPr>
          <w:rFonts w:ascii="Times New Roman" w:hAnsi="Times New Roman" w:cs="Times New Roman"/>
          <w:sz w:val="20"/>
          <w:szCs w:val="20"/>
        </w:rPr>
        <w:t>)</w:t>
      </w:r>
      <w:r w:rsidRPr="006C791F">
        <w:rPr>
          <w:rFonts w:ascii="Times New Roman" w:hAnsi="Times New Roman" w:cs="Times New Roman"/>
          <w:sz w:val="20"/>
          <w:szCs w:val="20"/>
        </w:rPr>
        <w:t xml:space="preserve"> birthweight centile was 42</w:t>
      </w:r>
      <w:r w:rsidR="00636171" w:rsidRPr="006C791F">
        <w:rPr>
          <w:rFonts w:ascii="Times New Roman" w:hAnsi="Times New Roman" w:cs="Times New Roman"/>
          <w:sz w:val="20"/>
          <w:szCs w:val="20"/>
        </w:rPr>
        <w:t>·</w:t>
      </w:r>
      <w:r w:rsidRPr="006C791F">
        <w:rPr>
          <w:rFonts w:ascii="Times New Roman" w:hAnsi="Times New Roman" w:cs="Times New Roman"/>
          <w:sz w:val="20"/>
          <w:szCs w:val="20"/>
        </w:rPr>
        <w:t>0 (28</w:t>
      </w:r>
      <w:r w:rsidR="00636171" w:rsidRPr="006C791F">
        <w:rPr>
          <w:rFonts w:ascii="Times New Roman" w:hAnsi="Times New Roman" w:cs="Times New Roman"/>
          <w:sz w:val="20"/>
          <w:szCs w:val="20"/>
        </w:rPr>
        <w:t>·</w:t>
      </w:r>
      <w:r w:rsidRPr="006C791F">
        <w:rPr>
          <w:rFonts w:ascii="Times New Roman" w:hAnsi="Times New Roman" w:cs="Times New Roman"/>
          <w:sz w:val="20"/>
          <w:szCs w:val="20"/>
        </w:rPr>
        <w:t>5) vs. 45</w:t>
      </w:r>
      <w:r w:rsidR="00636171" w:rsidRPr="006C791F">
        <w:rPr>
          <w:rFonts w:ascii="Times New Roman" w:hAnsi="Times New Roman" w:cs="Times New Roman"/>
          <w:sz w:val="20"/>
          <w:szCs w:val="20"/>
        </w:rPr>
        <w:t>·</w:t>
      </w:r>
      <w:r w:rsidRPr="006C791F">
        <w:rPr>
          <w:rFonts w:ascii="Times New Roman" w:hAnsi="Times New Roman" w:cs="Times New Roman"/>
          <w:sz w:val="20"/>
          <w:szCs w:val="20"/>
        </w:rPr>
        <w:t>2 (28</w:t>
      </w:r>
      <w:r w:rsidR="00636171" w:rsidRPr="006C791F">
        <w:rPr>
          <w:rFonts w:ascii="Times New Roman" w:hAnsi="Times New Roman" w:cs="Times New Roman"/>
          <w:sz w:val="20"/>
          <w:szCs w:val="20"/>
        </w:rPr>
        <w:t>·</w:t>
      </w:r>
      <w:r w:rsidRPr="006C791F">
        <w:rPr>
          <w:rFonts w:ascii="Times New Roman" w:hAnsi="Times New Roman" w:cs="Times New Roman"/>
          <w:sz w:val="20"/>
          <w:szCs w:val="20"/>
        </w:rPr>
        <w:t>6) and birthweight was 3217g (542) vs. 3271g (535)</w:t>
      </w:r>
      <w:r w:rsidR="00655388" w:rsidRPr="006C791F">
        <w:rPr>
          <w:rFonts w:ascii="Times New Roman" w:hAnsi="Times New Roman" w:cs="Times New Roman"/>
          <w:sz w:val="20"/>
          <w:szCs w:val="20"/>
        </w:rPr>
        <w:t>, respectively</w:t>
      </w:r>
      <w:r w:rsidR="00655388" w:rsidRPr="005B4A3F">
        <w:rPr>
          <w:rFonts w:ascii="Times New Roman" w:hAnsi="Times New Roman" w:cs="Times New Roman"/>
          <w:sz w:val="20"/>
          <w:szCs w:val="20"/>
        </w:rPr>
        <w:t>.</w:t>
      </w:r>
      <w:r w:rsidR="004F25E3" w:rsidRPr="005B4A3F">
        <w:rPr>
          <w:rFonts w:ascii="Times New Roman" w:hAnsi="Times New Roman" w:cs="Times New Roman"/>
          <w:sz w:val="20"/>
          <w:szCs w:val="20"/>
        </w:rPr>
        <w:t xml:space="preserve"> Pairwise correlations between the different growth measures are provided in </w:t>
      </w:r>
      <w:r w:rsidR="00794621">
        <w:rPr>
          <w:rFonts w:ascii="Times New Roman" w:hAnsi="Times New Roman" w:cs="Times New Roman"/>
          <w:sz w:val="20"/>
          <w:szCs w:val="20"/>
        </w:rPr>
        <w:t>Additional file</w:t>
      </w:r>
      <w:r w:rsidR="00D93677">
        <w:rPr>
          <w:rFonts w:ascii="Times New Roman" w:hAnsi="Times New Roman" w:cs="Times New Roman"/>
          <w:sz w:val="20"/>
          <w:szCs w:val="20"/>
        </w:rPr>
        <w:t xml:space="preserve"> 1</w:t>
      </w:r>
      <w:r w:rsidR="00794621">
        <w:rPr>
          <w:rFonts w:ascii="Times New Roman" w:hAnsi="Times New Roman" w:cs="Times New Roman"/>
          <w:sz w:val="20"/>
          <w:szCs w:val="20"/>
        </w:rPr>
        <w:t>:</w:t>
      </w:r>
      <w:r w:rsidR="00794621" w:rsidRPr="005B4A3F">
        <w:rPr>
          <w:rFonts w:ascii="Times New Roman" w:hAnsi="Times New Roman" w:cs="Times New Roman"/>
          <w:sz w:val="20"/>
          <w:szCs w:val="20"/>
        </w:rPr>
        <w:t xml:space="preserve"> </w:t>
      </w:r>
      <w:r w:rsidR="004F25E3" w:rsidRPr="005B4A3F">
        <w:rPr>
          <w:rFonts w:ascii="Times New Roman" w:hAnsi="Times New Roman" w:cs="Times New Roman"/>
          <w:sz w:val="20"/>
          <w:szCs w:val="20"/>
        </w:rPr>
        <w:t>Table S</w:t>
      </w:r>
      <w:r w:rsidR="007407CF" w:rsidRPr="005B4A3F">
        <w:rPr>
          <w:rFonts w:ascii="Times New Roman" w:hAnsi="Times New Roman" w:cs="Times New Roman"/>
          <w:sz w:val="20"/>
          <w:szCs w:val="20"/>
        </w:rPr>
        <w:t>3.</w:t>
      </w:r>
    </w:p>
    <w:p w14:paraId="4CBFFC70" w14:textId="77777777" w:rsidR="0000680B" w:rsidRPr="006C791F" w:rsidRDefault="0000680B" w:rsidP="005A4D3B">
      <w:pPr>
        <w:spacing w:before="0" w:line="480" w:lineRule="auto"/>
        <w:rPr>
          <w:rFonts w:ascii="Times New Roman" w:hAnsi="Times New Roman" w:cs="Times New Roman"/>
          <w:sz w:val="20"/>
          <w:szCs w:val="20"/>
          <w:u w:val="single"/>
        </w:rPr>
      </w:pPr>
    </w:p>
    <w:p w14:paraId="3673BABA" w14:textId="5BF5E784" w:rsidR="005C1C52" w:rsidRPr="006C791F" w:rsidRDefault="005C1C52" w:rsidP="005A4D3B">
      <w:pPr>
        <w:spacing w:before="0" w:line="480" w:lineRule="auto"/>
        <w:rPr>
          <w:rFonts w:ascii="Times New Roman" w:hAnsi="Times New Roman" w:cs="Times New Roman"/>
          <w:sz w:val="20"/>
          <w:szCs w:val="20"/>
          <w:u w:val="single"/>
        </w:rPr>
      </w:pPr>
      <w:r w:rsidRPr="006C791F">
        <w:rPr>
          <w:rFonts w:ascii="Times New Roman" w:hAnsi="Times New Roman" w:cs="Times New Roman"/>
          <w:sz w:val="20"/>
          <w:szCs w:val="20"/>
          <w:u w:val="single"/>
        </w:rPr>
        <w:t>Birth and pregnancy outcomes</w:t>
      </w:r>
    </w:p>
    <w:p w14:paraId="1AA56153" w14:textId="298EF4C0" w:rsidR="0083401B" w:rsidRPr="006C791F" w:rsidRDefault="005C1C52" w:rsidP="005A4D3B">
      <w:pPr>
        <w:spacing w:before="0" w:line="480" w:lineRule="auto"/>
        <w:rPr>
          <w:rFonts w:ascii="Times New Roman" w:hAnsi="Times New Roman" w:cs="Times New Roman"/>
          <w:sz w:val="20"/>
          <w:szCs w:val="20"/>
        </w:rPr>
      </w:pPr>
      <w:r w:rsidRPr="006C791F">
        <w:rPr>
          <w:rFonts w:ascii="Times New Roman" w:hAnsi="Times New Roman" w:cs="Times New Roman"/>
          <w:sz w:val="20"/>
          <w:szCs w:val="20"/>
        </w:rPr>
        <w:t xml:space="preserve">There was </w:t>
      </w:r>
      <w:r w:rsidR="00956EA2" w:rsidRPr="006C791F">
        <w:rPr>
          <w:rFonts w:ascii="Times New Roman" w:hAnsi="Times New Roman" w:cs="Times New Roman"/>
          <w:sz w:val="20"/>
          <w:szCs w:val="20"/>
        </w:rPr>
        <w:t xml:space="preserve">evidence of a positive association </w:t>
      </w:r>
      <w:r w:rsidRPr="006C791F">
        <w:rPr>
          <w:rFonts w:ascii="Times New Roman" w:hAnsi="Times New Roman" w:cs="Times New Roman"/>
          <w:sz w:val="20"/>
          <w:szCs w:val="20"/>
        </w:rPr>
        <w:t xml:space="preserve">between </w:t>
      </w:r>
      <w:r w:rsidR="006B2BE1" w:rsidRPr="006C791F">
        <w:rPr>
          <w:rFonts w:ascii="Times New Roman" w:hAnsi="Times New Roman" w:cs="Times New Roman"/>
          <w:sz w:val="20"/>
          <w:szCs w:val="20"/>
        </w:rPr>
        <w:t>I:Cr</w:t>
      </w:r>
      <w:r w:rsidR="0020495B" w:rsidRPr="006C791F">
        <w:rPr>
          <w:rFonts w:ascii="Times New Roman" w:hAnsi="Times New Roman" w:cs="Times New Roman"/>
          <w:sz w:val="20"/>
          <w:szCs w:val="20"/>
        </w:rPr>
        <w:t xml:space="preserve"> </w:t>
      </w:r>
      <w:r w:rsidRPr="006C791F">
        <w:rPr>
          <w:rFonts w:ascii="Times New Roman" w:hAnsi="Times New Roman" w:cs="Times New Roman"/>
          <w:sz w:val="20"/>
          <w:szCs w:val="20"/>
        </w:rPr>
        <w:t>and both birthweight centile and birthweight in grams</w:t>
      </w:r>
      <w:r w:rsidR="00327B4E" w:rsidRPr="006C791F">
        <w:rPr>
          <w:rFonts w:ascii="Times New Roman" w:hAnsi="Times New Roman" w:cs="Times New Roman"/>
          <w:sz w:val="20"/>
          <w:szCs w:val="20"/>
        </w:rPr>
        <w:t xml:space="preserve"> </w:t>
      </w:r>
      <w:r w:rsidR="00011B03" w:rsidRPr="006C791F">
        <w:rPr>
          <w:rFonts w:ascii="Times New Roman" w:hAnsi="Times New Roman" w:cs="Times New Roman"/>
          <w:sz w:val="20"/>
          <w:szCs w:val="20"/>
        </w:rPr>
        <w:t xml:space="preserve">in adjusted analyses </w:t>
      </w:r>
      <w:r w:rsidR="00327B4E" w:rsidRPr="006C791F">
        <w:rPr>
          <w:rFonts w:ascii="Times New Roman" w:hAnsi="Times New Roman" w:cs="Times New Roman"/>
          <w:sz w:val="20"/>
          <w:szCs w:val="20"/>
        </w:rPr>
        <w:t xml:space="preserve">(Figure 1a-c &amp; </w:t>
      </w:r>
      <w:r w:rsidR="00794621">
        <w:rPr>
          <w:rFonts w:ascii="Times New Roman" w:hAnsi="Times New Roman" w:cs="Times New Roman"/>
          <w:sz w:val="20"/>
          <w:szCs w:val="20"/>
        </w:rPr>
        <w:t xml:space="preserve">Additional </w:t>
      </w:r>
      <w:r w:rsidR="00B10994">
        <w:rPr>
          <w:rFonts w:ascii="Times New Roman" w:hAnsi="Times New Roman" w:cs="Times New Roman"/>
          <w:sz w:val="20"/>
          <w:szCs w:val="20"/>
        </w:rPr>
        <w:t>f</w:t>
      </w:r>
      <w:r w:rsidR="00794621">
        <w:rPr>
          <w:rFonts w:ascii="Times New Roman" w:hAnsi="Times New Roman" w:cs="Times New Roman"/>
          <w:sz w:val="20"/>
          <w:szCs w:val="20"/>
        </w:rPr>
        <w:t>ile</w:t>
      </w:r>
      <w:r w:rsidR="00D93677">
        <w:rPr>
          <w:rFonts w:ascii="Times New Roman" w:hAnsi="Times New Roman" w:cs="Times New Roman"/>
          <w:sz w:val="20"/>
          <w:szCs w:val="20"/>
        </w:rPr>
        <w:t xml:space="preserve"> 1</w:t>
      </w:r>
      <w:r w:rsidR="00794621">
        <w:rPr>
          <w:rFonts w:ascii="Times New Roman" w:hAnsi="Times New Roman" w:cs="Times New Roman"/>
          <w:sz w:val="20"/>
          <w:szCs w:val="20"/>
        </w:rPr>
        <w:t>:</w:t>
      </w:r>
      <w:r w:rsidR="00794621" w:rsidRPr="006C791F">
        <w:rPr>
          <w:rFonts w:ascii="Times New Roman" w:hAnsi="Times New Roman" w:cs="Times New Roman"/>
          <w:sz w:val="20"/>
          <w:szCs w:val="20"/>
        </w:rPr>
        <w:t xml:space="preserve"> </w:t>
      </w:r>
      <w:r w:rsidR="00327B4E" w:rsidRPr="006C791F">
        <w:rPr>
          <w:rFonts w:ascii="Times New Roman" w:hAnsi="Times New Roman" w:cs="Times New Roman"/>
          <w:sz w:val="20"/>
          <w:szCs w:val="20"/>
        </w:rPr>
        <w:t>Table S</w:t>
      </w:r>
      <w:r w:rsidR="004F25E3">
        <w:rPr>
          <w:rFonts w:ascii="Times New Roman" w:hAnsi="Times New Roman" w:cs="Times New Roman"/>
          <w:sz w:val="20"/>
          <w:szCs w:val="20"/>
        </w:rPr>
        <w:t>4</w:t>
      </w:r>
      <w:r w:rsidR="00327B4E" w:rsidRPr="006C791F">
        <w:rPr>
          <w:rFonts w:ascii="Times New Roman" w:hAnsi="Times New Roman" w:cs="Times New Roman"/>
          <w:sz w:val="20"/>
          <w:szCs w:val="20"/>
        </w:rPr>
        <w:t>)</w:t>
      </w:r>
      <w:r w:rsidRPr="006C791F">
        <w:rPr>
          <w:rFonts w:ascii="Times New Roman" w:hAnsi="Times New Roman" w:cs="Times New Roman"/>
          <w:sz w:val="20"/>
          <w:szCs w:val="20"/>
        </w:rPr>
        <w:t xml:space="preserve">. </w:t>
      </w:r>
      <w:r w:rsidR="0050458B" w:rsidRPr="006C791F">
        <w:rPr>
          <w:rFonts w:ascii="Times New Roman" w:hAnsi="Times New Roman" w:cs="Times New Roman"/>
          <w:sz w:val="20"/>
          <w:szCs w:val="20"/>
        </w:rPr>
        <w:t xml:space="preserve">For a mother with typical characteristics (defined above) the </w:t>
      </w:r>
      <w:r w:rsidR="003D307F" w:rsidRPr="006C791F">
        <w:rPr>
          <w:rFonts w:ascii="Times New Roman" w:hAnsi="Times New Roman" w:cs="Times New Roman"/>
          <w:sz w:val="20"/>
          <w:szCs w:val="20"/>
        </w:rPr>
        <w:t>birthweight centile at the 25</w:t>
      </w:r>
      <w:r w:rsidR="003D307F" w:rsidRPr="006C791F">
        <w:rPr>
          <w:rFonts w:ascii="Times New Roman" w:hAnsi="Times New Roman" w:cs="Times New Roman"/>
          <w:sz w:val="20"/>
          <w:szCs w:val="20"/>
          <w:vertAlign w:val="superscript"/>
        </w:rPr>
        <w:t xml:space="preserve">th </w:t>
      </w:r>
      <w:r w:rsidR="003D307F" w:rsidRPr="006C791F">
        <w:rPr>
          <w:rFonts w:ascii="Times New Roman" w:hAnsi="Times New Roman" w:cs="Times New Roman"/>
          <w:sz w:val="20"/>
          <w:szCs w:val="20"/>
        </w:rPr>
        <w:t>percentile of I:Cr (59µg/g) was 2.7 percentage points lower than at the 75</w:t>
      </w:r>
      <w:r w:rsidR="003D307F" w:rsidRPr="006C791F">
        <w:rPr>
          <w:rFonts w:ascii="Times New Roman" w:hAnsi="Times New Roman" w:cs="Times New Roman"/>
          <w:sz w:val="20"/>
          <w:szCs w:val="20"/>
          <w:vertAlign w:val="superscript"/>
        </w:rPr>
        <w:t>th</w:t>
      </w:r>
      <w:r w:rsidR="003D307F" w:rsidRPr="006C791F">
        <w:rPr>
          <w:rFonts w:ascii="Times New Roman" w:hAnsi="Times New Roman" w:cs="Times New Roman"/>
          <w:sz w:val="20"/>
          <w:szCs w:val="20"/>
        </w:rPr>
        <w:t xml:space="preserve"> percentile of I:Cr (121µg/g) (99% </w:t>
      </w:r>
      <w:r w:rsidR="004312E4" w:rsidRPr="006C791F">
        <w:rPr>
          <w:rFonts w:ascii="Times New Roman" w:hAnsi="Times New Roman" w:cs="Times New Roman"/>
          <w:sz w:val="20"/>
          <w:szCs w:val="20"/>
        </w:rPr>
        <w:t>CI</w:t>
      </w:r>
      <w:r w:rsidR="003D307F" w:rsidRPr="006C791F">
        <w:rPr>
          <w:rFonts w:ascii="Times New Roman" w:hAnsi="Times New Roman" w:cs="Times New Roman"/>
          <w:sz w:val="20"/>
          <w:szCs w:val="20"/>
        </w:rPr>
        <w:t>: 0</w:t>
      </w:r>
      <w:r w:rsidR="00636171" w:rsidRPr="006C791F">
        <w:rPr>
          <w:rFonts w:ascii="Times New Roman" w:hAnsi="Times New Roman" w:cs="Times New Roman"/>
          <w:sz w:val="20"/>
          <w:szCs w:val="20"/>
        </w:rPr>
        <w:t>·</w:t>
      </w:r>
      <w:r w:rsidR="003D307F" w:rsidRPr="006C791F">
        <w:rPr>
          <w:rFonts w:ascii="Times New Roman" w:hAnsi="Times New Roman" w:cs="Times New Roman"/>
          <w:sz w:val="20"/>
          <w:szCs w:val="20"/>
        </w:rPr>
        <w:t>8 to 4</w:t>
      </w:r>
      <w:r w:rsidR="00636171" w:rsidRPr="006C791F">
        <w:rPr>
          <w:rFonts w:ascii="Times New Roman" w:hAnsi="Times New Roman" w:cs="Times New Roman"/>
          <w:sz w:val="20"/>
          <w:szCs w:val="20"/>
        </w:rPr>
        <w:t>·</w:t>
      </w:r>
      <w:r w:rsidR="003D307F" w:rsidRPr="006C791F">
        <w:rPr>
          <w:rFonts w:ascii="Times New Roman" w:hAnsi="Times New Roman" w:cs="Times New Roman"/>
          <w:sz w:val="20"/>
          <w:szCs w:val="20"/>
        </w:rPr>
        <w:t xml:space="preserve">6, </w:t>
      </w:r>
      <w:proofErr w:type="spellStart"/>
      <w:r w:rsidR="000F08B1" w:rsidRPr="006C791F">
        <w:rPr>
          <w:rFonts w:ascii="Times New Roman" w:hAnsi="Times New Roman" w:cs="Times New Roman"/>
          <w:sz w:val="20"/>
          <w:szCs w:val="20"/>
        </w:rPr>
        <w:t>p</w:t>
      </w:r>
      <w:r w:rsidR="000F08B1" w:rsidRPr="006C791F">
        <w:rPr>
          <w:rFonts w:ascii="Times New Roman" w:hAnsi="Times New Roman" w:cs="Times New Roman"/>
          <w:sz w:val="20"/>
          <w:szCs w:val="20"/>
          <w:vertAlign w:val="subscript"/>
        </w:rPr>
        <w:t>overall</w:t>
      </w:r>
      <w:proofErr w:type="spellEnd"/>
      <w:r w:rsidR="000F08B1" w:rsidRPr="006C791F">
        <w:rPr>
          <w:rFonts w:ascii="Times New Roman" w:hAnsi="Times New Roman" w:cs="Times New Roman"/>
          <w:sz w:val="20"/>
          <w:szCs w:val="20"/>
        </w:rPr>
        <w:t xml:space="preserve"> 0</w:t>
      </w:r>
      <w:r w:rsidR="00D27EAF" w:rsidRPr="006C791F">
        <w:rPr>
          <w:rFonts w:ascii="Times New Roman" w:hAnsi="Times New Roman" w:cs="Times New Roman"/>
          <w:sz w:val="20"/>
          <w:szCs w:val="20"/>
        </w:rPr>
        <w:t>·</w:t>
      </w:r>
      <w:r w:rsidR="000F08B1" w:rsidRPr="006C791F">
        <w:rPr>
          <w:rFonts w:ascii="Times New Roman" w:hAnsi="Times New Roman" w:cs="Times New Roman"/>
          <w:sz w:val="20"/>
          <w:szCs w:val="20"/>
        </w:rPr>
        <w:t>001)</w:t>
      </w:r>
      <w:r w:rsidR="0050458B" w:rsidRPr="006C791F">
        <w:rPr>
          <w:rFonts w:ascii="Times New Roman" w:hAnsi="Times New Roman" w:cs="Times New Roman"/>
          <w:sz w:val="20"/>
          <w:szCs w:val="20"/>
        </w:rPr>
        <w:t>.</w:t>
      </w:r>
      <w:r w:rsidRPr="006C791F">
        <w:rPr>
          <w:rFonts w:ascii="Times New Roman" w:hAnsi="Times New Roman" w:cs="Times New Roman"/>
          <w:sz w:val="20"/>
          <w:szCs w:val="20"/>
        </w:rPr>
        <w:t xml:space="preserve"> Similarly, predicted birthweight </w:t>
      </w:r>
      <w:r w:rsidR="003D307F" w:rsidRPr="006C791F">
        <w:rPr>
          <w:rFonts w:ascii="Times New Roman" w:hAnsi="Times New Roman" w:cs="Times New Roman"/>
          <w:sz w:val="20"/>
          <w:szCs w:val="20"/>
        </w:rPr>
        <w:t>was 41g lower at the 25</w:t>
      </w:r>
      <w:r w:rsidR="003D307F" w:rsidRPr="006C791F">
        <w:rPr>
          <w:rFonts w:ascii="Times New Roman" w:hAnsi="Times New Roman" w:cs="Times New Roman"/>
          <w:sz w:val="20"/>
          <w:szCs w:val="20"/>
          <w:vertAlign w:val="superscript"/>
        </w:rPr>
        <w:t>th</w:t>
      </w:r>
      <w:r w:rsidR="003D307F" w:rsidRPr="006C791F">
        <w:rPr>
          <w:rFonts w:ascii="Times New Roman" w:hAnsi="Times New Roman" w:cs="Times New Roman"/>
          <w:sz w:val="20"/>
          <w:szCs w:val="20"/>
        </w:rPr>
        <w:t xml:space="preserve"> I:Cr percentiles than at the 75</w:t>
      </w:r>
      <w:r w:rsidR="003D307F" w:rsidRPr="006C791F">
        <w:rPr>
          <w:rFonts w:ascii="Times New Roman" w:hAnsi="Times New Roman" w:cs="Times New Roman"/>
          <w:sz w:val="20"/>
          <w:szCs w:val="20"/>
          <w:vertAlign w:val="superscript"/>
        </w:rPr>
        <w:t>th</w:t>
      </w:r>
      <w:r w:rsidR="003D307F" w:rsidRPr="006C791F">
        <w:rPr>
          <w:rFonts w:ascii="Times New Roman" w:hAnsi="Times New Roman" w:cs="Times New Roman"/>
          <w:sz w:val="20"/>
          <w:szCs w:val="20"/>
        </w:rPr>
        <w:t xml:space="preserve"> (</w:t>
      </w:r>
      <w:r w:rsidR="004312E4" w:rsidRPr="006C791F">
        <w:rPr>
          <w:rFonts w:ascii="Times New Roman" w:hAnsi="Times New Roman" w:cs="Times New Roman"/>
          <w:sz w:val="20"/>
          <w:szCs w:val="20"/>
        </w:rPr>
        <w:t xml:space="preserve">99% CI: </w:t>
      </w:r>
      <w:r w:rsidR="003D307F" w:rsidRPr="006C791F">
        <w:rPr>
          <w:rFonts w:ascii="Times New Roman" w:hAnsi="Times New Roman" w:cs="Times New Roman"/>
          <w:sz w:val="20"/>
          <w:szCs w:val="20"/>
        </w:rPr>
        <w:t xml:space="preserve">13 to 69, </w:t>
      </w:r>
      <w:proofErr w:type="spellStart"/>
      <w:r w:rsidR="0050458B" w:rsidRPr="006C791F">
        <w:rPr>
          <w:rFonts w:ascii="Times New Roman" w:hAnsi="Times New Roman" w:cs="Times New Roman"/>
          <w:sz w:val="20"/>
          <w:szCs w:val="20"/>
        </w:rPr>
        <w:t>p</w:t>
      </w:r>
      <w:r w:rsidR="0050458B" w:rsidRPr="006C791F">
        <w:rPr>
          <w:rFonts w:ascii="Times New Roman" w:hAnsi="Times New Roman" w:cs="Times New Roman"/>
          <w:sz w:val="20"/>
          <w:szCs w:val="20"/>
          <w:vertAlign w:val="subscript"/>
        </w:rPr>
        <w:t>overall</w:t>
      </w:r>
      <w:proofErr w:type="spellEnd"/>
      <w:r w:rsidR="0050458B" w:rsidRPr="006C791F">
        <w:rPr>
          <w:rFonts w:ascii="Times New Roman" w:hAnsi="Times New Roman" w:cs="Times New Roman"/>
          <w:sz w:val="20"/>
          <w:szCs w:val="20"/>
        </w:rPr>
        <w:t xml:space="preserve"> 0</w:t>
      </w:r>
      <w:r w:rsidR="00636171" w:rsidRPr="006C791F">
        <w:rPr>
          <w:rFonts w:ascii="Times New Roman" w:hAnsi="Times New Roman" w:cs="Times New Roman"/>
          <w:sz w:val="20"/>
          <w:szCs w:val="20"/>
        </w:rPr>
        <w:t>·</w:t>
      </w:r>
      <w:r w:rsidR="0050458B" w:rsidRPr="006C791F">
        <w:rPr>
          <w:rFonts w:ascii="Times New Roman" w:hAnsi="Times New Roman" w:cs="Times New Roman"/>
          <w:sz w:val="20"/>
          <w:szCs w:val="20"/>
        </w:rPr>
        <w:t>001)</w:t>
      </w:r>
      <w:r w:rsidRPr="006C791F">
        <w:rPr>
          <w:rFonts w:ascii="Times New Roman" w:hAnsi="Times New Roman" w:cs="Times New Roman"/>
          <w:sz w:val="20"/>
          <w:szCs w:val="20"/>
        </w:rPr>
        <w:t xml:space="preserve">. The probability </w:t>
      </w:r>
      <w:r w:rsidR="000F08B1" w:rsidRPr="006C791F">
        <w:rPr>
          <w:rFonts w:ascii="Times New Roman" w:hAnsi="Times New Roman" w:cs="Times New Roman"/>
          <w:sz w:val="20"/>
          <w:szCs w:val="20"/>
        </w:rPr>
        <w:t xml:space="preserve">of SGA was also </w:t>
      </w:r>
      <w:r w:rsidR="003D307F" w:rsidRPr="006C791F">
        <w:rPr>
          <w:rFonts w:ascii="Times New Roman" w:hAnsi="Times New Roman" w:cs="Times New Roman"/>
          <w:sz w:val="20"/>
          <w:szCs w:val="20"/>
        </w:rPr>
        <w:t>1</w:t>
      </w:r>
      <w:r w:rsidR="00636171" w:rsidRPr="006C791F">
        <w:rPr>
          <w:rFonts w:ascii="Times New Roman" w:hAnsi="Times New Roman" w:cs="Times New Roman"/>
          <w:sz w:val="20"/>
          <w:szCs w:val="20"/>
        </w:rPr>
        <w:t>·</w:t>
      </w:r>
      <w:r w:rsidR="003D307F" w:rsidRPr="006C791F">
        <w:rPr>
          <w:rFonts w:ascii="Times New Roman" w:hAnsi="Times New Roman" w:cs="Times New Roman"/>
          <w:sz w:val="20"/>
          <w:szCs w:val="20"/>
        </w:rPr>
        <w:t>9 percentage points higher (</w:t>
      </w:r>
      <w:r w:rsidR="004312E4" w:rsidRPr="006C791F">
        <w:rPr>
          <w:rFonts w:ascii="Times New Roman" w:hAnsi="Times New Roman" w:cs="Times New Roman"/>
          <w:sz w:val="20"/>
          <w:szCs w:val="20"/>
        </w:rPr>
        <w:t xml:space="preserve">99% CI: </w:t>
      </w:r>
      <w:r w:rsidR="003D307F" w:rsidRPr="006C791F">
        <w:rPr>
          <w:rFonts w:ascii="Times New Roman" w:hAnsi="Times New Roman" w:cs="Times New Roman"/>
          <w:sz w:val="20"/>
          <w:szCs w:val="20"/>
        </w:rPr>
        <w:t>0</w:t>
      </w:r>
      <w:r w:rsidR="00636171" w:rsidRPr="006C791F">
        <w:rPr>
          <w:rFonts w:ascii="Times New Roman" w:hAnsi="Times New Roman" w:cs="Times New Roman"/>
          <w:sz w:val="20"/>
          <w:szCs w:val="20"/>
        </w:rPr>
        <w:t>·</w:t>
      </w:r>
      <w:r w:rsidR="003D307F" w:rsidRPr="006C791F">
        <w:rPr>
          <w:rFonts w:ascii="Times New Roman" w:hAnsi="Times New Roman" w:cs="Times New Roman"/>
          <w:sz w:val="20"/>
          <w:szCs w:val="20"/>
        </w:rPr>
        <w:t>0 to 3</w:t>
      </w:r>
      <w:r w:rsidR="00636171" w:rsidRPr="006C791F">
        <w:rPr>
          <w:rFonts w:ascii="Times New Roman" w:hAnsi="Times New Roman" w:cs="Times New Roman"/>
          <w:sz w:val="20"/>
          <w:szCs w:val="20"/>
        </w:rPr>
        <w:t>·</w:t>
      </w:r>
      <w:r w:rsidR="003D307F" w:rsidRPr="006C791F">
        <w:rPr>
          <w:rFonts w:ascii="Times New Roman" w:hAnsi="Times New Roman" w:cs="Times New Roman"/>
          <w:sz w:val="20"/>
          <w:szCs w:val="20"/>
        </w:rPr>
        <w:t xml:space="preserve">7, </w:t>
      </w:r>
      <w:proofErr w:type="spellStart"/>
      <w:r w:rsidR="0050458B" w:rsidRPr="006C791F">
        <w:rPr>
          <w:rFonts w:ascii="Times New Roman" w:hAnsi="Times New Roman" w:cs="Times New Roman"/>
          <w:sz w:val="20"/>
          <w:szCs w:val="20"/>
        </w:rPr>
        <w:t>p</w:t>
      </w:r>
      <w:r w:rsidR="0050458B" w:rsidRPr="006C791F">
        <w:rPr>
          <w:rFonts w:ascii="Times New Roman" w:hAnsi="Times New Roman" w:cs="Times New Roman"/>
          <w:sz w:val="20"/>
          <w:szCs w:val="20"/>
          <w:vertAlign w:val="subscript"/>
        </w:rPr>
        <w:t>overall</w:t>
      </w:r>
      <w:proofErr w:type="spellEnd"/>
      <w:r w:rsidR="0050458B" w:rsidRPr="006C791F">
        <w:rPr>
          <w:rFonts w:ascii="Times New Roman" w:hAnsi="Times New Roman" w:cs="Times New Roman"/>
          <w:sz w:val="20"/>
          <w:szCs w:val="20"/>
        </w:rPr>
        <w:t xml:space="preserve"> 0</w:t>
      </w:r>
      <w:r w:rsidR="00D27EAF" w:rsidRPr="006C791F">
        <w:rPr>
          <w:rFonts w:ascii="Times New Roman" w:hAnsi="Times New Roman" w:cs="Times New Roman"/>
          <w:sz w:val="20"/>
          <w:szCs w:val="20"/>
        </w:rPr>
        <w:t>·</w:t>
      </w:r>
      <w:r w:rsidR="0050458B" w:rsidRPr="006C791F">
        <w:rPr>
          <w:rFonts w:ascii="Times New Roman" w:hAnsi="Times New Roman" w:cs="Times New Roman"/>
          <w:sz w:val="20"/>
          <w:szCs w:val="20"/>
        </w:rPr>
        <w:t>010)</w:t>
      </w:r>
      <w:r w:rsidR="000F08B1" w:rsidRPr="006C791F">
        <w:rPr>
          <w:rFonts w:ascii="Times New Roman" w:hAnsi="Times New Roman" w:cs="Times New Roman"/>
          <w:sz w:val="20"/>
          <w:szCs w:val="20"/>
        </w:rPr>
        <w:t>. However,</w:t>
      </w:r>
      <w:r w:rsidR="00744815" w:rsidRPr="006C791F">
        <w:rPr>
          <w:rFonts w:ascii="Times New Roman" w:hAnsi="Times New Roman" w:cs="Times New Roman"/>
          <w:sz w:val="20"/>
          <w:szCs w:val="20"/>
        </w:rPr>
        <w:t xml:space="preserve"> </w:t>
      </w:r>
      <w:r w:rsidRPr="006C791F">
        <w:rPr>
          <w:rFonts w:ascii="Times New Roman" w:hAnsi="Times New Roman" w:cs="Times New Roman"/>
          <w:sz w:val="20"/>
          <w:szCs w:val="20"/>
        </w:rPr>
        <w:t>there was no evidence of an association for low birthweight</w:t>
      </w:r>
      <w:r w:rsidR="003D307F" w:rsidRPr="006C791F">
        <w:rPr>
          <w:rFonts w:ascii="Times New Roman" w:hAnsi="Times New Roman" w:cs="Times New Roman"/>
          <w:sz w:val="20"/>
          <w:szCs w:val="20"/>
        </w:rPr>
        <w:t xml:space="preserve"> (&lt;2.5kg)</w:t>
      </w:r>
      <w:r w:rsidRPr="006C791F">
        <w:rPr>
          <w:rFonts w:ascii="Times New Roman" w:hAnsi="Times New Roman" w:cs="Times New Roman"/>
          <w:sz w:val="20"/>
          <w:szCs w:val="20"/>
        </w:rPr>
        <w:t xml:space="preserve"> (Figure</w:t>
      </w:r>
      <w:r w:rsidR="00744815" w:rsidRPr="006C791F">
        <w:rPr>
          <w:rFonts w:ascii="Times New Roman" w:hAnsi="Times New Roman" w:cs="Times New Roman"/>
          <w:sz w:val="20"/>
          <w:szCs w:val="20"/>
        </w:rPr>
        <w:t xml:space="preserve"> 1</w:t>
      </w:r>
      <w:r w:rsidR="00327B4E" w:rsidRPr="006C791F">
        <w:rPr>
          <w:rFonts w:ascii="Times New Roman" w:hAnsi="Times New Roman" w:cs="Times New Roman"/>
          <w:sz w:val="20"/>
          <w:szCs w:val="20"/>
        </w:rPr>
        <w:t>d</w:t>
      </w:r>
      <w:r w:rsidR="00744815" w:rsidRPr="006C791F">
        <w:rPr>
          <w:rFonts w:ascii="Times New Roman" w:hAnsi="Times New Roman" w:cs="Times New Roman"/>
          <w:sz w:val="20"/>
          <w:szCs w:val="20"/>
        </w:rPr>
        <w:t xml:space="preserve"> &amp;</w:t>
      </w:r>
      <w:r w:rsidRPr="006C791F">
        <w:rPr>
          <w:rFonts w:ascii="Times New Roman" w:hAnsi="Times New Roman" w:cs="Times New Roman"/>
          <w:sz w:val="20"/>
          <w:szCs w:val="20"/>
        </w:rPr>
        <w:t xml:space="preserve"> </w:t>
      </w:r>
      <w:r w:rsidR="00794621">
        <w:rPr>
          <w:rFonts w:ascii="Times New Roman" w:hAnsi="Times New Roman" w:cs="Times New Roman"/>
          <w:sz w:val="20"/>
          <w:szCs w:val="20"/>
        </w:rPr>
        <w:t>Additional file</w:t>
      </w:r>
      <w:r w:rsidR="00D93677">
        <w:rPr>
          <w:rFonts w:ascii="Times New Roman" w:hAnsi="Times New Roman" w:cs="Times New Roman"/>
          <w:sz w:val="20"/>
          <w:szCs w:val="20"/>
        </w:rPr>
        <w:t xml:space="preserve"> 1</w:t>
      </w:r>
      <w:r w:rsidR="00794621">
        <w:rPr>
          <w:rFonts w:ascii="Times New Roman" w:hAnsi="Times New Roman" w:cs="Times New Roman"/>
          <w:sz w:val="20"/>
          <w:szCs w:val="20"/>
        </w:rPr>
        <w:t>:</w:t>
      </w:r>
      <w:r w:rsidR="00794621" w:rsidRPr="006C791F">
        <w:rPr>
          <w:rFonts w:ascii="Times New Roman" w:hAnsi="Times New Roman" w:cs="Times New Roman"/>
          <w:sz w:val="20"/>
          <w:szCs w:val="20"/>
        </w:rPr>
        <w:t xml:space="preserve"> </w:t>
      </w:r>
      <w:r w:rsidRPr="006C791F">
        <w:rPr>
          <w:rFonts w:ascii="Times New Roman" w:hAnsi="Times New Roman" w:cs="Times New Roman"/>
          <w:sz w:val="20"/>
          <w:szCs w:val="20"/>
        </w:rPr>
        <w:t>Table S</w:t>
      </w:r>
      <w:r w:rsidR="004F25E3">
        <w:rPr>
          <w:rFonts w:ascii="Times New Roman" w:hAnsi="Times New Roman" w:cs="Times New Roman"/>
          <w:sz w:val="20"/>
          <w:szCs w:val="20"/>
        </w:rPr>
        <w:t>4</w:t>
      </w:r>
      <w:r w:rsidRPr="006C791F">
        <w:rPr>
          <w:rFonts w:ascii="Times New Roman" w:hAnsi="Times New Roman" w:cs="Times New Roman"/>
          <w:sz w:val="20"/>
          <w:szCs w:val="20"/>
        </w:rPr>
        <w:t xml:space="preserve">). </w:t>
      </w:r>
      <w:r w:rsidR="004C570A" w:rsidRPr="006C791F">
        <w:rPr>
          <w:rFonts w:ascii="Times New Roman" w:hAnsi="Times New Roman" w:cs="Times New Roman"/>
          <w:sz w:val="20"/>
          <w:szCs w:val="20"/>
        </w:rPr>
        <w:t>Apparent threshold</w:t>
      </w:r>
      <w:r w:rsidR="00744815" w:rsidRPr="006C791F">
        <w:rPr>
          <w:rFonts w:ascii="Times New Roman" w:hAnsi="Times New Roman" w:cs="Times New Roman"/>
          <w:sz w:val="20"/>
          <w:szCs w:val="20"/>
        </w:rPr>
        <w:t>s</w:t>
      </w:r>
      <w:r w:rsidR="004C570A" w:rsidRPr="006C791F">
        <w:rPr>
          <w:rFonts w:ascii="Times New Roman" w:hAnsi="Times New Roman" w:cs="Times New Roman"/>
          <w:sz w:val="20"/>
          <w:szCs w:val="20"/>
        </w:rPr>
        <w:t xml:space="preserve"> in </w:t>
      </w:r>
      <w:r w:rsidR="004C570A" w:rsidRPr="006C791F">
        <w:rPr>
          <w:rFonts w:ascii="Times New Roman" w:hAnsi="Times New Roman" w:cs="Times New Roman"/>
          <w:sz w:val="20"/>
          <w:szCs w:val="20"/>
        </w:rPr>
        <w:lastRenderedPageBreak/>
        <w:t xml:space="preserve">the association between </w:t>
      </w:r>
      <w:r w:rsidR="006B2BE1" w:rsidRPr="006C791F">
        <w:rPr>
          <w:rFonts w:ascii="Times New Roman" w:hAnsi="Times New Roman" w:cs="Times New Roman"/>
          <w:sz w:val="20"/>
          <w:szCs w:val="20"/>
        </w:rPr>
        <w:t>I:Cr</w:t>
      </w:r>
      <w:r w:rsidR="0020495B" w:rsidRPr="006C791F">
        <w:rPr>
          <w:rFonts w:ascii="Times New Roman" w:hAnsi="Times New Roman" w:cs="Times New Roman"/>
          <w:sz w:val="20"/>
          <w:szCs w:val="20"/>
        </w:rPr>
        <w:t xml:space="preserve"> </w:t>
      </w:r>
      <w:r w:rsidR="004C570A" w:rsidRPr="006C791F">
        <w:rPr>
          <w:rFonts w:ascii="Times New Roman" w:hAnsi="Times New Roman" w:cs="Times New Roman"/>
          <w:sz w:val="20"/>
          <w:szCs w:val="20"/>
        </w:rPr>
        <w:t xml:space="preserve">and birthweight centile, birthweight in grams and SGA around 150µg/g </w:t>
      </w:r>
      <w:r w:rsidR="00EE1AF2" w:rsidRPr="006C791F">
        <w:rPr>
          <w:rFonts w:ascii="Times New Roman" w:hAnsi="Times New Roman" w:cs="Times New Roman"/>
          <w:sz w:val="20"/>
          <w:szCs w:val="20"/>
        </w:rPr>
        <w:t xml:space="preserve">(Figure 1) </w:t>
      </w:r>
      <w:r w:rsidR="004C570A" w:rsidRPr="006C791F">
        <w:rPr>
          <w:rFonts w:ascii="Times New Roman" w:hAnsi="Times New Roman" w:cs="Times New Roman"/>
          <w:sz w:val="20"/>
          <w:szCs w:val="20"/>
        </w:rPr>
        <w:t xml:space="preserve">should be interpreted with caution given </w:t>
      </w:r>
      <w:r w:rsidR="003D307F" w:rsidRPr="006C791F">
        <w:rPr>
          <w:rFonts w:ascii="Times New Roman" w:hAnsi="Times New Roman" w:cs="Times New Roman"/>
          <w:sz w:val="20"/>
          <w:szCs w:val="20"/>
        </w:rPr>
        <w:t xml:space="preserve">the small proportion </w:t>
      </w:r>
      <w:r w:rsidR="004C570A" w:rsidRPr="006C791F">
        <w:rPr>
          <w:rFonts w:ascii="Times New Roman" w:hAnsi="Times New Roman" w:cs="Times New Roman"/>
          <w:sz w:val="20"/>
          <w:szCs w:val="20"/>
        </w:rPr>
        <w:t xml:space="preserve">of </w:t>
      </w:r>
      <w:r w:rsidR="004B7320" w:rsidRPr="006C791F">
        <w:rPr>
          <w:rFonts w:ascii="Times New Roman" w:hAnsi="Times New Roman" w:cs="Times New Roman"/>
          <w:sz w:val="20"/>
          <w:szCs w:val="20"/>
        </w:rPr>
        <w:t>participants</w:t>
      </w:r>
      <w:r w:rsidR="004C570A" w:rsidRPr="006C791F">
        <w:rPr>
          <w:rFonts w:ascii="Times New Roman" w:hAnsi="Times New Roman" w:cs="Times New Roman"/>
          <w:sz w:val="20"/>
          <w:szCs w:val="20"/>
        </w:rPr>
        <w:t xml:space="preserve"> </w:t>
      </w:r>
      <w:r w:rsidR="003D307F" w:rsidRPr="006C791F">
        <w:rPr>
          <w:rFonts w:ascii="Times New Roman" w:hAnsi="Times New Roman" w:cs="Times New Roman"/>
          <w:sz w:val="20"/>
          <w:szCs w:val="20"/>
        </w:rPr>
        <w:t xml:space="preserve">with </w:t>
      </w:r>
      <w:r w:rsidR="006B2BE1" w:rsidRPr="006C791F">
        <w:rPr>
          <w:rFonts w:ascii="Times New Roman" w:hAnsi="Times New Roman" w:cs="Times New Roman"/>
          <w:sz w:val="20"/>
          <w:szCs w:val="20"/>
        </w:rPr>
        <w:t>I:Cr</w:t>
      </w:r>
      <w:r w:rsidR="00744815" w:rsidRPr="006C791F">
        <w:rPr>
          <w:rFonts w:ascii="Times New Roman" w:hAnsi="Times New Roman" w:cs="Times New Roman"/>
          <w:sz w:val="20"/>
          <w:szCs w:val="20"/>
        </w:rPr>
        <w:t xml:space="preserve"> </w:t>
      </w:r>
      <w:r w:rsidR="004C570A" w:rsidRPr="006C791F">
        <w:rPr>
          <w:rFonts w:ascii="Times New Roman" w:hAnsi="Times New Roman" w:cs="Times New Roman"/>
          <w:sz w:val="20"/>
          <w:szCs w:val="20"/>
        </w:rPr>
        <w:t>measurements</w:t>
      </w:r>
      <w:r w:rsidR="008E3D5B" w:rsidRPr="006C791F">
        <w:rPr>
          <w:rFonts w:ascii="Times New Roman" w:hAnsi="Times New Roman" w:cs="Times New Roman"/>
          <w:sz w:val="20"/>
          <w:szCs w:val="20"/>
        </w:rPr>
        <w:t xml:space="preserve"> </w:t>
      </w:r>
      <w:r w:rsidR="000A4CC4" w:rsidRPr="006C791F">
        <w:rPr>
          <w:rFonts w:ascii="Times New Roman" w:hAnsi="Times New Roman" w:cs="Times New Roman"/>
          <w:sz w:val="20"/>
          <w:szCs w:val="20"/>
        </w:rPr>
        <w:t>above</w:t>
      </w:r>
      <w:r w:rsidR="008E3D5B" w:rsidRPr="006C791F">
        <w:rPr>
          <w:rFonts w:ascii="Times New Roman" w:hAnsi="Times New Roman" w:cs="Times New Roman"/>
          <w:sz w:val="20"/>
          <w:szCs w:val="20"/>
        </w:rPr>
        <w:t xml:space="preserve"> this level</w:t>
      </w:r>
      <w:r w:rsidR="00075A1F" w:rsidRPr="006C791F">
        <w:rPr>
          <w:rFonts w:ascii="Times New Roman" w:hAnsi="Times New Roman" w:cs="Times New Roman"/>
          <w:sz w:val="20"/>
          <w:szCs w:val="20"/>
        </w:rPr>
        <w:t xml:space="preserve"> </w:t>
      </w:r>
      <w:r w:rsidR="003D307F" w:rsidRPr="006C791F">
        <w:rPr>
          <w:rFonts w:ascii="Times New Roman" w:hAnsi="Times New Roman" w:cs="Times New Roman"/>
          <w:sz w:val="20"/>
          <w:szCs w:val="20"/>
        </w:rPr>
        <w:t>(15%), with associated wide C</w:t>
      </w:r>
      <w:r w:rsidR="00AA7927" w:rsidRPr="006C791F">
        <w:rPr>
          <w:rFonts w:ascii="Times New Roman" w:hAnsi="Times New Roman" w:cs="Times New Roman"/>
          <w:sz w:val="20"/>
          <w:szCs w:val="20"/>
        </w:rPr>
        <w:t>I</w:t>
      </w:r>
      <w:r w:rsidR="003D307F" w:rsidRPr="006C791F">
        <w:rPr>
          <w:rFonts w:ascii="Times New Roman" w:hAnsi="Times New Roman" w:cs="Times New Roman"/>
          <w:sz w:val="20"/>
          <w:szCs w:val="20"/>
        </w:rPr>
        <w:t xml:space="preserve">s and </w:t>
      </w:r>
      <w:r w:rsidR="00EE1AF2" w:rsidRPr="006C791F">
        <w:rPr>
          <w:rFonts w:ascii="Times New Roman" w:hAnsi="Times New Roman" w:cs="Times New Roman"/>
          <w:sz w:val="20"/>
          <w:szCs w:val="20"/>
        </w:rPr>
        <w:t>inconsisten</w:t>
      </w:r>
      <w:r w:rsidR="003D307F" w:rsidRPr="006C791F">
        <w:rPr>
          <w:rFonts w:ascii="Times New Roman" w:hAnsi="Times New Roman" w:cs="Times New Roman"/>
          <w:sz w:val="20"/>
          <w:szCs w:val="20"/>
        </w:rPr>
        <w:t>cy of threshold</w:t>
      </w:r>
      <w:r w:rsidR="00AA7927" w:rsidRPr="006C791F">
        <w:rPr>
          <w:rFonts w:ascii="Times New Roman" w:hAnsi="Times New Roman" w:cs="Times New Roman"/>
          <w:sz w:val="20"/>
          <w:szCs w:val="20"/>
        </w:rPr>
        <w:t>s</w:t>
      </w:r>
      <w:r w:rsidR="003D307F" w:rsidRPr="006C791F">
        <w:rPr>
          <w:rFonts w:ascii="Times New Roman" w:hAnsi="Times New Roman" w:cs="Times New Roman"/>
          <w:sz w:val="20"/>
          <w:szCs w:val="20"/>
        </w:rPr>
        <w:t xml:space="preserve"> in</w:t>
      </w:r>
      <w:r w:rsidR="00EE1AF2" w:rsidRPr="006C791F">
        <w:rPr>
          <w:rFonts w:ascii="Times New Roman" w:hAnsi="Times New Roman" w:cs="Times New Roman"/>
          <w:sz w:val="20"/>
          <w:szCs w:val="20"/>
        </w:rPr>
        <w:t xml:space="preserve"> sensitivity analyses (below)</w:t>
      </w:r>
      <w:r w:rsidR="005068BD" w:rsidRPr="006C791F">
        <w:rPr>
          <w:rFonts w:ascii="Times New Roman" w:hAnsi="Times New Roman" w:cs="Times New Roman"/>
          <w:sz w:val="20"/>
          <w:szCs w:val="20"/>
        </w:rPr>
        <w:t>.</w:t>
      </w:r>
    </w:p>
    <w:p w14:paraId="1AB34A02" w14:textId="77777777" w:rsidR="0000680B" w:rsidRPr="006C791F" w:rsidRDefault="0000680B" w:rsidP="005A4D3B">
      <w:pPr>
        <w:spacing w:before="0" w:line="480" w:lineRule="auto"/>
        <w:rPr>
          <w:rFonts w:ascii="Times New Roman" w:hAnsi="Times New Roman" w:cs="Times New Roman"/>
          <w:sz w:val="20"/>
          <w:szCs w:val="20"/>
        </w:rPr>
      </w:pPr>
    </w:p>
    <w:p w14:paraId="38563C3F" w14:textId="2F3284B3" w:rsidR="00BF34AA" w:rsidRPr="006C791F" w:rsidRDefault="005C1C52" w:rsidP="005A4D3B">
      <w:pPr>
        <w:spacing w:before="0" w:line="480" w:lineRule="auto"/>
        <w:rPr>
          <w:rFonts w:ascii="Times New Roman" w:hAnsi="Times New Roman" w:cs="Times New Roman"/>
          <w:sz w:val="20"/>
          <w:szCs w:val="20"/>
        </w:rPr>
      </w:pPr>
      <w:r w:rsidRPr="006C791F">
        <w:rPr>
          <w:rFonts w:ascii="Times New Roman" w:hAnsi="Times New Roman" w:cs="Times New Roman"/>
          <w:sz w:val="20"/>
          <w:szCs w:val="20"/>
        </w:rPr>
        <w:t xml:space="preserve">There was no evidence of any association between </w:t>
      </w:r>
      <w:r w:rsidR="006B2BE1" w:rsidRPr="006C791F">
        <w:rPr>
          <w:rFonts w:ascii="Times New Roman" w:hAnsi="Times New Roman" w:cs="Times New Roman"/>
          <w:sz w:val="20"/>
          <w:szCs w:val="20"/>
        </w:rPr>
        <w:t>I:Cr</w:t>
      </w:r>
      <w:r w:rsidR="0020495B" w:rsidRPr="006C791F">
        <w:rPr>
          <w:rFonts w:ascii="Times New Roman" w:hAnsi="Times New Roman" w:cs="Times New Roman"/>
          <w:sz w:val="20"/>
          <w:szCs w:val="20"/>
        </w:rPr>
        <w:t xml:space="preserve"> </w:t>
      </w:r>
      <w:r w:rsidRPr="006C791F">
        <w:rPr>
          <w:rFonts w:ascii="Times New Roman" w:hAnsi="Times New Roman" w:cs="Times New Roman"/>
          <w:sz w:val="20"/>
          <w:szCs w:val="20"/>
        </w:rPr>
        <w:t>and</w:t>
      </w:r>
      <w:r w:rsidR="000F08B1" w:rsidRPr="006C791F">
        <w:rPr>
          <w:rFonts w:ascii="Times New Roman" w:hAnsi="Times New Roman" w:cs="Times New Roman"/>
          <w:sz w:val="20"/>
          <w:szCs w:val="20"/>
        </w:rPr>
        <w:t xml:space="preserve"> </w:t>
      </w:r>
      <w:r w:rsidRPr="006C791F">
        <w:rPr>
          <w:rFonts w:ascii="Times New Roman" w:hAnsi="Times New Roman" w:cs="Times New Roman"/>
          <w:sz w:val="20"/>
          <w:szCs w:val="20"/>
        </w:rPr>
        <w:t xml:space="preserve">ultrasound </w:t>
      </w:r>
      <w:r w:rsidR="000C7088">
        <w:rPr>
          <w:rFonts w:ascii="Times New Roman" w:hAnsi="Times New Roman" w:cs="Times New Roman"/>
          <w:sz w:val="20"/>
          <w:szCs w:val="20"/>
        </w:rPr>
        <w:t>measurements at 34 weeks’ gestation</w:t>
      </w:r>
      <w:r w:rsidRPr="006C791F">
        <w:rPr>
          <w:rFonts w:ascii="Times New Roman" w:hAnsi="Times New Roman" w:cs="Times New Roman"/>
          <w:sz w:val="20"/>
          <w:szCs w:val="20"/>
        </w:rPr>
        <w:t>, head circumference at birth</w:t>
      </w:r>
      <w:r w:rsidR="00075A1F" w:rsidRPr="006C791F">
        <w:rPr>
          <w:rFonts w:ascii="Times New Roman" w:hAnsi="Times New Roman" w:cs="Times New Roman"/>
          <w:sz w:val="20"/>
          <w:szCs w:val="20"/>
        </w:rPr>
        <w:t xml:space="preserve"> o</w:t>
      </w:r>
      <w:r w:rsidRPr="006C791F">
        <w:rPr>
          <w:rFonts w:ascii="Times New Roman" w:hAnsi="Times New Roman" w:cs="Times New Roman"/>
          <w:sz w:val="20"/>
          <w:szCs w:val="20"/>
        </w:rPr>
        <w:t xml:space="preserve">r APGAR score measured at 1 or 5 minutes after birth. Similarly, the probability of </w:t>
      </w:r>
      <w:r w:rsidR="00956EA2" w:rsidRPr="006C791F">
        <w:rPr>
          <w:rFonts w:ascii="Times New Roman" w:hAnsi="Times New Roman" w:cs="Times New Roman"/>
          <w:sz w:val="20"/>
          <w:szCs w:val="20"/>
        </w:rPr>
        <w:t>stillbirth, preterm birth or congenital anomalies</w:t>
      </w:r>
      <w:r w:rsidRPr="006C791F">
        <w:rPr>
          <w:rFonts w:ascii="Times New Roman" w:hAnsi="Times New Roman" w:cs="Times New Roman"/>
          <w:sz w:val="20"/>
          <w:szCs w:val="20"/>
        </w:rPr>
        <w:t xml:space="preserve"> w</w:t>
      </w:r>
      <w:r w:rsidR="0051333B" w:rsidRPr="006C791F">
        <w:rPr>
          <w:rFonts w:ascii="Times New Roman" w:hAnsi="Times New Roman" w:cs="Times New Roman"/>
          <w:sz w:val="20"/>
          <w:szCs w:val="20"/>
        </w:rPr>
        <w:t>as</w:t>
      </w:r>
      <w:r w:rsidRPr="006C791F">
        <w:rPr>
          <w:rFonts w:ascii="Times New Roman" w:hAnsi="Times New Roman" w:cs="Times New Roman"/>
          <w:sz w:val="20"/>
          <w:szCs w:val="20"/>
        </w:rPr>
        <w:t xml:space="preserve"> also not associated wit</w:t>
      </w:r>
      <w:r w:rsidR="0051333B" w:rsidRPr="006C791F">
        <w:rPr>
          <w:rFonts w:ascii="Times New Roman" w:hAnsi="Times New Roman" w:cs="Times New Roman"/>
          <w:sz w:val="20"/>
          <w:szCs w:val="20"/>
        </w:rPr>
        <w:t>h maternal iodine concentration</w:t>
      </w:r>
      <w:r w:rsidRPr="006C791F">
        <w:rPr>
          <w:rFonts w:ascii="Times New Roman" w:hAnsi="Times New Roman" w:cs="Times New Roman"/>
          <w:sz w:val="20"/>
          <w:szCs w:val="20"/>
        </w:rPr>
        <w:t xml:space="preserve"> (Figure 2</w:t>
      </w:r>
      <w:r w:rsidR="00075A1F" w:rsidRPr="006C791F">
        <w:rPr>
          <w:rFonts w:ascii="Times New Roman" w:hAnsi="Times New Roman" w:cs="Times New Roman"/>
          <w:sz w:val="20"/>
          <w:szCs w:val="20"/>
        </w:rPr>
        <w:t>,</w:t>
      </w:r>
      <w:r w:rsidR="00191F65" w:rsidRPr="006C791F">
        <w:rPr>
          <w:rFonts w:ascii="Times New Roman" w:hAnsi="Times New Roman" w:cs="Times New Roman"/>
          <w:sz w:val="20"/>
          <w:szCs w:val="20"/>
        </w:rPr>
        <w:t xml:space="preserve"> </w:t>
      </w:r>
      <w:r w:rsidR="00794621">
        <w:rPr>
          <w:rFonts w:ascii="Times New Roman" w:hAnsi="Times New Roman" w:cs="Times New Roman"/>
          <w:sz w:val="20"/>
          <w:szCs w:val="20"/>
        </w:rPr>
        <w:t>Additional file</w:t>
      </w:r>
      <w:r w:rsidR="00D93677">
        <w:rPr>
          <w:rFonts w:ascii="Times New Roman" w:hAnsi="Times New Roman" w:cs="Times New Roman"/>
          <w:sz w:val="20"/>
          <w:szCs w:val="20"/>
        </w:rPr>
        <w:t xml:space="preserve"> 1</w:t>
      </w:r>
      <w:r w:rsidR="00794621">
        <w:rPr>
          <w:rFonts w:ascii="Times New Roman" w:hAnsi="Times New Roman" w:cs="Times New Roman"/>
          <w:sz w:val="20"/>
          <w:szCs w:val="20"/>
        </w:rPr>
        <w:t>:</w:t>
      </w:r>
      <w:r w:rsidR="00794621" w:rsidRPr="006C791F">
        <w:rPr>
          <w:rFonts w:ascii="Times New Roman" w:hAnsi="Times New Roman" w:cs="Times New Roman"/>
          <w:sz w:val="20"/>
          <w:szCs w:val="20"/>
        </w:rPr>
        <w:t xml:space="preserve"> </w:t>
      </w:r>
      <w:r w:rsidR="00191F65" w:rsidRPr="006C791F">
        <w:rPr>
          <w:rFonts w:ascii="Times New Roman" w:hAnsi="Times New Roman" w:cs="Times New Roman"/>
          <w:sz w:val="20"/>
          <w:szCs w:val="20"/>
        </w:rPr>
        <w:t xml:space="preserve">Figure </w:t>
      </w:r>
      <w:r w:rsidR="00816E82" w:rsidRPr="006C791F">
        <w:rPr>
          <w:rFonts w:ascii="Times New Roman" w:hAnsi="Times New Roman" w:cs="Times New Roman"/>
          <w:sz w:val="20"/>
          <w:szCs w:val="20"/>
        </w:rPr>
        <w:t>S</w:t>
      </w:r>
      <w:r w:rsidR="00816E82">
        <w:rPr>
          <w:rFonts w:ascii="Times New Roman" w:hAnsi="Times New Roman" w:cs="Times New Roman"/>
          <w:sz w:val="20"/>
          <w:szCs w:val="20"/>
        </w:rPr>
        <w:t>3</w:t>
      </w:r>
      <w:r w:rsidR="00816E82" w:rsidRPr="006C791F">
        <w:rPr>
          <w:rFonts w:ascii="Times New Roman" w:hAnsi="Times New Roman" w:cs="Times New Roman"/>
          <w:sz w:val="20"/>
          <w:szCs w:val="20"/>
        </w:rPr>
        <w:t xml:space="preserve"> </w:t>
      </w:r>
      <w:r w:rsidR="00075A1F" w:rsidRPr="006C791F">
        <w:rPr>
          <w:rFonts w:ascii="Times New Roman" w:hAnsi="Times New Roman" w:cs="Times New Roman"/>
          <w:sz w:val="20"/>
          <w:szCs w:val="20"/>
        </w:rPr>
        <w:t>&amp;</w:t>
      </w:r>
      <w:r w:rsidRPr="006C791F">
        <w:rPr>
          <w:rFonts w:ascii="Times New Roman" w:hAnsi="Times New Roman" w:cs="Times New Roman"/>
          <w:sz w:val="20"/>
          <w:szCs w:val="20"/>
        </w:rPr>
        <w:t xml:space="preserve"> Table S</w:t>
      </w:r>
      <w:r w:rsidR="004F25E3">
        <w:rPr>
          <w:rFonts w:ascii="Times New Roman" w:hAnsi="Times New Roman" w:cs="Times New Roman"/>
          <w:sz w:val="20"/>
          <w:szCs w:val="20"/>
        </w:rPr>
        <w:t>4</w:t>
      </w:r>
      <w:r w:rsidRPr="006C791F">
        <w:rPr>
          <w:rFonts w:ascii="Times New Roman" w:hAnsi="Times New Roman" w:cs="Times New Roman"/>
          <w:sz w:val="20"/>
          <w:szCs w:val="20"/>
        </w:rPr>
        <w:t>).</w:t>
      </w:r>
      <w:r w:rsidR="0051333B" w:rsidRPr="006C791F">
        <w:rPr>
          <w:rFonts w:ascii="Times New Roman" w:hAnsi="Times New Roman" w:cs="Times New Roman"/>
          <w:sz w:val="20"/>
          <w:szCs w:val="20"/>
        </w:rPr>
        <w:t xml:space="preserve"> </w:t>
      </w:r>
      <w:r w:rsidR="00746539" w:rsidRPr="006C791F">
        <w:rPr>
          <w:rFonts w:ascii="Times New Roman" w:hAnsi="Times New Roman" w:cs="Times New Roman"/>
          <w:sz w:val="20"/>
          <w:szCs w:val="20"/>
        </w:rPr>
        <w:t>There was</w:t>
      </w:r>
      <w:r w:rsidR="007C2E68" w:rsidRPr="006C791F">
        <w:rPr>
          <w:rFonts w:ascii="Times New Roman" w:hAnsi="Times New Roman" w:cs="Times New Roman"/>
          <w:sz w:val="20"/>
          <w:szCs w:val="20"/>
        </w:rPr>
        <w:t xml:space="preserve"> </w:t>
      </w:r>
      <w:r w:rsidR="00BA601A" w:rsidRPr="006C791F">
        <w:rPr>
          <w:rFonts w:ascii="Times New Roman" w:hAnsi="Times New Roman" w:cs="Times New Roman"/>
          <w:sz w:val="20"/>
          <w:szCs w:val="20"/>
        </w:rPr>
        <w:t>no evidence of</w:t>
      </w:r>
      <w:r w:rsidR="007C2E68" w:rsidRPr="006C791F">
        <w:rPr>
          <w:rFonts w:ascii="Times New Roman" w:hAnsi="Times New Roman" w:cs="Times New Roman"/>
          <w:sz w:val="20"/>
          <w:szCs w:val="20"/>
        </w:rPr>
        <w:t xml:space="preserve"> </w:t>
      </w:r>
      <w:r w:rsidR="00BA601A" w:rsidRPr="006C791F">
        <w:rPr>
          <w:rFonts w:ascii="Times New Roman" w:hAnsi="Times New Roman" w:cs="Times New Roman"/>
          <w:sz w:val="20"/>
          <w:szCs w:val="20"/>
        </w:rPr>
        <w:t xml:space="preserve">association </w:t>
      </w:r>
      <w:r w:rsidR="007C2E68" w:rsidRPr="006C791F">
        <w:rPr>
          <w:rFonts w:ascii="Times New Roman" w:hAnsi="Times New Roman" w:cs="Times New Roman"/>
          <w:sz w:val="20"/>
          <w:szCs w:val="20"/>
        </w:rPr>
        <w:t xml:space="preserve">between </w:t>
      </w:r>
      <w:r w:rsidR="00BA601A" w:rsidRPr="006C791F">
        <w:rPr>
          <w:rFonts w:ascii="Times New Roman" w:hAnsi="Times New Roman" w:cs="Times New Roman"/>
          <w:sz w:val="20"/>
          <w:szCs w:val="20"/>
        </w:rPr>
        <w:t xml:space="preserve">UIC </w:t>
      </w:r>
      <w:r w:rsidR="007C2E68" w:rsidRPr="006C791F">
        <w:rPr>
          <w:rFonts w:ascii="Times New Roman" w:hAnsi="Times New Roman" w:cs="Times New Roman"/>
          <w:sz w:val="20"/>
          <w:szCs w:val="20"/>
        </w:rPr>
        <w:t>and the outcomes examined</w:t>
      </w:r>
      <w:r w:rsidR="00746539" w:rsidRPr="006C791F">
        <w:rPr>
          <w:rFonts w:ascii="Times New Roman" w:hAnsi="Times New Roman" w:cs="Times New Roman"/>
          <w:sz w:val="20"/>
          <w:szCs w:val="20"/>
        </w:rPr>
        <w:t xml:space="preserve"> </w:t>
      </w:r>
      <w:r w:rsidR="002F1354" w:rsidRPr="006C791F">
        <w:rPr>
          <w:rFonts w:ascii="Times New Roman" w:hAnsi="Times New Roman" w:cs="Times New Roman"/>
          <w:sz w:val="20"/>
          <w:szCs w:val="20"/>
        </w:rPr>
        <w:t>(</w:t>
      </w:r>
      <w:r w:rsidR="00B10994">
        <w:rPr>
          <w:rFonts w:ascii="Times New Roman" w:hAnsi="Times New Roman" w:cs="Times New Roman"/>
          <w:sz w:val="20"/>
          <w:szCs w:val="20"/>
        </w:rPr>
        <w:t>Additional file</w:t>
      </w:r>
      <w:r w:rsidR="00D93677">
        <w:rPr>
          <w:rFonts w:ascii="Times New Roman" w:hAnsi="Times New Roman" w:cs="Times New Roman"/>
          <w:sz w:val="20"/>
          <w:szCs w:val="20"/>
        </w:rPr>
        <w:t xml:space="preserve"> 1</w:t>
      </w:r>
      <w:r w:rsidR="00B10994">
        <w:rPr>
          <w:rFonts w:ascii="Times New Roman" w:hAnsi="Times New Roman" w:cs="Times New Roman"/>
          <w:sz w:val="20"/>
          <w:szCs w:val="20"/>
        </w:rPr>
        <w:t>:</w:t>
      </w:r>
      <w:r w:rsidR="00B10994" w:rsidRPr="006C791F">
        <w:rPr>
          <w:rFonts w:ascii="Times New Roman" w:hAnsi="Times New Roman" w:cs="Times New Roman"/>
          <w:sz w:val="20"/>
          <w:szCs w:val="20"/>
        </w:rPr>
        <w:t xml:space="preserve"> </w:t>
      </w:r>
      <w:r w:rsidR="00327B4E" w:rsidRPr="006C791F">
        <w:rPr>
          <w:rFonts w:ascii="Times New Roman" w:hAnsi="Times New Roman" w:cs="Times New Roman"/>
          <w:sz w:val="20"/>
          <w:szCs w:val="20"/>
        </w:rPr>
        <w:t>T</w:t>
      </w:r>
      <w:r w:rsidR="002F1354" w:rsidRPr="006C791F">
        <w:rPr>
          <w:rFonts w:ascii="Times New Roman" w:hAnsi="Times New Roman" w:cs="Times New Roman"/>
          <w:sz w:val="20"/>
          <w:szCs w:val="20"/>
        </w:rPr>
        <w:t>able S</w:t>
      </w:r>
      <w:r w:rsidR="004F25E3">
        <w:rPr>
          <w:rFonts w:ascii="Times New Roman" w:hAnsi="Times New Roman" w:cs="Times New Roman"/>
          <w:sz w:val="20"/>
          <w:szCs w:val="20"/>
        </w:rPr>
        <w:t>4</w:t>
      </w:r>
      <w:r w:rsidR="002F1354" w:rsidRPr="006C791F">
        <w:rPr>
          <w:rFonts w:ascii="Times New Roman" w:hAnsi="Times New Roman" w:cs="Times New Roman"/>
          <w:sz w:val="20"/>
          <w:szCs w:val="20"/>
        </w:rPr>
        <w:t>).</w:t>
      </w:r>
    </w:p>
    <w:p w14:paraId="56D7DE6A" w14:textId="77777777" w:rsidR="0000680B" w:rsidRPr="006C791F" w:rsidRDefault="0000680B" w:rsidP="005A4D3B">
      <w:pPr>
        <w:spacing w:before="0" w:line="480" w:lineRule="auto"/>
        <w:rPr>
          <w:rFonts w:ascii="Times New Roman" w:hAnsi="Times New Roman" w:cs="Times New Roman"/>
          <w:sz w:val="20"/>
          <w:szCs w:val="20"/>
          <w:u w:val="single"/>
        </w:rPr>
      </w:pPr>
    </w:p>
    <w:p w14:paraId="539AAC25" w14:textId="66247DF1" w:rsidR="005C1C52" w:rsidRPr="006C791F" w:rsidRDefault="005C1C52" w:rsidP="005A4D3B">
      <w:pPr>
        <w:spacing w:before="0" w:line="480" w:lineRule="auto"/>
        <w:rPr>
          <w:rFonts w:ascii="Times New Roman" w:hAnsi="Times New Roman" w:cs="Times New Roman"/>
          <w:sz w:val="20"/>
          <w:szCs w:val="20"/>
          <w:u w:val="single"/>
        </w:rPr>
      </w:pPr>
      <w:r w:rsidRPr="006C791F">
        <w:rPr>
          <w:rFonts w:ascii="Times New Roman" w:hAnsi="Times New Roman" w:cs="Times New Roman"/>
          <w:sz w:val="20"/>
          <w:szCs w:val="20"/>
          <w:u w:val="single"/>
        </w:rPr>
        <w:t>Subgroup and sensitivity analyses</w:t>
      </w:r>
    </w:p>
    <w:p w14:paraId="5D5DAAD7" w14:textId="30296E3F" w:rsidR="0016217E" w:rsidRPr="006C791F" w:rsidRDefault="00956EA2" w:rsidP="005A4D3B">
      <w:pPr>
        <w:spacing w:before="0" w:line="480" w:lineRule="auto"/>
        <w:rPr>
          <w:rFonts w:ascii="Times New Roman" w:hAnsi="Times New Roman" w:cs="Times New Roman"/>
          <w:sz w:val="20"/>
          <w:szCs w:val="20"/>
        </w:rPr>
      </w:pPr>
      <w:r w:rsidRPr="006C791F">
        <w:rPr>
          <w:rFonts w:ascii="Times New Roman" w:hAnsi="Times New Roman" w:cs="Times New Roman"/>
          <w:sz w:val="20"/>
          <w:szCs w:val="20"/>
        </w:rPr>
        <w:t xml:space="preserve">There was no evidence of effect modification (interaction) by ethnic background (White </w:t>
      </w:r>
      <w:r w:rsidR="005A4618" w:rsidRPr="006C791F">
        <w:rPr>
          <w:rFonts w:ascii="Times New Roman" w:hAnsi="Times New Roman" w:cs="Times New Roman"/>
          <w:sz w:val="20"/>
          <w:szCs w:val="20"/>
        </w:rPr>
        <w:t xml:space="preserve">European vs. Pakistani) in the </w:t>
      </w:r>
      <w:r w:rsidR="00C42D47" w:rsidRPr="006C791F">
        <w:rPr>
          <w:rFonts w:ascii="Times New Roman" w:hAnsi="Times New Roman" w:cs="Times New Roman"/>
          <w:sz w:val="20"/>
          <w:szCs w:val="20"/>
        </w:rPr>
        <w:t xml:space="preserve">association between I:Cr and </w:t>
      </w:r>
      <w:r w:rsidR="005A4618" w:rsidRPr="006C791F">
        <w:rPr>
          <w:rFonts w:ascii="Times New Roman" w:hAnsi="Times New Roman" w:cs="Times New Roman"/>
          <w:sz w:val="20"/>
          <w:szCs w:val="20"/>
        </w:rPr>
        <w:t>any outcome</w:t>
      </w:r>
      <w:r w:rsidR="00C42D47" w:rsidRPr="006C791F">
        <w:rPr>
          <w:rFonts w:ascii="Times New Roman" w:hAnsi="Times New Roman" w:cs="Times New Roman"/>
          <w:sz w:val="20"/>
          <w:szCs w:val="20"/>
        </w:rPr>
        <w:t xml:space="preserve"> (size at birth, intrauterine size, APGAR score, preterm or congenital anomalies)</w:t>
      </w:r>
      <w:r w:rsidR="005A4618" w:rsidRPr="006C791F">
        <w:rPr>
          <w:rFonts w:ascii="Times New Roman" w:hAnsi="Times New Roman" w:cs="Times New Roman"/>
          <w:sz w:val="20"/>
          <w:szCs w:val="20"/>
        </w:rPr>
        <w:t xml:space="preserve">. For the comparison between socioeconomic and education </w:t>
      </w:r>
      <w:r w:rsidRPr="006C791F">
        <w:rPr>
          <w:rFonts w:ascii="Times New Roman" w:hAnsi="Times New Roman" w:cs="Times New Roman"/>
          <w:sz w:val="20"/>
          <w:szCs w:val="20"/>
        </w:rPr>
        <w:t xml:space="preserve">categories (More deprived &amp; less educated </w:t>
      </w:r>
      <w:r w:rsidR="005A4618" w:rsidRPr="006C791F">
        <w:rPr>
          <w:rFonts w:ascii="Times New Roman" w:hAnsi="Times New Roman" w:cs="Times New Roman"/>
          <w:sz w:val="20"/>
          <w:szCs w:val="20"/>
        </w:rPr>
        <w:t>vs. Less deprived &amp; more educated) there was</w:t>
      </w:r>
      <w:r w:rsidR="002B2711" w:rsidRPr="006C791F">
        <w:rPr>
          <w:rFonts w:ascii="Times New Roman" w:hAnsi="Times New Roman" w:cs="Times New Roman"/>
          <w:sz w:val="20"/>
          <w:szCs w:val="20"/>
        </w:rPr>
        <w:t xml:space="preserve"> only</w:t>
      </w:r>
      <w:r w:rsidR="005A4618" w:rsidRPr="006C791F">
        <w:rPr>
          <w:rFonts w:ascii="Times New Roman" w:hAnsi="Times New Roman" w:cs="Times New Roman"/>
          <w:sz w:val="20"/>
          <w:szCs w:val="20"/>
        </w:rPr>
        <w:t xml:space="preserve"> evidence of effect modification in the association between I:Cr and </w:t>
      </w:r>
      <w:r w:rsidR="002B2711" w:rsidRPr="006C791F">
        <w:rPr>
          <w:rFonts w:ascii="Times New Roman" w:hAnsi="Times New Roman" w:cs="Times New Roman"/>
          <w:sz w:val="20"/>
          <w:szCs w:val="20"/>
        </w:rPr>
        <w:t>birthweight centile (p = 0</w:t>
      </w:r>
      <w:r w:rsidR="00D27EAF" w:rsidRPr="006C791F">
        <w:rPr>
          <w:rFonts w:ascii="Times New Roman" w:hAnsi="Times New Roman" w:cs="Times New Roman"/>
          <w:sz w:val="20"/>
          <w:szCs w:val="20"/>
        </w:rPr>
        <w:t>·</w:t>
      </w:r>
      <w:r w:rsidR="002B2711" w:rsidRPr="006C791F">
        <w:rPr>
          <w:rFonts w:ascii="Times New Roman" w:hAnsi="Times New Roman" w:cs="Times New Roman"/>
          <w:sz w:val="20"/>
          <w:szCs w:val="20"/>
        </w:rPr>
        <w:t xml:space="preserve">008) and </w:t>
      </w:r>
      <w:r w:rsidR="005C1C52" w:rsidRPr="006C791F">
        <w:rPr>
          <w:rFonts w:ascii="Times New Roman" w:hAnsi="Times New Roman" w:cs="Times New Roman"/>
          <w:sz w:val="20"/>
          <w:szCs w:val="20"/>
        </w:rPr>
        <w:t>head circumference at birth (p = 0</w:t>
      </w:r>
      <w:r w:rsidR="00D27EAF" w:rsidRPr="006C791F">
        <w:rPr>
          <w:rFonts w:ascii="Times New Roman" w:hAnsi="Times New Roman" w:cs="Times New Roman"/>
          <w:sz w:val="20"/>
          <w:szCs w:val="20"/>
        </w:rPr>
        <w:t>·</w:t>
      </w:r>
      <w:r w:rsidR="005C1C52" w:rsidRPr="006C791F">
        <w:rPr>
          <w:rFonts w:ascii="Times New Roman" w:hAnsi="Times New Roman" w:cs="Times New Roman"/>
          <w:sz w:val="20"/>
          <w:szCs w:val="20"/>
        </w:rPr>
        <w:t>0</w:t>
      </w:r>
      <w:r w:rsidR="00CD20CC" w:rsidRPr="006C791F">
        <w:rPr>
          <w:rFonts w:ascii="Times New Roman" w:hAnsi="Times New Roman" w:cs="Times New Roman"/>
          <w:sz w:val="20"/>
          <w:szCs w:val="20"/>
        </w:rPr>
        <w:t>07</w:t>
      </w:r>
      <w:r w:rsidR="005C1C52" w:rsidRPr="006C791F">
        <w:rPr>
          <w:rFonts w:ascii="Times New Roman" w:hAnsi="Times New Roman" w:cs="Times New Roman"/>
          <w:sz w:val="20"/>
          <w:szCs w:val="20"/>
        </w:rPr>
        <w:t>)</w:t>
      </w:r>
      <w:r w:rsidR="005A4618" w:rsidRPr="006C791F">
        <w:rPr>
          <w:rFonts w:ascii="Times New Roman" w:hAnsi="Times New Roman" w:cs="Times New Roman"/>
          <w:sz w:val="20"/>
          <w:szCs w:val="20"/>
        </w:rPr>
        <w:t xml:space="preserve"> </w:t>
      </w:r>
      <w:r w:rsidR="002F1354" w:rsidRPr="006C791F">
        <w:rPr>
          <w:rFonts w:ascii="Times New Roman" w:hAnsi="Times New Roman" w:cs="Times New Roman"/>
          <w:sz w:val="20"/>
          <w:szCs w:val="20"/>
        </w:rPr>
        <w:t>(</w:t>
      </w:r>
      <w:r w:rsidR="00B10994">
        <w:rPr>
          <w:rFonts w:ascii="Times New Roman" w:hAnsi="Times New Roman" w:cs="Times New Roman"/>
          <w:sz w:val="20"/>
          <w:szCs w:val="20"/>
        </w:rPr>
        <w:t>Additional file</w:t>
      </w:r>
      <w:r w:rsidR="00D93677">
        <w:rPr>
          <w:rFonts w:ascii="Times New Roman" w:hAnsi="Times New Roman" w:cs="Times New Roman"/>
          <w:sz w:val="20"/>
          <w:szCs w:val="20"/>
        </w:rPr>
        <w:t xml:space="preserve"> 1</w:t>
      </w:r>
      <w:r w:rsidR="00B10994">
        <w:rPr>
          <w:rFonts w:ascii="Times New Roman" w:hAnsi="Times New Roman" w:cs="Times New Roman"/>
          <w:sz w:val="20"/>
          <w:szCs w:val="20"/>
        </w:rPr>
        <w:t>:</w:t>
      </w:r>
      <w:r w:rsidR="00B10994" w:rsidRPr="006C791F">
        <w:rPr>
          <w:rFonts w:ascii="Times New Roman" w:hAnsi="Times New Roman" w:cs="Times New Roman"/>
          <w:sz w:val="20"/>
          <w:szCs w:val="20"/>
        </w:rPr>
        <w:t xml:space="preserve"> </w:t>
      </w:r>
      <w:r w:rsidR="002F1354" w:rsidRPr="006C791F">
        <w:rPr>
          <w:rFonts w:ascii="Times New Roman" w:hAnsi="Times New Roman" w:cs="Times New Roman"/>
          <w:sz w:val="20"/>
          <w:szCs w:val="20"/>
        </w:rPr>
        <w:t xml:space="preserve">Figure </w:t>
      </w:r>
      <w:r w:rsidR="00816E82" w:rsidRPr="006C791F">
        <w:rPr>
          <w:rFonts w:ascii="Times New Roman" w:hAnsi="Times New Roman" w:cs="Times New Roman"/>
          <w:sz w:val="20"/>
          <w:szCs w:val="20"/>
        </w:rPr>
        <w:t>S</w:t>
      </w:r>
      <w:r w:rsidR="002271AB">
        <w:rPr>
          <w:rFonts w:ascii="Times New Roman" w:hAnsi="Times New Roman" w:cs="Times New Roman"/>
          <w:sz w:val="20"/>
          <w:szCs w:val="20"/>
        </w:rPr>
        <w:t>5</w:t>
      </w:r>
      <w:r w:rsidR="00816E82" w:rsidRPr="006C791F">
        <w:rPr>
          <w:rFonts w:ascii="Times New Roman" w:hAnsi="Times New Roman" w:cs="Times New Roman"/>
          <w:sz w:val="20"/>
          <w:szCs w:val="20"/>
        </w:rPr>
        <w:t xml:space="preserve"> </w:t>
      </w:r>
      <w:r w:rsidR="002B2711" w:rsidRPr="006C791F">
        <w:rPr>
          <w:rFonts w:ascii="Times New Roman" w:hAnsi="Times New Roman" w:cs="Times New Roman"/>
          <w:sz w:val="20"/>
          <w:szCs w:val="20"/>
        </w:rPr>
        <w:t xml:space="preserve">&amp; </w:t>
      </w:r>
      <w:r w:rsidR="00816E82" w:rsidRPr="006C791F">
        <w:rPr>
          <w:rFonts w:ascii="Times New Roman" w:hAnsi="Times New Roman" w:cs="Times New Roman"/>
          <w:sz w:val="20"/>
          <w:szCs w:val="20"/>
        </w:rPr>
        <w:t>S</w:t>
      </w:r>
      <w:r w:rsidR="002271AB">
        <w:rPr>
          <w:rFonts w:ascii="Times New Roman" w:hAnsi="Times New Roman" w:cs="Times New Roman"/>
          <w:sz w:val="20"/>
          <w:szCs w:val="20"/>
        </w:rPr>
        <w:t>10</w:t>
      </w:r>
      <w:r w:rsidR="002B2711" w:rsidRPr="006C791F">
        <w:rPr>
          <w:rFonts w:ascii="Times New Roman" w:hAnsi="Times New Roman" w:cs="Times New Roman"/>
          <w:sz w:val="20"/>
          <w:szCs w:val="20"/>
        </w:rPr>
        <w:t>, panel g</w:t>
      </w:r>
      <w:r w:rsidR="00327B4E" w:rsidRPr="006C791F">
        <w:rPr>
          <w:rFonts w:ascii="Times New Roman" w:hAnsi="Times New Roman" w:cs="Times New Roman"/>
          <w:sz w:val="20"/>
          <w:szCs w:val="20"/>
        </w:rPr>
        <w:t>-</w:t>
      </w:r>
      <w:r w:rsidR="002B2711" w:rsidRPr="006C791F">
        <w:rPr>
          <w:rFonts w:ascii="Times New Roman" w:hAnsi="Times New Roman" w:cs="Times New Roman"/>
          <w:sz w:val="20"/>
          <w:szCs w:val="20"/>
        </w:rPr>
        <w:t>h</w:t>
      </w:r>
      <w:r w:rsidR="002F1354" w:rsidRPr="006C791F">
        <w:rPr>
          <w:rFonts w:ascii="Times New Roman" w:hAnsi="Times New Roman" w:cs="Times New Roman"/>
          <w:sz w:val="20"/>
          <w:szCs w:val="20"/>
        </w:rPr>
        <w:t>).</w:t>
      </w:r>
      <w:r w:rsidR="002B2711" w:rsidRPr="006C791F">
        <w:rPr>
          <w:rFonts w:ascii="Times New Roman" w:hAnsi="Times New Roman" w:cs="Times New Roman"/>
          <w:sz w:val="20"/>
          <w:szCs w:val="20"/>
        </w:rPr>
        <w:t xml:space="preserve"> In the more deprived &amp; less educated women, there was a</w:t>
      </w:r>
      <w:r w:rsidR="00753713" w:rsidRPr="006C791F">
        <w:rPr>
          <w:rFonts w:ascii="Times New Roman" w:hAnsi="Times New Roman" w:cs="Times New Roman"/>
          <w:sz w:val="20"/>
          <w:szCs w:val="20"/>
        </w:rPr>
        <w:t xml:space="preserve"> stronger</w:t>
      </w:r>
      <w:r w:rsidR="002B2711" w:rsidRPr="006C791F">
        <w:rPr>
          <w:rFonts w:ascii="Times New Roman" w:hAnsi="Times New Roman" w:cs="Times New Roman"/>
          <w:sz w:val="20"/>
          <w:szCs w:val="20"/>
        </w:rPr>
        <w:t xml:space="preserve"> </w:t>
      </w:r>
      <w:r w:rsidR="00753713" w:rsidRPr="006C791F">
        <w:rPr>
          <w:rFonts w:ascii="Times New Roman" w:hAnsi="Times New Roman" w:cs="Times New Roman"/>
          <w:sz w:val="20"/>
          <w:szCs w:val="20"/>
        </w:rPr>
        <w:t>tendency</w:t>
      </w:r>
      <w:r w:rsidR="002B2711" w:rsidRPr="006C791F">
        <w:rPr>
          <w:rFonts w:ascii="Times New Roman" w:hAnsi="Times New Roman" w:cs="Times New Roman"/>
          <w:sz w:val="20"/>
          <w:szCs w:val="20"/>
        </w:rPr>
        <w:t xml:space="preserve"> for higher birthweight centile with higher I:Cr across the range of usual intakes (note frequency histograms)</w:t>
      </w:r>
      <w:r w:rsidR="00D45D2D" w:rsidRPr="006C791F">
        <w:rPr>
          <w:rFonts w:ascii="Times New Roman" w:hAnsi="Times New Roman" w:cs="Times New Roman"/>
          <w:sz w:val="20"/>
          <w:szCs w:val="20"/>
        </w:rPr>
        <w:t xml:space="preserve">. </w:t>
      </w:r>
      <w:r w:rsidR="007330AD" w:rsidRPr="006C791F">
        <w:rPr>
          <w:rFonts w:ascii="Times New Roman" w:hAnsi="Times New Roman" w:cs="Times New Roman"/>
          <w:sz w:val="20"/>
          <w:szCs w:val="20"/>
        </w:rPr>
        <w:t>Differences in association patterns were less obvious f</w:t>
      </w:r>
      <w:r w:rsidR="002B2711" w:rsidRPr="006C791F">
        <w:rPr>
          <w:rFonts w:ascii="Times New Roman" w:hAnsi="Times New Roman" w:cs="Times New Roman"/>
          <w:sz w:val="20"/>
          <w:szCs w:val="20"/>
        </w:rPr>
        <w:t>or head circumference</w:t>
      </w:r>
      <w:r w:rsidR="00DC2932" w:rsidRPr="006C791F">
        <w:rPr>
          <w:rFonts w:ascii="Times New Roman" w:hAnsi="Times New Roman" w:cs="Times New Roman"/>
          <w:sz w:val="20"/>
          <w:szCs w:val="20"/>
        </w:rPr>
        <w:t>.</w:t>
      </w:r>
    </w:p>
    <w:p w14:paraId="26E3D59C" w14:textId="77777777" w:rsidR="0000680B" w:rsidRPr="006C791F" w:rsidRDefault="0000680B" w:rsidP="005A4D3B">
      <w:pPr>
        <w:spacing w:before="0" w:line="480" w:lineRule="auto"/>
        <w:rPr>
          <w:rFonts w:ascii="Times New Roman" w:hAnsi="Times New Roman" w:cs="Times New Roman"/>
          <w:sz w:val="20"/>
          <w:szCs w:val="20"/>
        </w:rPr>
      </w:pPr>
    </w:p>
    <w:p w14:paraId="5F142657" w14:textId="557E52AD" w:rsidR="009E6B9C" w:rsidRDefault="00E523C2" w:rsidP="005A4D3B">
      <w:pPr>
        <w:spacing w:before="0" w:line="480" w:lineRule="auto"/>
        <w:rPr>
          <w:rFonts w:ascii="Times New Roman" w:eastAsia="Times New Roman" w:hAnsi="Times New Roman" w:cs="Times New Roman"/>
          <w:b/>
          <w:sz w:val="20"/>
          <w:szCs w:val="20"/>
          <w:lang w:eastAsia="en-GB"/>
        </w:rPr>
      </w:pPr>
      <w:r w:rsidRPr="006C791F">
        <w:rPr>
          <w:rFonts w:ascii="Times New Roman" w:hAnsi="Times New Roman" w:cs="Times New Roman"/>
          <w:sz w:val="20"/>
          <w:szCs w:val="20"/>
        </w:rPr>
        <w:t xml:space="preserve">Estimates from a sensitivity analysis using only women with complete data were not substantively different from primary analyses </w:t>
      </w:r>
      <w:r w:rsidR="00956EA2" w:rsidRPr="006C791F">
        <w:rPr>
          <w:rFonts w:ascii="Times New Roman" w:hAnsi="Times New Roman" w:cs="Times New Roman"/>
          <w:sz w:val="20"/>
          <w:szCs w:val="20"/>
        </w:rPr>
        <w:t xml:space="preserve">using imputed data </w:t>
      </w:r>
      <w:r w:rsidRPr="006C791F">
        <w:rPr>
          <w:rFonts w:ascii="Times New Roman" w:hAnsi="Times New Roman" w:cs="Times New Roman"/>
          <w:sz w:val="20"/>
          <w:szCs w:val="20"/>
        </w:rPr>
        <w:t>(</w:t>
      </w:r>
      <w:r w:rsidR="00B10994">
        <w:rPr>
          <w:rFonts w:ascii="Times New Roman" w:hAnsi="Times New Roman" w:cs="Times New Roman"/>
          <w:sz w:val="20"/>
          <w:szCs w:val="20"/>
        </w:rPr>
        <w:t>Additional file</w:t>
      </w:r>
      <w:r w:rsidR="00D93677">
        <w:rPr>
          <w:rFonts w:ascii="Times New Roman" w:hAnsi="Times New Roman" w:cs="Times New Roman"/>
          <w:sz w:val="20"/>
          <w:szCs w:val="20"/>
        </w:rPr>
        <w:t xml:space="preserve"> 1</w:t>
      </w:r>
      <w:r w:rsidR="00B10994">
        <w:rPr>
          <w:rFonts w:ascii="Times New Roman" w:hAnsi="Times New Roman" w:cs="Times New Roman"/>
          <w:sz w:val="20"/>
          <w:szCs w:val="20"/>
        </w:rPr>
        <w:t>:</w:t>
      </w:r>
      <w:r w:rsidR="00B10994" w:rsidRPr="006C791F">
        <w:rPr>
          <w:rFonts w:ascii="Times New Roman" w:hAnsi="Times New Roman" w:cs="Times New Roman"/>
          <w:sz w:val="20"/>
          <w:szCs w:val="20"/>
        </w:rPr>
        <w:t xml:space="preserve"> </w:t>
      </w:r>
      <w:r w:rsidRPr="006C791F">
        <w:rPr>
          <w:rFonts w:ascii="Times New Roman" w:hAnsi="Times New Roman" w:cs="Times New Roman"/>
          <w:sz w:val="20"/>
          <w:szCs w:val="20"/>
        </w:rPr>
        <w:t xml:space="preserve">Figure </w:t>
      </w:r>
      <w:r w:rsidR="00816E82">
        <w:rPr>
          <w:rFonts w:ascii="Times New Roman" w:hAnsi="Times New Roman" w:cs="Times New Roman"/>
          <w:sz w:val="20"/>
          <w:szCs w:val="20"/>
        </w:rPr>
        <w:t>S</w:t>
      </w:r>
      <w:r w:rsidR="002271AB">
        <w:rPr>
          <w:rFonts w:ascii="Times New Roman" w:hAnsi="Times New Roman" w:cs="Times New Roman"/>
          <w:sz w:val="20"/>
          <w:szCs w:val="20"/>
        </w:rPr>
        <w:t>5</w:t>
      </w:r>
      <w:r w:rsidRPr="006C791F">
        <w:rPr>
          <w:rFonts w:ascii="Times New Roman" w:hAnsi="Times New Roman" w:cs="Times New Roman"/>
          <w:sz w:val="20"/>
          <w:szCs w:val="20"/>
        </w:rPr>
        <w:t>-</w:t>
      </w:r>
      <w:r w:rsidR="00816E82">
        <w:rPr>
          <w:rFonts w:ascii="Times New Roman" w:hAnsi="Times New Roman" w:cs="Times New Roman"/>
          <w:sz w:val="20"/>
          <w:szCs w:val="20"/>
        </w:rPr>
        <w:t>S</w:t>
      </w:r>
      <w:r w:rsidR="00816E82" w:rsidRPr="006C791F">
        <w:rPr>
          <w:rFonts w:ascii="Times New Roman" w:hAnsi="Times New Roman" w:cs="Times New Roman"/>
          <w:sz w:val="20"/>
          <w:szCs w:val="20"/>
        </w:rPr>
        <w:t>1</w:t>
      </w:r>
      <w:r w:rsidR="002271AB">
        <w:rPr>
          <w:rFonts w:ascii="Times New Roman" w:hAnsi="Times New Roman" w:cs="Times New Roman"/>
          <w:sz w:val="20"/>
          <w:szCs w:val="20"/>
        </w:rPr>
        <w:t>4</w:t>
      </w:r>
      <w:r w:rsidRPr="006C791F">
        <w:rPr>
          <w:rFonts w:ascii="Times New Roman" w:hAnsi="Times New Roman" w:cs="Times New Roman"/>
          <w:sz w:val="20"/>
          <w:szCs w:val="20"/>
        </w:rPr>
        <w:t xml:space="preserve">, panel a). </w:t>
      </w:r>
      <w:r w:rsidR="005C1C52" w:rsidRPr="006C791F">
        <w:rPr>
          <w:rFonts w:ascii="Times New Roman" w:hAnsi="Times New Roman" w:cs="Times New Roman"/>
          <w:sz w:val="20"/>
          <w:szCs w:val="20"/>
        </w:rPr>
        <w:t>For all outcomes, sensitivity analyses (excluding outliers, those with complications</w:t>
      </w:r>
      <w:r w:rsidR="006C1DBF" w:rsidRPr="006C791F">
        <w:rPr>
          <w:rFonts w:ascii="Times New Roman" w:hAnsi="Times New Roman" w:cs="Times New Roman"/>
          <w:sz w:val="20"/>
          <w:szCs w:val="20"/>
        </w:rPr>
        <w:t xml:space="preserve"> in pregnancy</w:t>
      </w:r>
      <w:r w:rsidR="005C1C52" w:rsidRPr="006C791F">
        <w:rPr>
          <w:rFonts w:ascii="Times New Roman" w:hAnsi="Times New Roman" w:cs="Times New Roman"/>
          <w:sz w:val="20"/>
          <w:szCs w:val="20"/>
        </w:rPr>
        <w:t xml:space="preserve"> or </w:t>
      </w:r>
      <w:r w:rsidR="005068BD" w:rsidRPr="006C791F">
        <w:rPr>
          <w:rFonts w:ascii="Times New Roman" w:hAnsi="Times New Roman" w:cs="Times New Roman"/>
          <w:sz w:val="20"/>
          <w:szCs w:val="20"/>
        </w:rPr>
        <w:t>iodine-</w:t>
      </w:r>
      <w:r w:rsidR="005C1C52" w:rsidRPr="006C791F">
        <w:rPr>
          <w:rFonts w:ascii="Times New Roman" w:hAnsi="Times New Roman" w:cs="Times New Roman"/>
          <w:sz w:val="20"/>
          <w:szCs w:val="20"/>
        </w:rPr>
        <w:t xml:space="preserve">supplement users) were not materially different from the full </w:t>
      </w:r>
      <w:r w:rsidR="004B7320" w:rsidRPr="006C791F">
        <w:rPr>
          <w:rFonts w:ascii="Times New Roman" w:hAnsi="Times New Roman" w:cs="Times New Roman"/>
          <w:sz w:val="20"/>
          <w:szCs w:val="20"/>
        </w:rPr>
        <w:t>cohort</w:t>
      </w:r>
      <w:r w:rsidR="005C1C52" w:rsidRPr="006C791F">
        <w:rPr>
          <w:rFonts w:ascii="Times New Roman" w:hAnsi="Times New Roman" w:cs="Times New Roman"/>
          <w:sz w:val="20"/>
          <w:szCs w:val="20"/>
        </w:rPr>
        <w:t xml:space="preserve"> analyses</w:t>
      </w:r>
      <w:r w:rsidR="00A8459E" w:rsidRPr="006C791F">
        <w:rPr>
          <w:rFonts w:ascii="Times New Roman" w:hAnsi="Times New Roman" w:cs="Times New Roman"/>
          <w:sz w:val="20"/>
          <w:szCs w:val="20"/>
        </w:rPr>
        <w:t xml:space="preserve"> </w:t>
      </w:r>
      <w:r w:rsidR="005C1C52" w:rsidRPr="006C791F">
        <w:rPr>
          <w:rFonts w:ascii="Times New Roman" w:hAnsi="Times New Roman" w:cs="Times New Roman"/>
          <w:sz w:val="20"/>
          <w:szCs w:val="20"/>
        </w:rPr>
        <w:t>(</w:t>
      </w:r>
      <w:r w:rsidR="00B10994">
        <w:rPr>
          <w:rFonts w:ascii="Times New Roman" w:hAnsi="Times New Roman" w:cs="Times New Roman"/>
          <w:sz w:val="20"/>
          <w:szCs w:val="20"/>
        </w:rPr>
        <w:t>Additional file</w:t>
      </w:r>
      <w:r w:rsidR="00D93677">
        <w:rPr>
          <w:rFonts w:ascii="Times New Roman" w:hAnsi="Times New Roman" w:cs="Times New Roman"/>
          <w:sz w:val="20"/>
          <w:szCs w:val="20"/>
        </w:rPr>
        <w:t xml:space="preserve"> 1</w:t>
      </w:r>
      <w:r w:rsidR="00B10994">
        <w:rPr>
          <w:rFonts w:ascii="Times New Roman" w:hAnsi="Times New Roman" w:cs="Times New Roman"/>
          <w:sz w:val="20"/>
          <w:szCs w:val="20"/>
        </w:rPr>
        <w:t>:</w:t>
      </w:r>
      <w:r w:rsidR="00B10994" w:rsidRPr="006C791F">
        <w:rPr>
          <w:rFonts w:ascii="Times New Roman" w:hAnsi="Times New Roman" w:cs="Times New Roman"/>
          <w:sz w:val="20"/>
          <w:szCs w:val="20"/>
        </w:rPr>
        <w:t xml:space="preserve"> </w:t>
      </w:r>
      <w:r w:rsidR="00E560F9" w:rsidRPr="006C791F">
        <w:rPr>
          <w:rFonts w:ascii="Times New Roman" w:hAnsi="Times New Roman" w:cs="Times New Roman"/>
          <w:sz w:val="20"/>
          <w:szCs w:val="20"/>
        </w:rPr>
        <w:t>F</w:t>
      </w:r>
      <w:r w:rsidR="005C1C52" w:rsidRPr="006C791F">
        <w:rPr>
          <w:rFonts w:ascii="Times New Roman" w:hAnsi="Times New Roman" w:cs="Times New Roman"/>
          <w:sz w:val="20"/>
          <w:szCs w:val="20"/>
        </w:rPr>
        <w:t xml:space="preserve">igures </w:t>
      </w:r>
      <w:r w:rsidR="00816E82">
        <w:rPr>
          <w:rFonts w:ascii="Times New Roman" w:hAnsi="Times New Roman" w:cs="Times New Roman"/>
          <w:sz w:val="20"/>
          <w:szCs w:val="20"/>
        </w:rPr>
        <w:t>S</w:t>
      </w:r>
      <w:r w:rsidR="002271AB">
        <w:rPr>
          <w:rFonts w:ascii="Times New Roman" w:hAnsi="Times New Roman" w:cs="Times New Roman"/>
          <w:sz w:val="20"/>
          <w:szCs w:val="20"/>
        </w:rPr>
        <w:t>5</w:t>
      </w:r>
      <w:r w:rsidR="005068BD" w:rsidRPr="006C791F">
        <w:rPr>
          <w:rFonts w:ascii="Times New Roman" w:hAnsi="Times New Roman" w:cs="Times New Roman"/>
          <w:sz w:val="20"/>
          <w:szCs w:val="20"/>
        </w:rPr>
        <w:t>-</w:t>
      </w:r>
      <w:r w:rsidR="00816E82">
        <w:rPr>
          <w:rFonts w:ascii="Times New Roman" w:hAnsi="Times New Roman" w:cs="Times New Roman"/>
          <w:sz w:val="20"/>
          <w:szCs w:val="20"/>
        </w:rPr>
        <w:t>S</w:t>
      </w:r>
      <w:r w:rsidR="00816E82" w:rsidRPr="006C791F">
        <w:rPr>
          <w:rFonts w:ascii="Times New Roman" w:hAnsi="Times New Roman" w:cs="Times New Roman"/>
          <w:sz w:val="20"/>
          <w:szCs w:val="20"/>
        </w:rPr>
        <w:t>1</w:t>
      </w:r>
      <w:r w:rsidR="002271AB">
        <w:rPr>
          <w:rFonts w:ascii="Times New Roman" w:hAnsi="Times New Roman" w:cs="Times New Roman"/>
          <w:sz w:val="20"/>
          <w:szCs w:val="20"/>
        </w:rPr>
        <w:t>4</w:t>
      </w:r>
      <w:r w:rsidR="005068BD" w:rsidRPr="006C791F">
        <w:rPr>
          <w:rFonts w:ascii="Times New Roman" w:hAnsi="Times New Roman" w:cs="Times New Roman"/>
          <w:sz w:val="20"/>
          <w:szCs w:val="20"/>
        </w:rPr>
        <w:t>, panel b</w:t>
      </w:r>
      <w:r w:rsidR="00753713" w:rsidRPr="006C791F">
        <w:rPr>
          <w:rFonts w:ascii="Times New Roman" w:hAnsi="Times New Roman" w:cs="Times New Roman"/>
          <w:sz w:val="20"/>
          <w:szCs w:val="20"/>
        </w:rPr>
        <w:t>-</w:t>
      </w:r>
      <w:r w:rsidR="005068BD" w:rsidRPr="006C791F">
        <w:rPr>
          <w:rFonts w:ascii="Times New Roman" w:hAnsi="Times New Roman" w:cs="Times New Roman"/>
          <w:sz w:val="20"/>
          <w:szCs w:val="20"/>
        </w:rPr>
        <w:t>d</w:t>
      </w:r>
      <w:r w:rsidR="005C1C52" w:rsidRPr="006C791F">
        <w:rPr>
          <w:rFonts w:ascii="Times New Roman" w:hAnsi="Times New Roman" w:cs="Times New Roman"/>
          <w:sz w:val="20"/>
          <w:szCs w:val="20"/>
        </w:rPr>
        <w:t xml:space="preserve">). </w:t>
      </w:r>
      <w:r w:rsidR="00EE1AF2" w:rsidRPr="006C791F">
        <w:rPr>
          <w:rFonts w:ascii="Times New Roman" w:hAnsi="Times New Roman" w:cs="Times New Roman"/>
          <w:sz w:val="20"/>
          <w:szCs w:val="20"/>
        </w:rPr>
        <w:t>A</w:t>
      </w:r>
      <w:r w:rsidR="00A8459E" w:rsidRPr="006C791F">
        <w:rPr>
          <w:rFonts w:ascii="Times New Roman" w:hAnsi="Times New Roman" w:cs="Times New Roman"/>
          <w:sz w:val="20"/>
          <w:szCs w:val="20"/>
        </w:rPr>
        <w:t>pparent t</w:t>
      </w:r>
      <w:r w:rsidR="005C1C52" w:rsidRPr="006C791F">
        <w:rPr>
          <w:rFonts w:ascii="Times New Roman" w:hAnsi="Times New Roman" w:cs="Times New Roman"/>
          <w:sz w:val="20"/>
          <w:szCs w:val="20"/>
        </w:rPr>
        <w:t xml:space="preserve">hresholds in </w:t>
      </w:r>
      <w:r w:rsidR="00A8459E" w:rsidRPr="006C791F">
        <w:rPr>
          <w:rFonts w:ascii="Times New Roman" w:hAnsi="Times New Roman" w:cs="Times New Roman"/>
          <w:sz w:val="20"/>
          <w:szCs w:val="20"/>
        </w:rPr>
        <w:t xml:space="preserve">the association between </w:t>
      </w:r>
      <w:r w:rsidR="006B2BE1" w:rsidRPr="006C791F">
        <w:rPr>
          <w:rFonts w:ascii="Times New Roman" w:hAnsi="Times New Roman" w:cs="Times New Roman"/>
          <w:sz w:val="20"/>
          <w:szCs w:val="20"/>
        </w:rPr>
        <w:t>I:Cr</w:t>
      </w:r>
      <w:r w:rsidR="0020495B" w:rsidRPr="006C791F">
        <w:rPr>
          <w:rFonts w:ascii="Times New Roman" w:hAnsi="Times New Roman" w:cs="Times New Roman"/>
          <w:sz w:val="20"/>
          <w:szCs w:val="20"/>
        </w:rPr>
        <w:t xml:space="preserve"> </w:t>
      </w:r>
      <w:r w:rsidR="00A8459E" w:rsidRPr="006C791F">
        <w:rPr>
          <w:rFonts w:ascii="Times New Roman" w:hAnsi="Times New Roman" w:cs="Times New Roman"/>
          <w:sz w:val="20"/>
          <w:szCs w:val="20"/>
        </w:rPr>
        <w:t>and birthweight centile, SGA and birthweight in grams, around 150µg/g (Figure 1) were no longer present after excluding</w:t>
      </w:r>
      <w:r w:rsidR="005068BD" w:rsidRPr="006C791F">
        <w:rPr>
          <w:rFonts w:ascii="Times New Roman" w:hAnsi="Times New Roman" w:cs="Times New Roman"/>
          <w:sz w:val="20"/>
          <w:szCs w:val="20"/>
        </w:rPr>
        <w:t xml:space="preserve"> a small number of</w:t>
      </w:r>
      <w:r w:rsidR="00A8459E" w:rsidRPr="006C791F">
        <w:rPr>
          <w:rFonts w:ascii="Times New Roman" w:hAnsi="Times New Roman" w:cs="Times New Roman"/>
          <w:sz w:val="20"/>
          <w:szCs w:val="20"/>
        </w:rPr>
        <w:t xml:space="preserve"> </w:t>
      </w:r>
      <w:r w:rsidR="006B2BE1" w:rsidRPr="006C791F">
        <w:rPr>
          <w:rFonts w:ascii="Times New Roman" w:hAnsi="Times New Roman" w:cs="Times New Roman"/>
          <w:sz w:val="20"/>
          <w:szCs w:val="20"/>
        </w:rPr>
        <w:t>I:Cr</w:t>
      </w:r>
      <w:r w:rsidR="0020495B" w:rsidRPr="006C791F">
        <w:rPr>
          <w:rFonts w:ascii="Times New Roman" w:hAnsi="Times New Roman" w:cs="Times New Roman"/>
          <w:sz w:val="20"/>
          <w:szCs w:val="20"/>
        </w:rPr>
        <w:t xml:space="preserve"> </w:t>
      </w:r>
      <w:r w:rsidR="00A8459E" w:rsidRPr="006C791F">
        <w:rPr>
          <w:rFonts w:ascii="Times New Roman" w:hAnsi="Times New Roman" w:cs="Times New Roman"/>
          <w:sz w:val="20"/>
          <w:szCs w:val="20"/>
        </w:rPr>
        <w:t>outliers (n = 39) (</w:t>
      </w:r>
      <w:r w:rsidR="00B10994">
        <w:rPr>
          <w:rFonts w:ascii="Times New Roman" w:hAnsi="Times New Roman" w:cs="Times New Roman"/>
          <w:sz w:val="20"/>
          <w:szCs w:val="20"/>
        </w:rPr>
        <w:t>Additional file</w:t>
      </w:r>
      <w:r w:rsidR="00D93677">
        <w:rPr>
          <w:rFonts w:ascii="Times New Roman" w:hAnsi="Times New Roman" w:cs="Times New Roman"/>
          <w:sz w:val="20"/>
          <w:szCs w:val="20"/>
        </w:rPr>
        <w:t xml:space="preserve"> 1</w:t>
      </w:r>
      <w:r w:rsidR="00B10994">
        <w:rPr>
          <w:rFonts w:ascii="Times New Roman" w:hAnsi="Times New Roman" w:cs="Times New Roman"/>
          <w:sz w:val="20"/>
          <w:szCs w:val="20"/>
        </w:rPr>
        <w:t>:</w:t>
      </w:r>
      <w:r w:rsidR="00B10994" w:rsidRPr="006C791F">
        <w:rPr>
          <w:rFonts w:ascii="Times New Roman" w:hAnsi="Times New Roman" w:cs="Times New Roman"/>
          <w:sz w:val="20"/>
          <w:szCs w:val="20"/>
        </w:rPr>
        <w:t xml:space="preserve"> </w:t>
      </w:r>
      <w:r w:rsidR="00E560F9" w:rsidRPr="006C791F">
        <w:rPr>
          <w:rFonts w:ascii="Times New Roman" w:hAnsi="Times New Roman" w:cs="Times New Roman"/>
          <w:sz w:val="20"/>
          <w:szCs w:val="20"/>
        </w:rPr>
        <w:t>F</w:t>
      </w:r>
      <w:r w:rsidR="005068BD" w:rsidRPr="006C791F">
        <w:rPr>
          <w:rFonts w:ascii="Times New Roman" w:hAnsi="Times New Roman" w:cs="Times New Roman"/>
          <w:sz w:val="20"/>
          <w:szCs w:val="20"/>
        </w:rPr>
        <w:t xml:space="preserve">igure </w:t>
      </w:r>
      <w:r w:rsidR="00816E82">
        <w:rPr>
          <w:rFonts w:ascii="Times New Roman" w:hAnsi="Times New Roman" w:cs="Times New Roman"/>
          <w:sz w:val="20"/>
          <w:szCs w:val="20"/>
        </w:rPr>
        <w:t>S</w:t>
      </w:r>
      <w:r w:rsidR="002271AB">
        <w:rPr>
          <w:rFonts w:ascii="Times New Roman" w:hAnsi="Times New Roman" w:cs="Times New Roman"/>
          <w:sz w:val="20"/>
          <w:szCs w:val="20"/>
        </w:rPr>
        <w:t>5</w:t>
      </w:r>
      <w:r w:rsidR="005702A5" w:rsidRPr="006C791F">
        <w:rPr>
          <w:rFonts w:ascii="Times New Roman" w:hAnsi="Times New Roman" w:cs="Times New Roman"/>
          <w:sz w:val="20"/>
          <w:szCs w:val="20"/>
        </w:rPr>
        <w:t>-</w:t>
      </w:r>
      <w:r w:rsidR="00816E82">
        <w:rPr>
          <w:rFonts w:ascii="Times New Roman" w:hAnsi="Times New Roman" w:cs="Times New Roman"/>
          <w:sz w:val="20"/>
          <w:szCs w:val="20"/>
        </w:rPr>
        <w:t>S</w:t>
      </w:r>
      <w:r w:rsidR="002271AB">
        <w:rPr>
          <w:rFonts w:ascii="Times New Roman" w:hAnsi="Times New Roman" w:cs="Times New Roman"/>
          <w:sz w:val="20"/>
          <w:szCs w:val="20"/>
        </w:rPr>
        <w:t>7</w:t>
      </w:r>
      <w:r w:rsidR="005068BD" w:rsidRPr="006C791F">
        <w:rPr>
          <w:rFonts w:ascii="Times New Roman" w:hAnsi="Times New Roman" w:cs="Times New Roman"/>
          <w:sz w:val="20"/>
          <w:szCs w:val="20"/>
        </w:rPr>
        <w:t>, panel b</w:t>
      </w:r>
      <w:r w:rsidR="00A8459E" w:rsidRPr="006C791F">
        <w:rPr>
          <w:rFonts w:ascii="Times New Roman" w:hAnsi="Times New Roman" w:cs="Times New Roman"/>
          <w:sz w:val="20"/>
          <w:szCs w:val="20"/>
        </w:rPr>
        <w:t>)</w:t>
      </w:r>
      <w:r w:rsidR="00EE1AF2" w:rsidRPr="006C791F">
        <w:rPr>
          <w:rFonts w:ascii="Times New Roman" w:hAnsi="Times New Roman" w:cs="Times New Roman"/>
          <w:sz w:val="20"/>
          <w:szCs w:val="20"/>
        </w:rPr>
        <w:t>, with trends remaining similar across the range of I:Cr values where more data were available</w:t>
      </w:r>
      <w:r w:rsidR="00A8459E" w:rsidRPr="006C791F">
        <w:rPr>
          <w:rFonts w:ascii="Times New Roman" w:hAnsi="Times New Roman" w:cs="Times New Roman"/>
          <w:sz w:val="20"/>
          <w:szCs w:val="20"/>
        </w:rPr>
        <w:t>.</w:t>
      </w:r>
      <w:r w:rsidR="005C1C52" w:rsidRPr="006C791F">
        <w:rPr>
          <w:rFonts w:ascii="Times New Roman" w:hAnsi="Times New Roman" w:cs="Times New Roman"/>
          <w:sz w:val="20"/>
          <w:szCs w:val="20"/>
        </w:rPr>
        <w:t xml:space="preserve"> </w:t>
      </w:r>
      <w:r w:rsidR="008829D5" w:rsidRPr="006C791F">
        <w:rPr>
          <w:rFonts w:ascii="Times New Roman" w:hAnsi="Times New Roman" w:cs="Times New Roman"/>
          <w:sz w:val="20"/>
          <w:szCs w:val="20"/>
        </w:rPr>
        <w:t xml:space="preserve">There was no evidence of any association after </w:t>
      </w:r>
      <w:r w:rsidR="00956EA2" w:rsidRPr="006C791F">
        <w:rPr>
          <w:rFonts w:ascii="Times New Roman" w:hAnsi="Times New Roman" w:cs="Times New Roman"/>
          <w:sz w:val="20"/>
          <w:szCs w:val="20"/>
        </w:rPr>
        <w:t>additionally adjusting for diet in pregnancy (data</w:t>
      </w:r>
      <w:r w:rsidR="008829D5" w:rsidRPr="006C791F">
        <w:rPr>
          <w:rFonts w:ascii="Times New Roman" w:hAnsi="Times New Roman" w:cs="Times New Roman"/>
          <w:sz w:val="20"/>
          <w:szCs w:val="20"/>
        </w:rPr>
        <w:t xml:space="preserve"> available for approximately one third of participants). Results for congenital anomalies w</w:t>
      </w:r>
      <w:r w:rsidR="005C1C52" w:rsidRPr="006C791F">
        <w:rPr>
          <w:rFonts w:ascii="Times New Roman" w:hAnsi="Times New Roman" w:cs="Times New Roman"/>
          <w:sz w:val="20"/>
          <w:szCs w:val="20"/>
        </w:rPr>
        <w:t xml:space="preserve">ere not different after excluding </w:t>
      </w:r>
      <w:r w:rsidR="00D560F5" w:rsidRPr="006C791F">
        <w:rPr>
          <w:rFonts w:ascii="Times New Roman" w:hAnsi="Times New Roman" w:cs="Times New Roman"/>
          <w:sz w:val="20"/>
          <w:szCs w:val="20"/>
        </w:rPr>
        <w:t>consanguineous relationships</w:t>
      </w:r>
      <w:r w:rsidR="005C1C52" w:rsidRPr="006C791F">
        <w:rPr>
          <w:rFonts w:ascii="Times New Roman" w:hAnsi="Times New Roman" w:cs="Times New Roman"/>
          <w:sz w:val="20"/>
          <w:szCs w:val="20"/>
        </w:rPr>
        <w:t>.</w:t>
      </w:r>
      <w:r w:rsidR="009E6B9C">
        <w:rPr>
          <w:rFonts w:ascii="Times New Roman" w:eastAsia="Times New Roman" w:hAnsi="Times New Roman" w:cs="Times New Roman"/>
          <w:b/>
          <w:sz w:val="20"/>
          <w:szCs w:val="20"/>
          <w:lang w:eastAsia="en-GB"/>
        </w:rPr>
        <w:br w:type="page"/>
      </w:r>
    </w:p>
    <w:p w14:paraId="7902E74F" w14:textId="29C3FED6" w:rsidR="00E1280F" w:rsidRPr="006C791F" w:rsidRDefault="002E0B97" w:rsidP="005A4D3B">
      <w:pPr>
        <w:spacing w:before="0" w:line="480" w:lineRule="auto"/>
        <w:rPr>
          <w:rFonts w:ascii="Times New Roman" w:eastAsia="Times New Roman" w:hAnsi="Times New Roman" w:cs="Times New Roman"/>
          <w:sz w:val="20"/>
          <w:szCs w:val="20"/>
          <w:lang w:eastAsia="en-GB"/>
        </w:rPr>
      </w:pPr>
      <w:r w:rsidRPr="006C791F">
        <w:rPr>
          <w:rFonts w:ascii="Times New Roman" w:eastAsia="Times New Roman" w:hAnsi="Times New Roman" w:cs="Times New Roman"/>
          <w:b/>
          <w:sz w:val="20"/>
          <w:szCs w:val="20"/>
          <w:lang w:eastAsia="en-GB"/>
        </w:rPr>
        <w:lastRenderedPageBreak/>
        <w:t>Discussion</w:t>
      </w:r>
    </w:p>
    <w:p w14:paraId="13B26772" w14:textId="4033F8B7" w:rsidR="00FD7024" w:rsidRPr="006C791F" w:rsidRDefault="00FD7024">
      <w:pPr>
        <w:spacing w:before="0" w:line="480" w:lineRule="auto"/>
        <w:rPr>
          <w:rFonts w:ascii="Times New Roman" w:eastAsia="Times New Roman" w:hAnsi="Times New Roman" w:cs="Times New Roman"/>
          <w:sz w:val="20"/>
          <w:szCs w:val="20"/>
          <w:lang w:eastAsia="en-GB"/>
        </w:rPr>
      </w:pPr>
      <w:r w:rsidRPr="006C791F">
        <w:rPr>
          <w:rFonts w:ascii="Times New Roman" w:eastAsia="Times New Roman" w:hAnsi="Times New Roman" w:cs="Times New Roman"/>
          <w:sz w:val="20"/>
          <w:szCs w:val="20"/>
          <w:lang w:eastAsia="en-GB"/>
        </w:rPr>
        <w:t xml:space="preserve">In the largest study of its type to date, </w:t>
      </w:r>
      <w:r w:rsidR="00E523C2" w:rsidRPr="006C791F">
        <w:rPr>
          <w:rFonts w:ascii="Times New Roman" w:eastAsia="Times New Roman" w:hAnsi="Times New Roman" w:cs="Times New Roman"/>
          <w:sz w:val="20"/>
          <w:szCs w:val="20"/>
          <w:lang w:eastAsia="en-GB"/>
        </w:rPr>
        <w:t xml:space="preserve">and in a pregnant population characterised </w:t>
      </w:r>
      <w:r w:rsidR="00956EA2" w:rsidRPr="006C791F">
        <w:rPr>
          <w:rFonts w:ascii="Times New Roman" w:eastAsia="Times New Roman" w:hAnsi="Times New Roman" w:cs="Times New Roman"/>
          <w:sz w:val="20"/>
          <w:szCs w:val="20"/>
          <w:lang w:eastAsia="en-GB"/>
        </w:rPr>
        <w:t>as having insufficient iodine intake according to WHO-outlined thresholds</w:t>
      </w:r>
      <w:r w:rsidR="001145EE" w:rsidRPr="006C791F">
        <w:rPr>
          <w:rFonts w:ascii="Times New Roman" w:eastAsia="Times New Roman" w:hAnsi="Times New Roman" w:cs="Times New Roman"/>
          <w:sz w:val="20"/>
          <w:szCs w:val="20"/>
          <w:lang w:eastAsia="en-GB"/>
        </w:rPr>
        <w:t xml:space="preserve"> (UIC</w:t>
      </w:r>
      <w:r w:rsidR="00175EE0" w:rsidRPr="006C791F">
        <w:rPr>
          <w:rFonts w:ascii="Times New Roman" w:eastAsia="Times New Roman" w:hAnsi="Times New Roman" w:cs="Times New Roman"/>
          <w:sz w:val="20"/>
          <w:szCs w:val="20"/>
          <w:lang w:eastAsia="en-GB"/>
        </w:rPr>
        <w:t>&lt;</w:t>
      </w:r>
      <w:r w:rsidR="001145EE" w:rsidRPr="006C791F">
        <w:rPr>
          <w:rFonts w:ascii="Times New Roman" w:eastAsia="Times New Roman" w:hAnsi="Times New Roman" w:cs="Times New Roman"/>
          <w:sz w:val="20"/>
          <w:szCs w:val="20"/>
          <w:lang w:eastAsia="en-GB"/>
        </w:rPr>
        <w:t>150µg/L)</w:t>
      </w:r>
      <w:r w:rsidR="00956EA2" w:rsidRPr="006C791F">
        <w:rPr>
          <w:rFonts w:ascii="Times New Roman" w:eastAsia="Times New Roman" w:hAnsi="Times New Roman" w:cs="Times New Roman"/>
          <w:sz w:val="20"/>
          <w:szCs w:val="20"/>
          <w:lang w:eastAsia="en-GB"/>
        </w:rPr>
        <w:t xml:space="preserve">, </w:t>
      </w:r>
      <w:r w:rsidRPr="006C791F">
        <w:rPr>
          <w:rFonts w:ascii="Times New Roman" w:eastAsia="Times New Roman" w:hAnsi="Times New Roman" w:cs="Times New Roman"/>
          <w:sz w:val="20"/>
          <w:szCs w:val="20"/>
          <w:lang w:eastAsia="en-GB"/>
        </w:rPr>
        <w:t>evidence</w:t>
      </w:r>
      <w:r w:rsidR="00600600" w:rsidRPr="006C791F">
        <w:rPr>
          <w:rFonts w:ascii="Times New Roman" w:eastAsia="Times New Roman" w:hAnsi="Times New Roman" w:cs="Times New Roman"/>
          <w:sz w:val="20"/>
          <w:szCs w:val="20"/>
          <w:lang w:eastAsia="en-GB"/>
        </w:rPr>
        <w:t xml:space="preserve"> was found</w:t>
      </w:r>
      <w:r w:rsidRPr="006C791F">
        <w:rPr>
          <w:rFonts w:ascii="Times New Roman" w:eastAsia="Times New Roman" w:hAnsi="Times New Roman" w:cs="Times New Roman"/>
          <w:sz w:val="20"/>
          <w:szCs w:val="20"/>
          <w:lang w:eastAsia="en-GB"/>
        </w:rPr>
        <w:t xml:space="preserve"> to support a</w:t>
      </w:r>
      <w:r w:rsidR="00F6765E" w:rsidRPr="006C791F">
        <w:rPr>
          <w:rFonts w:ascii="Times New Roman" w:eastAsia="Times New Roman" w:hAnsi="Times New Roman" w:cs="Times New Roman"/>
          <w:sz w:val="20"/>
          <w:szCs w:val="20"/>
          <w:lang w:eastAsia="en-GB"/>
        </w:rPr>
        <w:t xml:space="preserve"> </w:t>
      </w:r>
      <w:r w:rsidR="00253024" w:rsidRPr="006C791F">
        <w:rPr>
          <w:rFonts w:ascii="Times New Roman" w:eastAsia="Times New Roman" w:hAnsi="Times New Roman" w:cs="Times New Roman"/>
          <w:sz w:val="20"/>
          <w:szCs w:val="20"/>
          <w:lang w:eastAsia="en-GB"/>
        </w:rPr>
        <w:t>small</w:t>
      </w:r>
      <w:r w:rsidRPr="006C791F">
        <w:rPr>
          <w:rFonts w:ascii="Times New Roman" w:eastAsia="Times New Roman" w:hAnsi="Times New Roman" w:cs="Times New Roman"/>
          <w:sz w:val="20"/>
          <w:szCs w:val="20"/>
          <w:lang w:eastAsia="en-GB"/>
        </w:rPr>
        <w:t xml:space="preserve"> association between lower I:Cr measured at 26-28 weeks' gestation and lower birthweight centile, birthweight in grams and higher probability</w:t>
      </w:r>
      <w:r w:rsidR="00E523C2" w:rsidRPr="006C791F">
        <w:rPr>
          <w:rFonts w:ascii="Times New Roman" w:eastAsia="Times New Roman" w:hAnsi="Times New Roman" w:cs="Times New Roman"/>
          <w:sz w:val="20"/>
          <w:szCs w:val="20"/>
          <w:lang w:eastAsia="en-GB"/>
        </w:rPr>
        <w:t xml:space="preserve"> of SGA</w:t>
      </w:r>
      <w:r w:rsidRPr="006C791F">
        <w:rPr>
          <w:rFonts w:ascii="Times New Roman" w:eastAsia="Times New Roman" w:hAnsi="Times New Roman" w:cs="Times New Roman"/>
          <w:sz w:val="20"/>
          <w:szCs w:val="20"/>
          <w:lang w:eastAsia="en-GB"/>
        </w:rPr>
        <w:t>. In absolute terms, between the 25</w:t>
      </w:r>
      <w:r w:rsidRPr="006C791F">
        <w:rPr>
          <w:rFonts w:ascii="Times New Roman" w:eastAsia="Times New Roman" w:hAnsi="Times New Roman" w:cs="Times New Roman"/>
          <w:sz w:val="20"/>
          <w:szCs w:val="20"/>
          <w:vertAlign w:val="superscript"/>
          <w:lang w:eastAsia="en-GB"/>
        </w:rPr>
        <w:t>th</w:t>
      </w:r>
      <w:r w:rsidRPr="006C791F">
        <w:rPr>
          <w:rFonts w:ascii="Times New Roman" w:eastAsia="Times New Roman" w:hAnsi="Times New Roman" w:cs="Times New Roman"/>
          <w:sz w:val="20"/>
          <w:szCs w:val="20"/>
          <w:lang w:eastAsia="en-GB"/>
        </w:rPr>
        <w:t xml:space="preserve"> and 75</w:t>
      </w:r>
      <w:r w:rsidRPr="006C791F">
        <w:rPr>
          <w:rFonts w:ascii="Times New Roman" w:eastAsia="Times New Roman" w:hAnsi="Times New Roman" w:cs="Times New Roman"/>
          <w:sz w:val="20"/>
          <w:szCs w:val="20"/>
          <w:vertAlign w:val="superscript"/>
          <w:lang w:eastAsia="en-GB"/>
        </w:rPr>
        <w:t>th</w:t>
      </w:r>
      <w:r w:rsidRPr="006C791F">
        <w:rPr>
          <w:rFonts w:ascii="Times New Roman" w:eastAsia="Times New Roman" w:hAnsi="Times New Roman" w:cs="Times New Roman"/>
          <w:sz w:val="20"/>
          <w:szCs w:val="20"/>
          <w:lang w:eastAsia="en-GB"/>
        </w:rPr>
        <w:t xml:space="preserve"> I:Cr percentile (59 and 121µg/g), birthweight cent</w:t>
      </w:r>
      <w:r w:rsidR="00EC211B" w:rsidRPr="006C791F">
        <w:rPr>
          <w:rFonts w:ascii="Times New Roman" w:eastAsia="Times New Roman" w:hAnsi="Times New Roman" w:cs="Times New Roman"/>
          <w:sz w:val="20"/>
          <w:szCs w:val="20"/>
          <w:lang w:eastAsia="en-GB"/>
        </w:rPr>
        <w:t>ile was estimated to be 2</w:t>
      </w:r>
      <w:r w:rsidR="00D27EAF" w:rsidRPr="006C791F">
        <w:rPr>
          <w:rFonts w:ascii="Times New Roman" w:hAnsi="Times New Roman" w:cs="Times New Roman"/>
          <w:sz w:val="20"/>
          <w:szCs w:val="20"/>
        </w:rPr>
        <w:t>·</w:t>
      </w:r>
      <w:r w:rsidR="00EC211B" w:rsidRPr="006C791F">
        <w:rPr>
          <w:rFonts w:ascii="Times New Roman" w:eastAsia="Times New Roman" w:hAnsi="Times New Roman" w:cs="Times New Roman"/>
          <w:sz w:val="20"/>
          <w:szCs w:val="20"/>
          <w:lang w:eastAsia="en-GB"/>
        </w:rPr>
        <w:t>7</w:t>
      </w:r>
      <w:r w:rsidRPr="006C791F">
        <w:rPr>
          <w:rFonts w:ascii="Times New Roman" w:eastAsia="Times New Roman" w:hAnsi="Times New Roman" w:cs="Times New Roman"/>
          <w:sz w:val="20"/>
          <w:szCs w:val="20"/>
          <w:lang w:eastAsia="en-GB"/>
        </w:rPr>
        <w:t>% higher, birthweight was 4</w:t>
      </w:r>
      <w:r w:rsidR="00E523C2" w:rsidRPr="006C791F">
        <w:rPr>
          <w:rFonts w:ascii="Times New Roman" w:eastAsia="Times New Roman" w:hAnsi="Times New Roman" w:cs="Times New Roman"/>
          <w:sz w:val="20"/>
          <w:szCs w:val="20"/>
          <w:lang w:eastAsia="en-GB"/>
        </w:rPr>
        <w:t>1</w:t>
      </w:r>
      <w:r w:rsidRPr="006C791F">
        <w:rPr>
          <w:rFonts w:ascii="Times New Roman" w:eastAsia="Times New Roman" w:hAnsi="Times New Roman" w:cs="Times New Roman"/>
          <w:sz w:val="20"/>
          <w:szCs w:val="20"/>
          <w:lang w:eastAsia="en-GB"/>
        </w:rPr>
        <w:t>g higher and the probabi</w:t>
      </w:r>
      <w:r w:rsidR="00EC211B" w:rsidRPr="006C791F">
        <w:rPr>
          <w:rFonts w:ascii="Times New Roman" w:eastAsia="Times New Roman" w:hAnsi="Times New Roman" w:cs="Times New Roman"/>
          <w:sz w:val="20"/>
          <w:szCs w:val="20"/>
          <w:lang w:eastAsia="en-GB"/>
        </w:rPr>
        <w:t>lity of being SGA was 1</w:t>
      </w:r>
      <w:r w:rsidR="00D27EAF" w:rsidRPr="006C791F">
        <w:rPr>
          <w:rFonts w:ascii="Times New Roman" w:hAnsi="Times New Roman" w:cs="Times New Roman"/>
          <w:sz w:val="20"/>
          <w:szCs w:val="20"/>
        </w:rPr>
        <w:t>·</w:t>
      </w:r>
      <w:r w:rsidR="00253024" w:rsidRPr="006C791F">
        <w:rPr>
          <w:rFonts w:ascii="Times New Roman" w:eastAsia="Times New Roman" w:hAnsi="Times New Roman" w:cs="Times New Roman"/>
          <w:sz w:val="20"/>
          <w:szCs w:val="20"/>
          <w:lang w:eastAsia="en-GB"/>
        </w:rPr>
        <w:t>9</w:t>
      </w:r>
      <w:r w:rsidRPr="006C791F">
        <w:rPr>
          <w:rFonts w:ascii="Times New Roman" w:eastAsia="Times New Roman" w:hAnsi="Times New Roman" w:cs="Times New Roman"/>
          <w:sz w:val="20"/>
          <w:szCs w:val="20"/>
          <w:lang w:eastAsia="en-GB"/>
        </w:rPr>
        <w:t xml:space="preserve">% lower, </w:t>
      </w:r>
      <w:r w:rsidR="00956EA2" w:rsidRPr="006C791F">
        <w:rPr>
          <w:rFonts w:ascii="Times New Roman" w:eastAsia="Times New Roman" w:hAnsi="Times New Roman" w:cs="Times New Roman"/>
          <w:sz w:val="20"/>
          <w:szCs w:val="20"/>
          <w:lang w:eastAsia="en-GB"/>
        </w:rPr>
        <w:t xml:space="preserve">for a typical </w:t>
      </w:r>
      <w:r w:rsidRPr="006C791F">
        <w:rPr>
          <w:rFonts w:ascii="Times New Roman" w:eastAsia="Times New Roman" w:hAnsi="Times New Roman" w:cs="Times New Roman"/>
          <w:sz w:val="20"/>
          <w:szCs w:val="20"/>
          <w:lang w:eastAsia="en-GB"/>
        </w:rPr>
        <w:t>participant</w:t>
      </w:r>
      <w:r w:rsidR="001145EE" w:rsidRPr="006C791F">
        <w:rPr>
          <w:rFonts w:ascii="Times New Roman" w:eastAsia="Times New Roman" w:hAnsi="Times New Roman" w:cs="Times New Roman"/>
          <w:sz w:val="20"/>
          <w:szCs w:val="20"/>
          <w:lang w:eastAsia="en-GB"/>
        </w:rPr>
        <w:t xml:space="preserve"> in this cohort</w:t>
      </w:r>
      <w:r w:rsidRPr="006C791F">
        <w:rPr>
          <w:rFonts w:ascii="Times New Roman" w:eastAsia="Times New Roman" w:hAnsi="Times New Roman" w:cs="Times New Roman"/>
          <w:sz w:val="20"/>
          <w:szCs w:val="20"/>
          <w:lang w:eastAsia="en-GB"/>
        </w:rPr>
        <w:t>.</w:t>
      </w:r>
      <w:r w:rsidR="0056303B" w:rsidRPr="006C791F">
        <w:rPr>
          <w:rFonts w:ascii="Times New Roman" w:eastAsia="Times New Roman" w:hAnsi="Times New Roman" w:cs="Times New Roman"/>
          <w:sz w:val="20"/>
          <w:szCs w:val="20"/>
          <w:lang w:eastAsia="en-GB"/>
        </w:rPr>
        <w:t xml:space="preserve"> </w:t>
      </w:r>
      <w:r w:rsidR="005C26EA" w:rsidRPr="006C791F">
        <w:rPr>
          <w:rFonts w:ascii="Times New Roman" w:eastAsia="Times New Roman" w:hAnsi="Times New Roman" w:cs="Times New Roman"/>
          <w:sz w:val="20"/>
          <w:szCs w:val="20"/>
          <w:lang w:eastAsia="en-GB"/>
        </w:rPr>
        <w:t xml:space="preserve">The estimated birthweight difference of 41g is </w:t>
      </w:r>
      <w:r w:rsidR="00FD3625" w:rsidRPr="006C791F">
        <w:rPr>
          <w:rFonts w:ascii="Times New Roman" w:eastAsia="Times New Roman" w:hAnsi="Times New Roman" w:cs="Times New Roman"/>
          <w:sz w:val="20"/>
          <w:szCs w:val="20"/>
          <w:lang w:eastAsia="en-GB"/>
        </w:rPr>
        <w:t xml:space="preserve">small but </w:t>
      </w:r>
      <w:r w:rsidR="005C26EA" w:rsidRPr="006C791F">
        <w:rPr>
          <w:rFonts w:ascii="Times New Roman" w:eastAsia="Times New Roman" w:hAnsi="Times New Roman" w:cs="Times New Roman"/>
          <w:sz w:val="20"/>
          <w:szCs w:val="20"/>
          <w:lang w:eastAsia="en-GB"/>
        </w:rPr>
        <w:t>of a comparable size to the birthweight differences observed with environmental tobacco smoke exposure in pregnancy</w:t>
      </w:r>
      <w:r w:rsidR="009413CD" w:rsidRPr="006C791F">
        <w:rPr>
          <w:rFonts w:ascii="Times New Roman" w:eastAsia="Times New Roman" w:hAnsi="Times New Roman" w:cs="Times New Roman"/>
          <w:sz w:val="20"/>
          <w:szCs w:val="20"/>
          <w:lang w:eastAsia="en-GB"/>
        </w:rPr>
        <w:t xml:space="preserve"> </w:t>
      </w:r>
      <w:r w:rsidR="005C26EA" w:rsidRPr="006C791F">
        <w:rPr>
          <w:rFonts w:ascii="Times New Roman" w:eastAsia="Times New Roman" w:hAnsi="Times New Roman" w:cs="Times New Roman"/>
          <w:sz w:val="20"/>
          <w:szCs w:val="20"/>
          <w:lang w:eastAsia="en-GB"/>
        </w:rPr>
        <w:fldChar w:fldCharType="begin">
          <w:fldData xml:space="preserve">PEVuZE5vdGU+PENpdGUgRXhjbHVkZVllYXI9IjEiPjxBdXRob3I+TGVvbmFyZGktQmVlPC9BdXRo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</w:fldData>
        </w:fldChar>
      </w:r>
      <w:r w:rsidR="00855667">
        <w:rPr>
          <w:rFonts w:ascii="Times New Roman" w:eastAsia="Times New Roman" w:hAnsi="Times New Roman" w:cs="Times New Roman"/>
          <w:sz w:val="20"/>
          <w:szCs w:val="20"/>
          <w:lang w:eastAsia="en-GB"/>
        </w:rPr>
        <w:instrText xml:space="preserve"> ADDIN EN.CITE </w:instrText>
      </w:r>
      <w:r w:rsidR="00855667">
        <w:rPr>
          <w:rFonts w:ascii="Times New Roman" w:eastAsia="Times New Roman" w:hAnsi="Times New Roman" w:cs="Times New Roman"/>
          <w:sz w:val="20"/>
          <w:szCs w:val="20"/>
          <w:lang w:eastAsia="en-GB"/>
        </w:rPr>
        <w:fldChar w:fldCharType="begin">
          <w:fldData xml:space="preserve">PEVuZE5vdGU+PENpdGUgRXhjbHVkZVllYXI9IjEiPjxBdXRob3I+TGVvbmFyZGktQmVlPC9BdXRo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</w:fldData>
        </w:fldChar>
      </w:r>
      <w:r w:rsidR="00855667">
        <w:rPr>
          <w:rFonts w:ascii="Times New Roman" w:eastAsia="Times New Roman" w:hAnsi="Times New Roman" w:cs="Times New Roman"/>
          <w:sz w:val="20"/>
          <w:szCs w:val="20"/>
          <w:lang w:eastAsia="en-GB"/>
        </w:rPr>
        <w:instrText xml:space="preserve"> ADDIN EN.CITE.DATA </w:instrText>
      </w:r>
      <w:r w:rsidR="00855667">
        <w:rPr>
          <w:rFonts w:ascii="Times New Roman" w:eastAsia="Times New Roman" w:hAnsi="Times New Roman" w:cs="Times New Roman"/>
          <w:sz w:val="20"/>
          <w:szCs w:val="20"/>
          <w:lang w:eastAsia="en-GB"/>
        </w:rPr>
      </w:r>
      <w:r w:rsidR="00855667">
        <w:rPr>
          <w:rFonts w:ascii="Times New Roman" w:eastAsia="Times New Roman" w:hAnsi="Times New Roman" w:cs="Times New Roman"/>
          <w:sz w:val="20"/>
          <w:szCs w:val="20"/>
          <w:lang w:eastAsia="en-GB"/>
        </w:rPr>
        <w:fldChar w:fldCharType="end"/>
      </w:r>
      <w:r w:rsidR="005C26EA" w:rsidRPr="006C791F">
        <w:rPr>
          <w:rFonts w:ascii="Times New Roman" w:eastAsia="Times New Roman" w:hAnsi="Times New Roman" w:cs="Times New Roman"/>
          <w:sz w:val="20"/>
          <w:szCs w:val="20"/>
          <w:lang w:eastAsia="en-GB"/>
        </w:rPr>
      </w:r>
      <w:r w:rsidR="005C26EA" w:rsidRPr="006C791F">
        <w:rPr>
          <w:rFonts w:ascii="Times New Roman" w:eastAsia="Times New Roman" w:hAnsi="Times New Roman" w:cs="Times New Roman"/>
          <w:sz w:val="20"/>
          <w:szCs w:val="20"/>
          <w:lang w:eastAsia="en-GB"/>
        </w:rPr>
        <w:fldChar w:fldCharType="separate"/>
      </w:r>
      <w:r w:rsidR="00855667">
        <w:rPr>
          <w:rFonts w:ascii="Times New Roman" w:eastAsia="Times New Roman" w:hAnsi="Times New Roman" w:cs="Times New Roman"/>
          <w:noProof/>
          <w:sz w:val="20"/>
          <w:szCs w:val="20"/>
          <w:lang w:eastAsia="en-GB"/>
        </w:rPr>
        <w:t>(28)</w:t>
      </w:r>
      <w:r w:rsidR="005C26EA" w:rsidRPr="006C791F">
        <w:rPr>
          <w:rFonts w:ascii="Times New Roman" w:eastAsia="Times New Roman" w:hAnsi="Times New Roman" w:cs="Times New Roman"/>
          <w:sz w:val="20"/>
          <w:szCs w:val="20"/>
          <w:lang w:eastAsia="en-GB"/>
        </w:rPr>
        <w:fldChar w:fldCharType="end"/>
      </w:r>
      <w:r w:rsidR="009413CD" w:rsidRPr="006C791F">
        <w:rPr>
          <w:rFonts w:ascii="Times New Roman" w:eastAsia="Times New Roman" w:hAnsi="Times New Roman" w:cs="Times New Roman"/>
          <w:sz w:val="20"/>
          <w:szCs w:val="20"/>
          <w:lang w:eastAsia="en-GB"/>
        </w:rPr>
        <w:t>.</w:t>
      </w:r>
      <w:r w:rsidR="00CD1F92" w:rsidRPr="006C791F">
        <w:rPr>
          <w:rFonts w:ascii="Times New Roman" w:eastAsia="Times New Roman" w:hAnsi="Times New Roman" w:cs="Times New Roman"/>
          <w:sz w:val="20"/>
          <w:szCs w:val="20"/>
          <w:lang w:eastAsia="en-GB"/>
        </w:rPr>
        <w:t xml:space="preserve"> </w:t>
      </w:r>
      <w:r w:rsidR="0056303B" w:rsidRPr="006C791F">
        <w:rPr>
          <w:rFonts w:ascii="Times New Roman" w:eastAsia="Times New Roman" w:hAnsi="Times New Roman" w:cs="Times New Roman"/>
          <w:sz w:val="20"/>
          <w:szCs w:val="20"/>
          <w:lang w:eastAsia="en-GB"/>
        </w:rPr>
        <w:t>T</w:t>
      </w:r>
      <w:r w:rsidRPr="006C791F">
        <w:rPr>
          <w:rFonts w:ascii="Times New Roman" w:eastAsia="Times New Roman" w:hAnsi="Times New Roman" w:cs="Times New Roman"/>
          <w:sz w:val="20"/>
          <w:szCs w:val="20"/>
          <w:lang w:eastAsia="en-GB"/>
        </w:rPr>
        <w:t xml:space="preserve">here was no evidence to support associations between I:Cr and all other outcomes examined, including </w:t>
      </w:r>
      <w:r w:rsidR="003C4E0E">
        <w:rPr>
          <w:rFonts w:ascii="Times New Roman" w:eastAsia="Times New Roman" w:hAnsi="Times New Roman" w:cs="Times New Roman"/>
          <w:sz w:val="20"/>
          <w:szCs w:val="20"/>
          <w:lang w:eastAsia="en-GB"/>
        </w:rPr>
        <w:t xml:space="preserve">measures of </w:t>
      </w:r>
      <w:r w:rsidRPr="006C791F">
        <w:rPr>
          <w:rFonts w:ascii="Times New Roman" w:eastAsia="Times New Roman" w:hAnsi="Times New Roman" w:cs="Times New Roman"/>
          <w:sz w:val="20"/>
          <w:szCs w:val="20"/>
          <w:lang w:eastAsia="en-GB"/>
        </w:rPr>
        <w:t xml:space="preserve">intrauterine </w:t>
      </w:r>
      <w:r w:rsidR="00EC211B" w:rsidRPr="006C791F">
        <w:rPr>
          <w:rFonts w:ascii="Times New Roman" w:eastAsia="Times New Roman" w:hAnsi="Times New Roman" w:cs="Times New Roman"/>
          <w:sz w:val="20"/>
          <w:szCs w:val="20"/>
          <w:lang w:eastAsia="en-GB"/>
        </w:rPr>
        <w:t>growth</w:t>
      </w:r>
      <w:r w:rsidRPr="006C791F">
        <w:rPr>
          <w:rFonts w:ascii="Times New Roman" w:eastAsia="Times New Roman" w:hAnsi="Times New Roman" w:cs="Times New Roman"/>
          <w:sz w:val="20"/>
          <w:szCs w:val="20"/>
          <w:lang w:eastAsia="en-GB"/>
        </w:rPr>
        <w:t xml:space="preserve"> </w:t>
      </w:r>
      <w:r w:rsidR="003C4E0E">
        <w:rPr>
          <w:rFonts w:ascii="Times New Roman" w:eastAsia="Times New Roman" w:hAnsi="Times New Roman" w:cs="Times New Roman"/>
          <w:sz w:val="20"/>
          <w:szCs w:val="20"/>
          <w:lang w:eastAsia="en-GB"/>
        </w:rPr>
        <w:t>from ultrasound scans at 34 weeks’ gestation</w:t>
      </w:r>
      <w:r w:rsidRPr="006C791F">
        <w:rPr>
          <w:rFonts w:ascii="Times New Roman" w:eastAsia="Times New Roman" w:hAnsi="Times New Roman" w:cs="Times New Roman"/>
          <w:sz w:val="20"/>
          <w:szCs w:val="20"/>
          <w:lang w:eastAsia="en-GB"/>
        </w:rPr>
        <w:t>, head circumference at birth, APGAR score, low birthweight, stillbirth, preterm birth and congenital anomalies. Additionally, UIC was not found to be associated with any outcomes.</w:t>
      </w:r>
    </w:p>
    <w:p w14:paraId="498797AF" w14:textId="77777777" w:rsidR="00E1280F" w:rsidRPr="006C791F" w:rsidRDefault="00E1280F">
      <w:pPr>
        <w:spacing w:before="0" w:line="480" w:lineRule="auto"/>
        <w:rPr>
          <w:rFonts w:ascii="Times New Roman" w:eastAsia="Times New Roman" w:hAnsi="Times New Roman" w:cs="Times New Roman"/>
          <w:sz w:val="20"/>
          <w:szCs w:val="20"/>
          <w:lang w:eastAsia="en-GB"/>
        </w:rPr>
      </w:pPr>
    </w:p>
    <w:p w14:paraId="08494728" w14:textId="77777777" w:rsidR="00E51BCF" w:rsidRDefault="009576E7">
      <w:pPr>
        <w:spacing w:before="0" w:line="480" w:lineRule="auto"/>
        <w:rPr>
          <w:rFonts w:ascii="Times New Roman" w:hAnsi="Times New Roman" w:cs="Times New Roman"/>
          <w:sz w:val="20"/>
          <w:szCs w:val="20"/>
        </w:rPr>
      </w:pPr>
      <w:r w:rsidRPr="006C791F">
        <w:rPr>
          <w:rFonts w:ascii="Times New Roman" w:eastAsia="Times New Roman" w:hAnsi="Times New Roman" w:cs="Times New Roman"/>
          <w:sz w:val="20"/>
          <w:szCs w:val="20"/>
          <w:lang w:eastAsia="en-GB"/>
        </w:rPr>
        <w:t xml:space="preserve">Among comparable studies, this </w:t>
      </w:r>
      <w:r w:rsidR="003768C4" w:rsidRPr="006C791F">
        <w:rPr>
          <w:rFonts w:ascii="Times New Roman" w:eastAsia="Times New Roman" w:hAnsi="Times New Roman" w:cs="Times New Roman"/>
          <w:sz w:val="20"/>
          <w:szCs w:val="20"/>
          <w:lang w:eastAsia="en-GB"/>
        </w:rPr>
        <w:t>is</w:t>
      </w:r>
      <w:r w:rsidRPr="006C791F">
        <w:rPr>
          <w:rFonts w:ascii="Times New Roman" w:eastAsia="Times New Roman" w:hAnsi="Times New Roman" w:cs="Times New Roman"/>
          <w:sz w:val="20"/>
          <w:szCs w:val="20"/>
          <w:lang w:eastAsia="en-GB"/>
        </w:rPr>
        <w:t xml:space="preserve"> the largest to date, with the next largest study including </w:t>
      </w:r>
      <w:r w:rsidR="00AA59A7" w:rsidRPr="006C791F">
        <w:rPr>
          <w:rFonts w:ascii="Times New Roman" w:eastAsia="Times New Roman" w:hAnsi="Times New Roman" w:cs="Times New Roman"/>
          <w:sz w:val="20"/>
          <w:szCs w:val="20"/>
          <w:lang w:eastAsia="en-GB"/>
        </w:rPr>
        <w:t>3140 pregnancies</w:t>
      </w:r>
      <w:r w:rsidR="009413CD" w:rsidRPr="006C791F">
        <w:rPr>
          <w:rFonts w:ascii="Times New Roman" w:eastAsia="Times New Roman" w:hAnsi="Times New Roman" w:cs="Times New Roman"/>
          <w:sz w:val="20"/>
          <w:szCs w:val="20"/>
          <w:lang w:eastAsia="en-GB"/>
        </w:rPr>
        <w:t xml:space="preserve"> </w:t>
      </w:r>
      <w:r w:rsidR="00A02EDF" w:rsidRPr="006C791F">
        <w:rPr>
          <w:rFonts w:ascii="Times New Roman" w:eastAsia="Times New Roman" w:hAnsi="Times New Roman" w:cs="Times New Roman"/>
          <w:sz w:val="20"/>
          <w:szCs w:val="20"/>
          <w:lang w:eastAsia="en-GB"/>
        </w:rPr>
        <w:fldChar w:fldCharType="begin">
          <w:fldData xml:space="preserve">PEVuZE5vdGU+PENpdGUgRXhjbHVkZVllYXI9IjEiPjxBdXRob3I+VG9ybGluc2thPC9BdXRob3I+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</w:fldData>
        </w:fldChar>
      </w:r>
      <w:r w:rsidR="00855667">
        <w:rPr>
          <w:rFonts w:ascii="Times New Roman" w:eastAsia="Times New Roman" w:hAnsi="Times New Roman" w:cs="Times New Roman"/>
          <w:sz w:val="20"/>
          <w:szCs w:val="20"/>
          <w:lang w:eastAsia="en-GB"/>
        </w:rPr>
        <w:instrText xml:space="preserve"> ADDIN EN.CITE </w:instrText>
      </w:r>
      <w:r w:rsidR="00855667">
        <w:rPr>
          <w:rFonts w:ascii="Times New Roman" w:eastAsia="Times New Roman" w:hAnsi="Times New Roman" w:cs="Times New Roman"/>
          <w:sz w:val="20"/>
          <w:szCs w:val="20"/>
          <w:lang w:eastAsia="en-GB"/>
        </w:rPr>
        <w:fldChar w:fldCharType="begin">
          <w:fldData xml:space="preserve">PEVuZE5vdGU+PENpdGUgRXhjbHVkZVllYXI9IjEiPjxBdXRob3I+VG9ybGluc2thPC9BdXRob3I+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</w:fldData>
        </w:fldChar>
      </w:r>
      <w:r w:rsidR="00855667">
        <w:rPr>
          <w:rFonts w:ascii="Times New Roman" w:eastAsia="Times New Roman" w:hAnsi="Times New Roman" w:cs="Times New Roman"/>
          <w:sz w:val="20"/>
          <w:szCs w:val="20"/>
          <w:lang w:eastAsia="en-GB"/>
        </w:rPr>
        <w:instrText xml:space="preserve"> ADDIN EN.CITE.DATA </w:instrText>
      </w:r>
      <w:r w:rsidR="00855667">
        <w:rPr>
          <w:rFonts w:ascii="Times New Roman" w:eastAsia="Times New Roman" w:hAnsi="Times New Roman" w:cs="Times New Roman"/>
          <w:sz w:val="20"/>
          <w:szCs w:val="20"/>
          <w:lang w:eastAsia="en-GB"/>
        </w:rPr>
      </w:r>
      <w:r w:rsidR="00855667">
        <w:rPr>
          <w:rFonts w:ascii="Times New Roman" w:eastAsia="Times New Roman" w:hAnsi="Times New Roman" w:cs="Times New Roman"/>
          <w:sz w:val="20"/>
          <w:szCs w:val="20"/>
          <w:lang w:eastAsia="en-GB"/>
        </w:rPr>
        <w:fldChar w:fldCharType="end"/>
      </w:r>
      <w:r w:rsidR="00A02EDF" w:rsidRPr="006C791F">
        <w:rPr>
          <w:rFonts w:ascii="Times New Roman" w:eastAsia="Times New Roman" w:hAnsi="Times New Roman" w:cs="Times New Roman"/>
          <w:sz w:val="20"/>
          <w:szCs w:val="20"/>
          <w:lang w:eastAsia="en-GB"/>
        </w:rPr>
      </w:r>
      <w:r w:rsidR="00A02EDF" w:rsidRPr="006C791F">
        <w:rPr>
          <w:rFonts w:ascii="Times New Roman" w:eastAsia="Times New Roman" w:hAnsi="Times New Roman" w:cs="Times New Roman"/>
          <w:sz w:val="20"/>
          <w:szCs w:val="20"/>
          <w:lang w:eastAsia="en-GB"/>
        </w:rPr>
        <w:fldChar w:fldCharType="separate"/>
      </w:r>
      <w:r w:rsidR="00855667">
        <w:rPr>
          <w:rFonts w:ascii="Times New Roman" w:eastAsia="Times New Roman" w:hAnsi="Times New Roman" w:cs="Times New Roman"/>
          <w:noProof/>
          <w:sz w:val="20"/>
          <w:szCs w:val="20"/>
          <w:lang w:eastAsia="en-GB"/>
        </w:rPr>
        <w:t>(11)</w:t>
      </w:r>
      <w:r w:rsidR="00A02EDF" w:rsidRPr="006C791F">
        <w:rPr>
          <w:rFonts w:ascii="Times New Roman" w:eastAsia="Times New Roman" w:hAnsi="Times New Roman" w:cs="Times New Roman"/>
          <w:sz w:val="20"/>
          <w:szCs w:val="20"/>
          <w:lang w:eastAsia="en-GB"/>
        </w:rPr>
        <w:fldChar w:fldCharType="end"/>
      </w:r>
      <w:r w:rsidR="009413CD" w:rsidRPr="006C791F">
        <w:rPr>
          <w:rFonts w:ascii="Times New Roman" w:eastAsia="Times New Roman" w:hAnsi="Times New Roman" w:cs="Times New Roman"/>
          <w:sz w:val="20"/>
          <w:szCs w:val="20"/>
          <w:lang w:eastAsia="en-GB"/>
        </w:rPr>
        <w:t>.</w:t>
      </w:r>
      <w:r w:rsidR="003768C4" w:rsidRPr="006C791F">
        <w:rPr>
          <w:rFonts w:ascii="Times New Roman" w:eastAsia="Times New Roman" w:hAnsi="Times New Roman" w:cs="Times New Roman"/>
          <w:sz w:val="20"/>
          <w:szCs w:val="20"/>
          <w:lang w:eastAsia="en-GB"/>
        </w:rPr>
        <w:t xml:space="preserve"> </w:t>
      </w:r>
      <w:r w:rsidR="00F9447C" w:rsidRPr="006C791F">
        <w:rPr>
          <w:rFonts w:ascii="Times New Roman" w:eastAsia="Times New Roman" w:hAnsi="Times New Roman" w:cs="Times New Roman"/>
          <w:sz w:val="20"/>
          <w:szCs w:val="20"/>
          <w:lang w:eastAsia="en-GB"/>
        </w:rPr>
        <w:t>Our findings for birthweight are concordant with three prior studies reporting associations of lower birthweight with lower iodine status</w:t>
      </w:r>
      <w:r w:rsidR="009413CD" w:rsidRPr="006C791F">
        <w:rPr>
          <w:rFonts w:ascii="Times New Roman" w:eastAsia="Times New Roman" w:hAnsi="Times New Roman" w:cs="Times New Roman"/>
          <w:sz w:val="20"/>
          <w:szCs w:val="20"/>
          <w:lang w:eastAsia="en-GB"/>
        </w:rPr>
        <w:t xml:space="preserve"> </w:t>
      </w:r>
      <w:r w:rsidR="00F9447C" w:rsidRPr="006C791F">
        <w:rPr>
          <w:rFonts w:ascii="Times New Roman" w:eastAsia="Times New Roman" w:hAnsi="Times New Roman" w:cs="Times New Roman"/>
          <w:sz w:val="20"/>
          <w:szCs w:val="20"/>
          <w:lang w:eastAsia="en-GB"/>
        </w:rPr>
        <w:fldChar w:fldCharType="begin">
          <w:fldData xml:space="preserve">PEVuZE5vdGU+PENpdGU+PEF1dGhvcj5BbHZhcmV6LVBlZHJlcm9sPC9BdXRob3I+PFllYXI+MjAw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</w:fldData>
        </w:fldChar>
      </w:r>
      <w:r w:rsidR="00855667">
        <w:rPr>
          <w:rFonts w:ascii="Times New Roman" w:eastAsia="Times New Roman" w:hAnsi="Times New Roman" w:cs="Times New Roman"/>
          <w:sz w:val="20"/>
          <w:szCs w:val="20"/>
          <w:lang w:eastAsia="en-GB"/>
        </w:rPr>
        <w:instrText xml:space="preserve"> ADDIN EN.CITE </w:instrText>
      </w:r>
      <w:r w:rsidR="00855667">
        <w:rPr>
          <w:rFonts w:ascii="Times New Roman" w:eastAsia="Times New Roman" w:hAnsi="Times New Roman" w:cs="Times New Roman"/>
          <w:sz w:val="20"/>
          <w:szCs w:val="20"/>
          <w:lang w:eastAsia="en-GB"/>
        </w:rPr>
        <w:fldChar w:fldCharType="begin">
          <w:fldData xml:space="preserve">PEVuZE5vdGU+PENpdGU+PEF1dGhvcj5BbHZhcmV6LVBlZHJlcm9sPC9BdXRob3I+PFllYXI+MjAw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</w:fldData>
        </w:fldChar>
      </w:r>
      <w:r w:rsidR="00855667">
        <w:rPr>
          <w:rFonts w:ascii="Times New Roman" w:eastAsia="Times New Roman" w:hAnsi="Times New Roman" w:cs="Times New Roman"/>
          <w:sz w:val="20"/>
          <w:szCs w:val="20"/>
          <w:lang w:eastAsia="en-GB"/>
        </w:rPr>
        <w:instrText xml:space="preserve"> ADDIN EN.CITE.DATA </w:instrText>
      </w:r>
      <w:r w:rsidR="00855667">
        <w:rPr>
          <w:rFonts w:ascii="Times New Roman" w:eastAsia="Times New Roman" w:hAnsi="Times New Roman" w:cs="Times New Roman"/>
          <w:sz w:val="20"/>
          <w:szCs w:val="20"/>
          <w:lang w:eastAsia="en-GB"/>
        </w:rPr>
      </w:r>
      <w:r w:rsidR="00855667">
        <w:rPr>
          <w:rFonts w:ascii="Times New Roman" w:eastAsia="Times New Roman" w:hAnsi="Times New Roman" w:cs="Times New Roman"/>
          <w:sz w:val="20"/>
          <w:szCs w:val="20"/>
          <w:lang w:eastAsia="en-GB"/>
        </w:rPr>
        <w:fldChar w:fldCharType="end"/>
      </w:r>
      <w:r w:rsidR="00F9447C" w:rsidRPr="006C791F">
        <w:rPr>
          <w:rFonts w:ascii="Times New Roman" w:eastAsia="Times New Roman" w:hAnsi="Times New Roman" w:cs="Times New Roman"/>
          <w:sz w:val="20"/>
          <w:szCs w:val="20"/>
          <w:lang w:eastAsia="en-GB"/>
        </w:rPr>
      </w:r>
      <w:r w:rsidR="00F9447C" w:rsidRPr="006C791F">
        <w:rPr>
          <w:rFonts w:ascii="Times New Roman" w:eastAsia="Times New Roman" w:hAnsi="Times New Roman" w:cs="Times New Roman"/>
          <w:sz w:val="20"/>
          <w:szCs w:val="20"/>
          <w:lang w:eastAsia="en-GB"/>
        </w:rPr>
        <w:fldChar w:fldCharType="separate"/>
      </w:r>
      <w:r w:rsidR="00855667">
        <w:rPr>
          <w:rFonts w:ascii="Times New Roman" w:eastAsia="Times New Roman" w:hAnsi="Times New Roman" w:cs="Times New Roman"/>
          <w:noProof/>
          <w:sz w:val="20"/>
          <w:szCs w:val="20"/>
          <w:lang w:eastAsia="en-GB"/>
        </w:rPr>
        <w:t>(4, 5, 7)</w:t>
      </w:r>
      <w:r w:rsidR="00F9447C" w:rsidRPr="006C791F">
        <w:rPr>
          <w:rFonts w:ascii="Times New Roman" w:eastAsia="Times New Roman" w:hAnsi="Times New Roman" w:cs="Times New Roman"/>
          <w:sz w:val="20"/>
          <w:szCs w:val="20"/>
          <w:lang w:eastAsia="en-GB"/>
        </w:rPr>
        <w:fldChar w:fldCharType="end"/>
      </w:r>
      <w:r w:rsidR="009413CD" w:rsidRPr="006C791F">
        <w:rPr>
          <w:rFonts w:ascii="Times New Roman" w:eastAsia="Times New Roman" w:hAnsi="Times New Roman" w:cs="Times New Roman"/>
          <w:sz w:val="20"/>
          <w:szCs w:val="20"/>
          <w:lang w:eastAsia="en-GB"/>
        </w:rPr>
        <w:t>.</w:t>
      </w:r>
      <w:r w:rsidR="00F9447C" w:rsidRPr="006C791F">
        <w:rPr>
          <w:rFonts w:ascii="Times New Roman" w:eastAsia="Times New Roman" w:hAnsi="Times New Roman" w:cs="Times New Roman"/>
          <w:sz w:val="20"/>
          <w:szCs w:val="20"/>
          <w:lang w:eastAsia="en-GB"/>
        </w:rPr>
        <w:t xml:space="preserve"> However</w:t>
      </w:r>
      <w:r w:rsidR="003768C4" w:rsidRPr="006C791F">
        <w:rPr>
          <w:rFonts w:ascii="Times New Roman" w:eastAsia="Times New Roman" w:hAnsi="Times New Roman" w:cs="Times New Roman"/>
          <w:sz w:val="20"/>
          <w:szCs w:val="20"/>
          <w:lang w:eastAsia="en-GB"/>
        </w:rPr>
        <w:t>,</w:t>
      </w:r>
      <w:r w:rsidR="00F9447C" w:rsidRPr="006C791F">
        <w:rPr>
          <w:rFonts w:ascii="Times New Roman" w:eastAsia="Times New Roman" w:hAnsi="Times New Roman" w:cs="Times New Roman"/>
          <w:sz w:val="20"/>
          <w:szCs w:val="20"/>
          <w:lang w:eastAsia="en-GB"/>
        </w:rPr>
        <w:t xml:space="preserve"> </w:t>
      </w:r>
      <w:r w:rsidR="00BF22D7" w:rsidRPr="006C791F">
        <w:rPr>
          <w:rFonts w:ascii="Times New Roman" w:eastAsia="Times New Roman" w:hAnsi="Times New Roman" w:cs="Times New Roman"/>
          <w:sz w:val="20"/>
          <w:szCs w:val="20"/>
          <w:lang w:eastAsia="en-GB"/>
        </w:rPr>
        <w:t xml:space="preserve">in each case </w:t>
      </w:r>
      <w:r w:rsidR="00F9447C" w:rsidRPr="006C791F">
        <w:rPr>
          <w:rFonts w:ascii="Times New Roman" w:eastAsia="Times New Roman" w:hAnsi="Times New Roman" w:cs="Times New Roman"/>
          <w:sz w:val="20"/>
          <w:szCs w:val="20"/>
          <w:lang w:eastAsia="en-GB"/>
        </w:rPr>
        <w:t>the association was only examined with UIC</w:t>
      </w:r>
      <w:r w:rsidR="005702A5" w:rsidRPr="006C791F">
        <w:rPr>
          <w:rFonts w:ascii="Times New Roman" w:eastAsia="Times New Roman" w:hAnsi="Times New Roman" w:cs="Times New Roman"/>
          <w:sz w:val="20"/>
          <w:szCs w:val="20"/>
          <w:lang w:eastAsia="en-GB"/>
        </w:rPr>
        <w:t>, but</w:t>
      </w:r>
      <w:r w:rsidR="00F9447C" w:rsidRPr="006C791F">
        <w:rPr>
          <w:rFonts w:ascii="Times New Roman" w:eastAsia="Times New Roman" w:hAnsi="Times New Roman" w:cs="Times New Roman"/>
          <w:sz w:val="20"/>
          <w:szCs w:val="20"/>
          <w:lang w:eastAsia="en-GB"/>
        </w:rPr>
        <w:t xml:space="preserve"> UIC was not associated with any outcomes in this study. Six other studies also report no evidence of associations between birthweight and UIC</w:t>
      </w:r>
      <w:r w:rsidR="009413CD" w:rsidRPr="006C791F">
        <w:rPr>
          <w:rFonts w:ascii="Times New Roman" w:eastAsia="Times New Roman" w:hAnsi="Times New Roman" w:cs="Times New Roman"/>
          <w:sz w:val="20"/>
          <w:szCs w:val="20"/>
          <w:lang w:eastAsia="en-GB"/>
        </w:rPr>
        <w:t xml:space="preserve"> </w:t>
      </w:r>
      <w:r w:rsidR="00F9447C" w:rsidRPr="006C791F">
        <w:rPr>
          <w:rFonts w:ascii="Times New Roman" w:eastAsia="Times New Roman" w:hAnsi="Times New Roman" w:cs="Times New Roman"/>
          <w:sz w:val="20"/>
          <w:szCs w:val="20"/>
          <w:lang w:eastAsia="en-GB"/>
        </w:rPr>
        <w:fldChar w:fldCharType="begin">
          <w:fldData xml:space="preserve">PEVuZE5vdGU+PENpdGUgRXhjbHVkZVllYXI9IjEiPjxBdXRob3I+TGVvbjwvQXV0aG9yPjxZZWFy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==
</w:fldData>
        </w:fldChar>
      </w:r>
      <w:r w:rsidR="00855667">
        <w:rPr>
          <w:rFonts w:ascii="Times New Roman" w:eastAsia="Times New Roman" w:hAnsi="Times New Roman" w:cs="Times New Roman"/>
          <w:sz w:val="20"/>
          <w:szCs w:val="20"/>
          <w:lang w:eastAsia="en-GB"/>
        </w:rPr>
        <w:instrText xml:space="preserve"> ADDIN EN.CITE </w:instrText>
      </w:r>
      <w:r w:rsidR="00855667">
        <w:rPr>
          <w:rFonts w:ascii="Times New Roman" w:eastAsia="Times New Roman" w:hAnsi="Times New Roman" w:cs="Times New Roman"/>
          <w:sz w:val="20"/>
          <w:szCs w:val="20"/>
          <w:lang w:eastAsia="en-GB"/>
        </w:rPr>
        <w:fldChar w:fldCharType="begin">
          <w:fldData xml:space="preserve">PEVuZE5vdGU+PENpdGUgRXhjbHVkZVllYXI9IjEiPjxBdXRob3I+TGVvbjwvQXV0aG9yPjxZZWFy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==
</w:fldData>
        </w:fldChar>
      </w:r>
      <w:r w:rsidR="00855667">
        <w:rPr>
          <w:rFonts w:ascii="Times New Roman" w:eastAsia="Times New Roman" w:hAnsi="Times New Roman" w:cs="Times New Roman"/>
          <w:sz w:val="20"/>
          <w:szCs w:val="20"/>
          <w:lang w:eastAsia="en-GB"/>
        </w:rPr>
        <w:instrText xml:space="preserve"> ADDIN EN.CITE.DATA </w:instrText>
      </w:r>
      <w:r w:rsidR="00855667">
        <w:rPr>
          <w:rFonts w:ascii="Times New Roman" w:eastAsia="Times New Roman" w:hAnsi="Times New Roman" w:cs="Times New Roman"/>
          <w:sz w:val="20"/>
          <w:szCs w:val="20"/>
          <w:lang w:eastAsia="en-GB"/>
        </w:rPr>
      </w:r>
      <w:r w:rsidR="00855667">
        <w:rPr>
          <w:rFonts w:ascii="Times New Roman" w:eastAsia="Times New Roman" w:hAnsi="Times New Roman" w:cs="Times New Roman"/>
          <w:sz w:val="20"/>
          <w:szCs w:val="20"/>
          <w:lang w:eastAsia="en-GB"/>
        </w:rPr>
        <w:fldChar w:fldCharType="end"/>
      </w:r>
      <w:r w:rsidR="00F9447C" w:rsidRPr="006C791F">
        <w:rPr>
          <w:rFonts w:ascii="Times New Roman" w:eastAsia="Times New Roman" w:hAnsi="Times New Roman" w:cs="Times New Roman"/>
          <w:sz w:val="20"/>
          <w:szCs w:val="20"/>
          <w:lang w:eastAsia="en-GB"/>
        </w:rPr>
      </w:r>
      <w:r w:rsidR="00F9447C" w:rsidRPr="006C791F">
        <w:rPr>
          <w:rFonts w:ascii="Times New Roman" w:eastAsia="Times New Roman" w:hAnsi="Times New Roman" w:cs="Times New Roman"/>
          <w:sz w:val="20"/>
          <w:szCs w:val="20"/>
          <w:lang w:eastAsia="en-GB"/>
        </w:rPr>
        <w:fldChar w:fldCharType="separate"/>
      </w:r>
      <w:r w:rsidR="00855667">
        <w:rPr>
          <w:rFonts w:ascii="Times New Roman" w:eastAsia="Times New Roman" w:hAnsi="Times New Roman" w:cs="Times New Roman"/>
          <w:noProof/>
          <w:sz w:val="20"/>
          <w:szCs w:val="20"/>
          <w:lang w:eastAsia="en-GB"/>
        </w:rPr>
        <w:t>(6, 8-12)</w:t>
      </w:r>
      <w:r w:rsidR="00F9447C" w:rsidRPr="006C791F">
        <w:rPr>
          <w:rFonts w:ascii="Times New Roman" w:eastAsia="Times New Roman" w:hAnsi="Times New Roman" w:cs="Times New Roman"/>
          <w:sz w:val="20"/>
          <w:szCs w:val="20"/>
          <w:lang w:eastAsia="en-GB"/>
        </w:rPr>
        <w:fldChar w:fldCharType="end"/>
      </w:r>
      <w:r w:rsidR="00F9447C" w:rsidRPr="006C791F">
        <w:rPr>
          <w:rFonts w:ascii="Times New Roman" w:eastAsia="Times New Roman" w:hAnsi="Times New Roman" w:cs="Times New Roman"/>
          <w:sz w:val="20"/>
          <w:szCs w:val="20"/>
          <w:lang w:eastAsia="en-GB"/>
        </w:rPr>
        <w:t xml:space="preserve"> or I:Cr</w:t>
      </w:r>
      <w:r w:rsidR="009413CD" w:rsidRPr="006C791F">
        <w:rPr>
          <w:rFonts w:ascii="Times New Roman" w:eastAsia="Times New Roman" w:hAnsi="Times New Roman" w:cs="Times New Roman"/>
          <w:sz w:val="20"/>
          <w:szCs w:val="20"/>
          <w:lang w:eastAsia="en-GB"/>
        </w:rPr>
        <w:t xml:space="preserve"> </w:t>
      </w:r>
      <w:r w:rsidR="00F9447C" w:rsidRPr="006C791F">
        <w:rPr>
          <w:rFonts w:ascii="Times New Roman" w:eastAsia="Times New Roman" w:hAnsi="Times New Roman" w:cs="Times New Roman"/>
          <w:sz w:val="20"/>
          <w:szCs w:val="20"/>
          <w:lang w:eastAsia="en-GB"/>
        </w:rPr>
        <w:fldChar w:fldCharType="begin">
          <w:fldData xml:space="preserve">PEVuZE5vdGU+PENpdGUgRXhjbHVkZVllYXI9IjEiPjxBdXRob3I+VG9ybGluc2thPC9BdXRob3I+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</w:fldData>
        </w:fldChar>
      </w:r>
      <w:r w:rsidR="00855667">
        <w:rPr>
          <w:rFonts w:ascii="Times New Roman" w:eastAsia="Times New Roman" w:hAnsi="Times New Roman" w:cs="Times New Roman"/>
          <w:sz w:val="20"/>
          <w:szCs w:val="20"/>
          <w:lang w:eastAsia="en-GB"/>
        </w:rPr>
        <w:instrText xml:space="preserve"> ADDIN EN.CITE </w:instrText>
      </w:r>
      <w:r w:rsidR="00855667">
        <w:rPr>
          <w:rFonts w:ascii="Times New Roman" w:eastAsia="Times New Roman" w:hAnsi="Times New Roman" w:cs="Times New Roman"/>
          <w:sz w:val="20"/>
          <w:szCs w:val="20"/>
          <w:lang w:eastAsia="en-GB"/>
        </w:rPr>
        <w:fldChar w:fldCharType="begin">
          <w:fldData xml:space="preserve">PEVuZE5vdGU+PENpdGUgRXhjbHVkZVllYXI9IjEiPjxBdXRob3I+VG9ybGluc2thPC9BdXRob3I+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</w:fldData>
        </w:fldChar>
      </w:r>
      <w:r w:rsidR="00855667">
        <w:rPr>
          <w:rFonts w:ascii="Times New Roman" w:eastAsia="Times New Roman" w:hAnsi="Times New Roman" w:cs="Times New Roman"/>
          <w:sz w:val="20"/>
          <w:szCs w:val="20"/>
          <w:lang w:eastAsia="en-GB"/>
        </w:rPr>
        <w:instrText xml:space="preserve"> ADDIN EN.CITE.DATA </w:instrText>
      </w:r>
      <w:r w:rsidR="00855667">
        <w:rPr>
          <w:rFonts w:ascii="Times New Roman" w:eastAsia="Times New Roman" w:hAnsi="Times New Roman" w:cs="Times New Roman"/>
          <w:sz w:val="20"/>
          <w:szCs w:val="20"/>
          <w:lang w:eastAsia="en-GB"/>
        </w:rPr>
      </w:r>
      <w:r w:rsidR="00855667">
        <w:rPr>
          <w:rFonts w:ascii="Times New Roman" w:eastAsia="Times New Roman" w:hAnsi="Times New Roman" w:cs="Times New Roman"/>
          <w:sz w:val="20"/>
          <w:szCs w:val="20"/>
          <w:lang w:eastAsia="en-GB"/>
        </w:rPr>
        <w:fldChar w:fldCharType="end"/>
      </w:r>
      <w:r w:rsidR="00F9447C" w:rsidRPr="006C791F">
        <w:rPr>
          <w:rFonts w:ascii="Times New Roman" w:eastAsia="Times New Roman" w:hAnsi="Times New Roman" w:cs="Times New Roman"/>
          <w:sz w:val="20"/>
          <w:szCs w:val="20"/>
          <w:lang w:eastAsia="en-GB"/>
        </w:rPr>
      </w:r>
      <w:r w:rsidR="00F9447C" w:rsidRPr="006C791F">
        <w:rPr>
          <w:rFonts w:ascii="Times New Roman" w:eastAsia="Times New Roman" w:hAnsi="Times New Roman" w:cs="Times New Roman"/>
          <w:sz w:val="20"/>
          <w:szCs w:val="20"/>
          <w:lang w:eastAsia="en-GB"/>
        </w:rPr>
        <w:fldChar w:fldCharType="separate"/>
      </w:r>
      <w:r w:rsidR="00855667">
        <w:rPr>
          <w:rFonts w:ascii="Times New Roman" w:eastAsia="Times New Roman" w:hAnsi="Times New Roman" w:cs="Times New Roman"/>
          <w:noProof/>
          <w:sz w:val="20"/>
          <w:szCs w:val="20"/>
          <w:lang w:eastAsia="en-GB"/>
        </w:rPr>
        <w:t>(11, 12)</w:t>
      </w:r>
      <w:r w:rsidR="00F9447C" w:rsidRPr="006C791F">
        <w:rPr>
          <w:rFonts w:ascii="Times New Roman" w:eastAsia="Times New Roman" w:hAnsi="Times New Roman" w:cs="Times New Roman"/>
          <w:sz w:val="20"/>
          <w:szCs w:val="20"/>
          <w:lang w:eastAsia="en-GB"/>
        </w:rPr>
        <w:fldChar w:fldCharType="end"/>
      </w:r>
      <w:r w:rsidR="009413CD" w:rsidRPr="006C791F">
        <w:rPr>
          <w:rFonts w:ascii="Times New Roman" w:eastAsia="Times New Roman" w:hAnsi="Times New Roman" w:cs="Times New Roman"/>
          <w:sz w:val="20"/>
          <w:szCs w:val="20"/>
          <w:lang w:eastAsia="en-GB"/>
        </w:rPr>
        <w:t>.</w:t>
      </w:r>
      <w:r w:rsidR="00F9447C" w:rsidRPr="006C791F">
        <w:rPr>
          <w:rFonts w:ascii="Times New Roman" w:eastAsia="Times New Roman" w:hAnsi="Times New Roman" w:cs="Times New Roman"/>
          <w:sz w:val="20"/>
          <w:szCs w:val="20"/>
          <w:lang w:eastAsia="en-GB"/>
        </w:rPr>
        <w:t xml:space="preserve"> The higher probability of SGA</w:t>
      </w:r>
      <w:r w:rsidR="003768C4" w:rsidRPr="006C791F">
        <w:rPr>
          <w:rFonts w:ascii="Times New Roman" w:eastAsia="Times New Roman" w:hAnsi="Times New Roman" w:cs="Times New Roman"/>
          <w:sz w:val="20"/>
          <w:szCs w:val="20"/>
          <w:lang w:eastAsia="en-GB"/>
        </w:rPr>
        <w:t xml:space="preserve"> with lower I:Cr observed here</w:t>
      </w:r>
      <w:r w:rsidR="00F9447C" w:rsidRPr="006C791F">
        <w:rPr>
          <w:rFonts w:ascii="Times New Roman" w:eastAsia="Times New Roman" w:hAnsi="Times New Roman" w:cs="Times New Roman"/>
          <w:sz w:val="20"/>
          <w:szCs w:val="20"/>
          <w:lang w:eastAsia="en-GB"/>
        </w:rPr>
        <w:t xml:space="preserve"> also supports observations from </w:t>
      </w:r>
      <w:r w:rsidR="0099714C" w:rsidRPr="006C791F">
        <w:rPr>
          <w:rFonts w:ascii="Times New Roman" w:eastAsia="Times New Roman" w:hAnsi="Times New Roman" w:cs="Times New Roman"/>
          <w:sz w:val="20"/>
          <w:szCs w:val="20"/>
          <w:lang w:eastAsia="en-GB"/>
        </w:rPr>
        <w:t>one prior</w:t>
      </w:r>
      <w:r w:rsidR="00F9447C" w:rsidRPr="006C791F">
        <w:rPr>
          <w:rFonts w:ascii="Times New Roman" w:eastAsia="Times New Roman" w:hAnsi="Times New Roman" w:cs="Times New Roman"/>
          <w:sz w:val="20"/>
          <w:szCs w:val="20"/>
          <w:lang w:eastAsia="en-GB"/>
        </w:rPr>
        <w:t xml:space="preserve"> study</w:t>
      </w:r>
      <w:r w:rsidR="009413CD" w:rsidRPr="006C791F">
        <w:rPr>
          <w:rFonts w:ascii="Times New Roman" w:eastAsia="Times New Roman" w:hAnsi="Times New Roman" w:cs="Times New Roman"/>
          <w:sz w:val="20"/>
          <w:szCs w:val="20"/>
          <w:lang w:eastAsia="en-GB"/>
        </w:rPr>
        <w:t xml:space="preserve"> </w:t>
      </w:r>
      <w:r w:rsidR="00F9447C" w:rsidRPr="006C791F">
        <w:rPr>
          <w:rFonts w:ascii="Times New Roman" w:eastAsia="Times New Roman" w:hAnsi="Times New Roman" w:cs="Times New Roman"/>
          <w:sz w:val="20"/>
          <w:szCs w:val="20"/>
          <w:lang w:eastAsia="en-GB"/>
        </w:rPr>
        <w:fldChar w:fldCharType="begin">
          <w:fldData xml:space="preserve">PEVuZE5vdGU+PENpdGUgRXhjbHVkZVllYXI9IjEiPjxBdXRob3I+QWx2YXJlei1QZWRyZXJvbDwv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</w:fldData>
        </w:fldChar>
      </w:r>
      <w:r w:rsidR="00855667">
        <w:rPr>
          <w:rFonts w:ascii="Times New Roman" w:eastAsia="Times New Roman" w:hAnsi="Times New Roman" w:cs="Times New Roman"/>
          <w:sz w:val="20"/>
          <w:szCs w:val="20"/>
          <w:lang w:eastAsia="en-GB"/>
        </w:rPr>
        <w:instrText xml:space="preserve"> ADDIN EN.CITE </w:instrText>
      </w:r>
      <w:r w:rsidR="00855667">
        <w:rPr>
          <w:rFonts w:ascii="Times New Roman" w:eastAsia="Times New Roman" w:hAnsi="Times New Roman" w:cs="Times New Roman"/>
          <w:sz w:val="20"/>
          <w:szCs w:val="20"/>
          <w:lang w:eastAsia="en-GB"/>
        </w:rPr>
        <w:fldChar w:fldCharType="begin">
          <w:fldData xml:space="preserve">PEVuZE5vdGU+PENpdGUgRXhjbHVkZVllYXI9IjEiPjxBdXRob3I+QWx2YXJlei1QZWRyZXJvbDwv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</w:fldData>
        </w:fldChar>
      </w:r>
      <w:r w:rsidR="00855667">
        <w:rPr>
          <w:rFonts w:ascii="Times New Roman" w:eastAsia="Times New Roman" w:hAnsi="Times New Roman" w:cs="Times New Roman"/>
          <w:sz w:val="20"/>
          <w:szCs w:val="20"/>
          <w:lang w:eastAsia="en-GB"/>
        </w:rPr>
        <w:instrText xml:space="preserve"> ADDIN EN.CITE.DATA </w:instrText>
      </w:r>
      <w:r w:rsidR="00855667">
        <w:rPr>
          <w:rFonts w:ascii="Times New Roman" w:eastAsia="Times New Roman" w:hAnsi="Times New Roman" w:cs="Times New Roman"/>
          <w:sz w:val="20"/>
          <w:szCs w:val="20"/>
          <w:lang w:eastAsia="en-GB"/>
        </w:rPr>
      </w:r>
      <w:r w:rsidR="00855667">
        <w:rPr>
          <w:rFonts w:ascii="Times New Roman" w:eastAsia="Times New Roman" w:hAnsi="Times New Roman" w:cs="Times New Roman"/>
          <w:sz w:val="20"/>
          <w:szCs w:val="20"/>
          <w:lang w:eastAsia="en-GB"/>
        </w:rPr>
        <w:fldChar w:fldCharType="end"/>
      </w:r>
      <w:r w:rsidR="00F9447C" w:rsidRPr="006C791F">
        <w:rPr>
          <w:rFonts w:ascii="Times New Roman" w:eastAsia="Times New Roman" w:hAnsi="Times New Roman" w:cs="Times New Roman"/>
          <w:sz w:val="20"/>
          <w:szCs w:val="20"/>
          <w:lang w:eastAsia="en-GB"/>
        </w:rPr>
      </w:r>
      <w:r w:rsidR="00F9447C" w:rsidRPr="006C791F">
        <w:rPr>
          <w:rFonts w:ascii="Times New Roman" w:eastAsia="Times New Roman" w:hAnsi="Times New Roman" w:cs="Times New Roman"/>
          <w:sz w:val="20"/>
          <w:szCs w:val="20"/>
          <w:lang w:eastAsia="en-GB"/>
        </w:rPr>
        <w:fldChar w:fldCharType="separate"/>
      </w:r>
      <w:r w:rsidR="00855667">
        <w:rPr>
          <w:rFonts w:ascii="Times New Roman" w:eastAsia="Times New Roman" w:hAnsi="Times New Roman" w:cs="Times New Roman"/>
          <w:noProof/>
          <w:sz w:val="20"/>
          <w:szCs w:val="20"/>
          <w:lang w:eastAsia="en-GB"/>
        </w:rPr>
        <w:t>(4)</w:t>
      </w:r>
      <w:r w:rsidR="00F9447C" w:rsidRPr="006C791F">
        <w:rPr>
          <w:rFonts w:ascii="Times New Roman" w:eastAsia="Times New Roman" w:hAnsi="Times New Roman" w:cs="Times New Roman"/>
          <w:sz w:val="20"/>
          <w:szCs w:val="20"/>
          <w:lang w:eastAsia="en-GB"/>
        </w:rPr>
        <w:fldChar w:fldCharType="end"/>
      </w:r>
      <w:r w:rsidR="009413CD" w:rsidRPr="006C791F">
        <w:rPr>
          <w:rFonts w:ascii="Times New Roman" w:eastAsia="Times New Roman" w:hAnsi="Times New Roman" w:cs="Times New Roman"/>
          <w:sz w:val="20"/>
          <w:szCs w:val="20"/>
          <w:lang w:eastAsia="en-GB"/>
        </w:rPr>
        <w:t>,</w:t>
      </w:r>
      <w:r w:rsidR="00F9447C" w:rsidRPr="006C791F">
        <w:rPr>
          <w:rFonts w:ascii="Times New Roman" w:eastAsia="Times New Roman" w:hAnsi="Times New Roman" w:cs="Times New Roman"/>
          <w:sz w:val="20"/>
          <w:szCs w:val="20"/>
          <w:lang w:eastAsia="en-GB"/>
        </w:rPr>
        <w:t xml:space="preserve"> but not </w:t>
      </w:r>
      <w:r w:rsidR="00A02EDF" w:rsidRPr="006C791F">
        <w:rPr>
          <w:rFonts w:ascii="Times New Roman" w:eastAsia="Times New Roman" w:hAnsi="Times New Roman" w:cs="Times New Roman"/>
          <w:sz w:val="20"/>
          <w:szCs w:val="20"/>
          <w:lang w:eastAsia="en-GB"/>
        </w:rPr>
        <w:t>five</w:t>
      </w:r>
      <w:r w:rsidR="00F9447C" w:rsidRPr="006C791F">
        <w:rPr>
          <w:rFonts w:ascii="Times New Roman" w:eastAsia="Times New Roman" w:hAnsi="Times New Roman" w:cs="Times New Roman"/>
          <w:sz w:val="20"/>
          <w:szCs w:val="20"/>
          <w:lang w:eastAsia="en-GB"/>
        </w:rPr>
        <w:t xml:space="preserve"> others reporting no evidence</w:t>
      </w:r>
      <w:r w:rsidR="001F4242" w:rsidRPr="006C791F">
        <w:rPr>
          <w:rFonts w:ascii="Times New Roman" w:eastAsia="Times New Roman" w:hAnsi="Times New Roman" w:cs="Times New Roman"/>
          <w:sz w:val="20"/>
          <w:szCs w:val="20"/>
          <w:lang w:eastAsia="en-GB"/>
        </w:rPr>
        <w:t xml:space="preserve"> of</w:t>
      </w:r>
      <w:r w:rsidR="00F9447C" w:rsidRPr="006C791F">
        <w:rPr>
          <w:rFonts w:ascii="Times New Roman" w:eastAsia="Times New Roman" w:hAnsi="Times New Roman" w:cs="Times New Roman"/>
          <w:sz w:val="20"/>
          <w:szCs w:val="20"/>
          <w:lang w:eastAsia="en-GB"/>
        </w:rPr>
        <w:t xml:space="preserve"> association</w:t>
      </w:r>
      <w:r w:rsidR="00A02EDF" w:rsidRPr="006C791F">
        <w:rPr>
          <w:rFonts w:ascii="Times New Roman" w:eastAsia="Times New Roman" w:hAnsi="Times New Roman" w:cs="Times New Roman"/>
          <w:sz w:val="20"/>
          <w:szCs w:val="20"/>
          <w:lang w:eastAsia="en-GB"/>
        </w:rPr>
        <w:t>s</w:t>
      </w:r>
      <w:r w:rsidR="009413CD" w:rsidRPr="006C791F">
        <w:rPr>
          <w:rFonts w:ascii="Times New Roman" w:eastAsia="Times New Roman" w:hAnsi="Times New Roman" w:cs="Times New Roman"/>
          <w:sz w:val="20"/>
          <w:szCs w:val="20"/>
          <w:lang w:eastAsia="en-GB"/>
        </w:rPr>
        <w:t xml:space="preserve"> </w:t>
      </w:r>
      <w:r w:rsidR="00A02EDF" w:rsidRPr="006C791F">
        <w:rPr>
          <w:rFonts w:ascii="Times New Roman" w:eastAsia="Times New Roman" w:hAnsi="Times New Roman" w:cs="Times New Roman"/>
          <w:sz w:val="20"/>
          <w:szCs w:val="20"/>
          <w:lang w:eastAsia="en-GB"/>
        </w:rPr>
        <w:fldChar w:fldCharType="begin">
          <w:fldData xml:space="preserve">PEVuZE5vdGU+PENpdGUgRXhjbHVkZVllYXI9IjEiPjxBdXRob3I+VG9ybGluc2thPC9BdXRob3I+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</w:fldData>
        </w:fldChar>
      </w:r>
      <w:r w:rsidR="00855667">
        <w:rPr>
          <w:rFonts w:ascii="Times New Roman" w:eastAsia="Times New Roman" w:hAnsi="Times New Roman" w:cs="Times New Roman"/>
          <w:sz w:val="20"/>
          <w:szCs w:val="20"/>
          <w:lang w:eastAsia="en-GB"/>
        </w:rPr>
        <w:instrText xml:space="preserve"> ADDIN EN.CITE </w:instrText>
      </w:r>
      <w:r w:rsidR="00855667">
        <w:rPr>
          <w:rFonts w:ascii="Times New Roman" w:eastAsia="Times New Roman" w:hAnsi="Times New Roman" w:cs="Times New Roman"/>
          <w:sz w:val="20"/>
          <w:szCs w:val="20"/>
          <w:lang w:eastAsia="en-GB"/>
        </w:rPr>
        <w:fldChar w:fldCharType="begin">
          <w:fldData xml:space="preserve">PEVuZE5vdGU+PENpdGUgRXhjbHVkZVllYXI9IjEiPjxBdXRob3I+VG9ybGluc2thPC9BdXRob3I+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</w:fldData>
        </w:fldChar>
      </w:r>
      <w:r w:rsidR="00855667">
        <w:rPr>
          <w:rFonts w:ascii="Times New Roman" w:eastAsia="Times New Roman" w:hAnsi="Times New Roman" w:cs="Times New Roman"/>
          <w:sz w:val="20"/>
          <w:szCs w:val="20"/>
          <w:lang w:eastAsia="en-GB"/>
        </w:rPr>
        <w:instrText xml:space="preserve"> ADDIN EN.CITE.DATA </w:instrText>
      </w:r>
      <w:r w:rsidR="00855667">
        <w:rPr>
          <w:rFonts w:ascii="Times New Roman" w:eastAsia="Times New Roman" w:hAnsi="Times New Roman" w:cs="Times New Roman"/>
          <w:sz w:val="20"/>
          <w:szCs w:val="20"/>
          <w:lang w:eastAsia="en-GB"/>
        </w:rPr>
      </w:r>
      <w:r w:rsidR="00855667">
        <w:rPr>
          <w:rFonts w:ascii="Times New Roman" w:eastAsia="Times New Roman" w:hAnsi="Times New Roman" w:cs="Times New Roman"/>
          <w:sz w:val="20"/>
          <w:szCs w:val="20"/>
          <w:lang w:eastAsia="en-GB"/>
        </w:rPr>
        <w:fldChar w:fldCharType="end"/>
      </w:r>
      <w:r w:rsidR="00A02EDF" w:rsidRPr="006C791F">
        <w:rPr>
          <w:rFonts w:ascii="Times New Roman" w:eastAsia="Times New Roman" w:hAnsi="Times New Roman" w:cs="Times New Roman"/>
          <w:sz w:val="20"/>
          <w:szCs w:val="20"/>
          <w:lang w:eastAsia="en-GB"/>
        </w:rPr>
      </w:r>
      <w:r w:rsidR="00A02EDF" w:rsidRPr="006C791F">
        <w:rPr>
          <w:rFonts w:ascii="Times New Roman" w:eastAsia="Times New Roman" w:hAnsi="Times New Roman" w:cs="Times New Roman"/>
          <w:sz w:val="20"/>
          <w:szCs w:val="20"/>
          <w:lang w:eastAsia="en-GB"/>
        </w:rPr>
        <w:fldChar w:fldCharType="separate"/>
      </w:r>
      <w:r w:rsidR="00855667">
        <w:rPr>
          <w:rFonts w:ascii="Times New Roman" w:eastAsia="Times New Roman" w:hAnsi="Times New Roman" w:cs="Times New Roman"/>
          <w:noProof/>
          <w:sz w:val="20"/>
          <w:szCs w:val="20"/>
          <w:lang w:eastAsia="en-GB"/>
        </w:rPr>
        <w:t>(6, 7, 10-12)</w:t>
      </w:r>
      <w:r w:rsidR="00A02EDF" w:rsidRPr="006C791F">
        <w:rPr>
          <w:rFonts w:ascii="Times New Roman" w:eastAsia="Times New Roman" w:hAnsi="Times New Roman" w:cs="Times New Roman"/>
          <w:sz w:val="20"/>
          <w:szCs w:val="20"/>
          <w:lang w:eastAsia="en-GB"/>
        </w:rPr>
        <w:fldChar w:fldCharType="end"/>
      </w:r>
      <w:r w:rsidR="009413CD" w:rsidRPr="006C791F">
        <w:rPr>
          <w:rFonts w:ascii="Times New Roman" w:eastAsia="Times New Roman" w:hAnsi="Times New Roman" w:cs="Times New Roman"/>
          <w:sz w:val="20"/>
          <w:szCs w:val="20"/>
          <w:lang w:eastAsia="en-GB"/>
        </w:rPr>
        <w:t>.</w:t>
      </w:r>
      <w:r w:rsidR="00CD1F92" w:rsidRPr="006C791F">
        <w:rPr>
          <w:rFonts w:ascii="Times New Roman" w:eastAsia="Times New Roman" w:hAnsi="Times New Roman" w:cs="Times New Roman"/>
          <w:sz w:val="20"/>
          <w:szCs w:val="20"/>
          <w:lang w:eastAsia="en-GB"/>
        </w:rPr>
        <w:t xml:space="preserve"> </w:t>
      </w:r>
      <w:r w:rsidR="00232ABF" w:rsidRPr="006C791F">
        <w:rPr>
          <w:rFonts w:ascii="Times New Roman" w:eastAsia="Times New Roman" w:hAnsi="Times New Roman" w:cs="Times New Roman"/>
          <w:sz w:val="20"/>
          <w:szCs w:val="20"/>
          <w:lang w:eastAsia="en-GB"/>
        </w:rPr>
        <w:t xml:space="preserve">Inconsistency between studies and within specific outcomes may be attributed to differences in the time period of assessment, with iodine status during key developmental stages </w:t>
      </w:r>
      <w:r w:rsidR="004A3CB9" w:rsidRPr="006C791F">
        <w:rPr>
          <w:rFonts w:ascii="Times New Roman" w:eastAsia="Times New Roman" w:hAnsi="Times New Roman" w:cs="Times New Roman"/>
          <w:sz w:val="20"/>
          <w:szCs w:val="20"/>
          <w:lang w:eastAsia="en-GB"/>
        </w:rPr>
        <w:t xml:space="preserve">potentially </w:t>
      </w:r>
      <w:r w:rsidR="00232ABF" w:rsidRPr="006C791F">
        <w:rPr>
          <w:rFonts w:ascii="Times New Roman" w:eastAsia="Times New Roman" w:hAnsi="Times New Roman" w:cs="Times New Roman"/>
          <w:sz w:val="20"/>
          <w:szCs w:val="20"/>
          <w:lang w:eastAsia="en-GB"/>
        </w:rPr>
        <w:t xml:space="preserve">having differential effects on </w:t>
      </w:r>
      <w:proofErr w:type="spellStart"/>
      <w:r w:rsidR="00232ABF" w:rsidRPr="006C791F">
        <w:rPr>
          <w:rFonts w:ascii="Times New Roman" w:eastAsia="Times New Roman" w:hAnsi="Times New Roman" w:cs="Times New Roman"/>
          <w:sz w:val="20"/>
          <w:szCs w:val="20"/>
          <w:lang w:eastAsia="en-GB"/>
        </w:rPr>
        <w:t>fetal</w:t>
      </w:r>
      <w:proofErr w:type="spellEnd"/>
      <w:r w:rsidR="00232ABF" w:rsidRPr="006C791F">
        <w:rPr>
          <w:rFonts w:ascii="Times New Roman" w:eastAsia="Times New Roman" w:hAnsi="Times New Roman" w:cs="Times New Roman"/>
          <w:sz w:val="20"/>
          <w:szCs w:val="20"/>
          <w:lang w:eastAsia="en-GB"/>
        </w:rPr>
        <w:t xml:space="preserve"> growth. Furthermore, only three prior studies corrected for urinary dilution using creatinine concentration in urine. </w:t>
      </w:r>
      <w:r w:rsidR="00232ABF" w:rsidRPr="006C791F">
        <w:rPr>
          <w:rFonts w:ascii="Times New Roman" w:hAnsi="Times New Roman" w:cs="Times New Roman"/>
          <w:sz w:val="20"/>
          <w:szCs w:val="20"/>
        </w:rPr>
        <w:t>The absence of associations across all birth or pregnancy outcomes in this study may reflect measurement error in some outcome assessments such as for intrauterine growth</w:t>
      </w:r>
      <w:r w:rsidR="00C66EA7" w:rsidRPr="006C791F">
        <w:rPr>
          <w:rFonts w:ascii="Times New Roman" w:hAnsi="Times New Roman" w:cs="Times New Roman"/>
          <w:sz w:val="20"/>
          <w:szCs w:val="20"/>
        </w:rPr>
        <w:t>. Alternatively</w:t>
      </w:r>
      <w:r w:rsidR="00D86F9A" w:rsidRPr="006C791F">
        <w:rPr>
          <w:rFonts w:ascii="Times New Roman" w:hAnsi="Times New Roman" w:cs="Times New Roman"/>
          <w:sz w:val="20"/>
          <w:szCs w:val="20"/>
        </w:rPr>
        <w:t>,</w:t>
      </w:r>
      <w:r w:rsidR="00232ABF" w:rsidRPr="006C791F">
        <w:rPr>
          <w:rFonts w:ascii="Times New Roman" w:hAnsi="Times New Roman" w:cs="Times New Roman"/>
          <w:sz w:val="20"/>
          <w:szCs w:val="20"/>
        </w:rPr>
        <w:t xml:space="preserve"> iodine status at 26-28 weeks' gestation may be outside of critically important time windows for some aspects of development or iodine status</w:t>
      </w:r>
      <w:r w:rsidR="00FD592B" w:rsidRPr="006C791F">
        <w:rPr>
          <w:rFonts w:ascii="Times New Roman" w:hAnsi="Times New Roman" w:cs="Times New Roman"/>
          <w:sz w:val="20"/>
          <w:szCs w:val="20"/>
        </w:rPr>
        <w:t xml:space="preserve"> may</w:t>
      </w:r>
      <w:r w:rsidR="00232ABF" w:rsidRPr="006C791F">
        <w:rPr>
          <w:rFonts w:ascii="Times New Roman" w:hAnsi="Times New Roman" w:cs="Times New Roman"/>
          <w:sz w:val="20"/>
          <w:szCs w:val="20"/>
        </w:rPr>
        <w:t xml:space="preserve"> not </w:t>
      </w:r>
      <w:r w:rsidR="00FD592B" w:rsidRPr="006C791F">
        <w:rPr>
          <w:rFonts w:ascii="Times New Roman" w:hAnsi="Times New Roman" w:cs="Times New Roman"/>
          <w:sz w:val="20"/>
          <w:szCs w:val="20"/>
        </w:rPr>
        <w:t xml:space="preserve">be </w:t>
      </w:r>
      <w:r w:rsidR="00232ABF" w:rsidRPr="006C791F">
        <w:rPr>
          <w:rFonts w:ascii="Times New Roman" w:hAnsi="Times New Roman" w:cs="Times New Roman"/>
          <w:sz w:val="20"/>
          <w:szCs w:val="20"/>
        </w:rPr>
        <w:t xml:space="preserve">responsible for effects on </w:t>
      </w:r>
      <w:r w:rsidR="000D2778" w:rsidRPr="006C791F">
        <w:rPr>
          <w:rFonts w:ascii="Times New Roman" w:hAnsi="Times New Roman" w:cs="Times New Roman"/>
          <w:sz w:val="20"/>
          <w:szCs w:val="20"/>
        </w:rPr>
        <w:t xml:space="preserve">these </w:t>
      </w:r>
      <w:r w:rsidR="00232ABF" w:rsidRPr="006C791F">
        <w:rPr>
          <w:rFonts w:ascii="Times New Roman" w:hAnsi="Times New Roman" w:cs="Times New Roman"/>
          <w:sz w:val="20"/>
          <w:szCs w:val="20"/>
        </w:rPr>
        <w:t>birth or pregnancy outcomes.</w:t>
      </w:r>
      <w:r w:rsidR="000A0FEC">
        <w:rPr>
          <w:rFonts w:ascii="Times New Roman" w:hAnsi="Times New Roman" w:cs="Times New Roman"/>
          <w:sz w:val="20"/>
          <w:szCs w:val="20"/>
        </w:rPr>
        <w:t xml:space="preserve"> </w:t>
      </w:r>
    </w:p>
    <w:p w14:paraId="4BDB6007" w14:textId="77777777" w:rsidR="00E51BCF" w:rsidRDefault="00E51BCF">
      <w:pPr>
        <w:spacing w:before="0" w:line="480" w:lineRule="auto"/>
        <w:rPr>
          <w:rFonts w:ascii="Times New Roman" w:hAnsi="Times New Roman" w:cs="Times New Roman"/>
          <w:sz w:val="20"/>
          <w:szCs w:val="20"/>
        </w:rPr>
      </w:pPr>
    </w:p>
    <w:p w14:paraId="73D234E8" w14:textId="24D94E49" w:rsidR="00CB02C8" w:rsidRPr="00AA703F" w:rsidRDefault="000A0FEC">
      <w:pPr>
        <w:spacing w:before="0" w:line="480" w:lineRule="auto"/>
      </w:pPr>
      <w:r w:rsidRPr="00AA703F">
        <w:rPr>
          <w:rFonts w:ascii="Times New Roman" w:hAnsi="Times New Roman" w:cs="Times New Roman"/>
          <w:sz w:val="20"/>
          <w:szCs w:val="20"/>
        </w:rPr>
        <w:t xml:space="preserve">In this study a sampling point of 26-28 weeks was </w:t>
      </w:r>
      <w:r w:rsidR="00CB02C8" w:rsidRPr="00AA703F">
        <w:rPr>
          <w:rFonts w:ascii="Times New Roman" w:hAnsi="Times New Roman" w:cs="Times New Roman"/>
          <w:sz w:val="20"/>
          <w:szCs w:val="20"/>
        </w:rPr>
        <w:t>selected to ensure</w:t>
      </w:r>
      <w:r w:rsidR="00E51BCF" w:rsidRPr="00AA703F">
        <w:rPr>
          <w:rFonts w:ascii="Times New Roman" w:hAnsi="Times New Roman" w:cs="Times New Roman"/>
          <w:sz w:val="20"/>
          <w:szCs w:val="20"/>
        </w:rPr>
        <w:t xml:space="preserve"> iodine exposure </w:t>
      </w:r>
      <w:r w:rsidR="00CB02C8" w:rsidRPr="00AA703F">
        <w:rPr>
          <w:rFonts w:ascii="Times New Roman" w:hAnsi="Times New Roman" w:cs="Times New Roman"/>
          <w:sz w:val="20"/>
          <w:szCs w:val="20"/>
        </w:rPr>
        <w:t xml:space="preserve">assessment </w:t>
      </w:r>
      <w:r w:rsidR="00E51BCF" w:rsidRPr="00AA703F">
        <w:rPr>
          <w:rFonts w:ascii="Times New Roman" w:hAnsi="Times New Roman" w:cs="Times New Roman"/>
          <w:sz w:val="20"/>
          <w:szCs w:val="20"/>
        </w:rPr>
        <w:t xml:space="preserve">was </w:t>
      </w:r>
      <w:r w:rsidR="00CB02C8" w:rsidRPr="00AA703F">
        <w:rPr>
          <w:rFonts w:ascii="Times New Roman" w:hAnsi="Times New Roman" w:cs="Times New Roman"/>
          <w:sz w:val="20"/>
          <w:szCs w:val="20"/>
        </w:rPr>
        <w:t xml:space="preserve">conducted </w:t>
      </w:r>
      <w:r w:rsidR="00E51BCF" w:rsidRPr="00AA703F">
        <w:rPr>
          <w:rFonts w:ascii="Times New Roman" w:hAnsi="Times New Roman" w:cs="Times New Roman"/>
          <w:sz w:val="20"/>
          <w:szCs w:val="20"/>
        </w:rPr>
        <w:t>before the ultrasound outcomes measured at around 34 weeks</w:t>
      </w:r>
      <w:r w:rsidRPr="00AA703F">
        <w:rPr>
          <w:rFonts w:ascii="Times New Roman" w:hAnsi="Times New Roman" w:cs="Times New Roman"/>
          <w:sz w:val="20"/>
          <w:szCs w:val="20"/>
        </w:rPr>
        <w:t xml:space="preserve">. </w:t>
      </w:r>
      <w:proofErr w:type="spellStart"/>
      <w:r w:rsidRPr="00AA703F">
        <w:rPr>
          <w:rFonts w:ascii="Times New Roman" w:hAnsi="Times New Roman" w:cs="Times New Roman"/>
          <w:sz w:val="20"/>
          <w:szCs w:val="20"/>
        </w:rPr>
        <w:t>Fetal</w:t>
      </w:r>
      <w:proofErr w:type="spellEnd"/>
      <w:r w:rsidRPr="00AA703F">
        <w:rPr>
          <w:rFonts w:ascii="Times New Roman" w:hAnsi="Times New Roman" w:cs="Times New Roman"/>
          <w:sz w:val="20"/>
          <w:szCs w:val="20"/>
        </w:rPr>
        <w:t xml:space="preserve"> iodine demands are known to increase </w:t>
      </w:r>
      <w:r w:rsidRPr="00AA703F">
        <w:rPr>
          <w:rFonts w:ascii="Times New Roman" w:hAnsi="Times New Roman" w:cs="Times New Roman"/>
          <w:sz w:val="20"/>
          <w:szCs w:val="20"/>
        </w:rPr>
        <w:lastRenderedPageBreak/>
        <w:t>throughout pregnancy (</w:t>
      </w:r>
      <w:r w:rsidR="00133325" w:rsidRPr="00AA703F">
        <w:rPr>
          <w:rFonts w:ascii="Times New Roman" w:hAnsi="Times New Roman" w:cs="Times New Roman"/>
          <w:sz w:val="20"/>
          <w:szCs w:val="20"/>
        </w:rPr>
        <w:t>29</w:t>
      </w:r>
      <w:r w:rsidRPr="00AA703F">
        <w:rPr>
          <w:rFonts w:ascii="Times New Roman" w:hAnsi="Times New Roman" w:cs="Times New Roman"/>
          <w:sz w:val="20"/>
          <w:szCs w:val="20"/>
        </w:rPr>
        <w:t>), with demands peaking during the second half of pregnancy (</w:t>
      </w:r>
      <w:r w:rsidR="00133325" w:rsidRPr="00AA703F">
        <w:rPr>
          <w:rFonts w:ascii="Times New Roman" w:hAnsi="Times New Roman" w:cs="Times New Roman"/>
          <w:sz w:val="20"/>
          <w:szCs w:val="20"/>
        </w:rPr>
        <w:t>30</w:t>
      </w:r>
      <w:r w:rsidRPr="00AA703F">
        <w:rPr>
          <w:rFonts w:ascii="Times New Roman" w:hAnsi="Times New Roman" w:cs="Times New Roman"/>
          <w:sz w:val="20"/>
          <w:szCs w:val="20"/>
        </w:rPr>
        <w:t>). However despite this increase in demand, iodine excretion has been demonstrated to remain somewhat constant throughout pregnancy in other populations presenting mild iodine deficiency (</w:t>
      </w:r>
      <w:r w:rsidR="00133325" w:rsidRPr="00AA703F">
        <w:rPr>
          <w:rFonts w:ascii="Times New Roman" w:hAnsi="Times New Roman" w:cs="Times New Roman"/>
          <w:sz w:val="20"/>
          <w:szCs w:val="20"/>
        </w:rPr>
        <w:t>31, 32</w:t>
      </w:r>
      <w:r w:rsidRPr="00AA703F">
        <w:rPr>
          <w:rFonts w:ascii="Times New Roman" w:hAnsi="Times New Roman" w:cs="Times New Roman"/>
          <w:sz w:val="20"/>
          <w:szCs w:val="20"/>
        </w:rPr>
        <w:t xml:space="preserve">). Our time point therefore likely represents a snapshot of a pregnant population during a period of peak thyroid stress and of stable iodine excretion. </w:t>
      </w:r>
    </w:p>
    <w:p w14:paraId="677A8C5F" w14:textId="77777777" w:rsidR="00E1280F" w:rsidRPr="006C791F" w:rsidRDefault="00E1280F" w:rsidP="00AA703F">
      <w:pPr>
        <w:spacing w:before="0" w:line="240" w:lineRule="auto"/>
        <w:rPr>
          <w:rFonts w:ascii="Times New Roman" w:hAnsi="Times New Roman" w:cs="Times New Roman"/>
          <w:sz w:val="20"/>
          <w:szCs w:val="20"/>
        </w:rPr>
      </w:pPr>
    </w:p>
    <w:p w14:paraId="53C60A1C" w14:textId="0383B843" w:rsidR="00F9447C" w:rsidRPr="006C791F" w:rsidRDefault="008B3462" w:rsidP="005A4D3B">
      <w:pPr>
        <w:spacing w:before="0" w:line="480" w:lineRule="auto"/>
        <w:rPr>
          <w:rFonts w:ascii="Times New Roman" w:eastAsia="Times New Roman" w:hAnsi="Times New Roman" w:cs="Times New Roman"/>
          <w:sz w:val="20"/>
          <w:szCs w:val="20"/>
          <w:lang w:eastAsia="en-GB"/>
        </w:rPr>
      </w:pPr>
      <w:r w:rsidRPr="006C791F">
        <w:rPr>
          <w:rFonts w:ascii="Times New Roman" w:hAnsi="Times New Roman" w:cs="Times New Roman"/>
          <w:sz w:val="20"/>
          <w:szCs w:val="20"/>
        </w:rPr>
        <w:t>A</w:t>
      </w:r>
      <w:r w:rsidRPr="006C791F">
        <w:rPr>
          <w:rFonts w:ascii="Times New Roman" w:eastAsia="Times New Roman" w:hAnsi="Times New Roman" w:cs="Times New Roman"/>
          <w:sz w:val="20"/>
          <w:szCs w:val="20"/>
          <w:lang w:eastAsia="en-GB"/>
        </w:rPr>
        <w:t>ccording to the WHO</w:t>
      </w:r>
      <w:r w:rsidR="00862A0D" w:rsidRPr="006C791F">
        <w:rPr>
          <w:rFonts w:ascii="Times New Roman" w:eastAsia="Times New Roman" w:hAnsi="Times New Roman" w:cs="Times New Roman"/>
          <w:sz w:val="20"/>
          <w:szCs w:val="20"/>
          <w:lang w:eastAsia="en-GB"/>
        </w:rPr>
        <w:t>-outlined threshold</w:t>
      </w:r>
      <w:r w:rsidR="009413CD" w:rsidRPr="006C791F">
        <w:rPr>
          <w:rFonts w:ascii="Times New Roman" w:eastAsia="Times New Roman" w:hAnsi="Times New Roman" w:cs="Times New Roman"/>
          <w:sz w:val="20"/>
          <w:szCs w:val="20"/>
          <w:lang w:eastAsia="en-GB"/>
        </w:rPr>
        <w:t xml:space="preserve"> </w:t>
      </w:r>
      <w:r w:rsidR="00E31AA5" w:rsidRPr="006C791F">
        <w:rPr>
          <w:rFonts w:ascii="Times New Roman" w:eastAsia="Times New Roman" w:hAnsi="Times New Roman" w:cs="Times New Roman"/>
          <w:sz w:val="20"/>
          <w:szCs w:val="20"/>
          <w:lang w:eastAsia="en-GB"/>
        </w:rPr>
        <w:fldChar w:fldCharType="begin"/>
      </w:r>
      <w:r w:rsidR="00855667">
        <w:rPr>
          <w:rFonts w:ascii="Times New Roman" w:eastAsia="Times New Roman" w:hAnsi="Times New Roman" w:cs="Times New Roman"/>
          <w:sz w:val="20"/>
          <w:szCs w:val="20"/>
          <w:lang w:eastAsia="en-GB"/>
        </w:rPr>
        <w:instrText xml:space="preserve"> ADDIN EN.CITE &lt;EndNote&gt;&lt;Cite ExcludeYear="1"&gt;&lt;Author&gt;WHO&lt;/Author&gt;&lt;Year&gt;2007&lt;/Year&gt;&lt;RecNum&gt;105&lt;/RecNum&gt;&lt;DisplayText&gt;(3)&lt;/DisplayText&gt;&lt;record&gt;&lt;rec-number&gt;105&lt;/rec-number&gt;&lt;foreign-keys&gt;&lt;key app="EN" db-id="rxettzr56p0s2ue9fzmpdsazevxxstsf9vat" timestamp="1539166398"&gt;105&lt;/key&gt;&lt;/foreign-keys&gt;&lt;ref-type name="Book"&gt;6&lt;/ref-type&gt;&lt;contributors&gt;&lt;authors&gt;&lt;author&gt;WHO&lt;/author&gt;&lt;/authors&gt;&lt;/contributors&gt;&lt;titles&gt;&lt;title&gt;Assessment of iodine deficiency disorders and monitoring their elimination. A guide for programme managers. http://apps.who.int/iris/bitstream/handle/10665/43781/9789241595827_eng.pdf;jsessionid=48BBCC8BC3F9568251A8188D7DB301CF?sequence=1&lt;/title&gt;&lt;/titles&gt;&lt;edition&gt;Third&lt;/edition&gt;&lt;dates&gt;&lt;year&gt;2007&lt;/year&gt;&lt;/dates&gt;&lt;pub-location&gt;France&lt;/pub-location&gt;&lt;publisher&gt;World Health Organization&lt;/publisher&gt;&lt;urls&gt;&lt;/urls&gt;&lt;/record&gt;&lt;/Cite&gt;&lt;/EndNote&gt;</w:instrText>
      </w:r>
      <w:r w:rsidR="00E31AA5" w:rsidRPr="006C791F">
        <w:rPr>
          <w:rFonts w:ascii="Times New Roman" w:eastAsia="Times New Roman" w:hAnsi="Times New Roman" w:cs="Times New Roman"/>
          <w:sz w:val="20"/>
          <w:szCs w:val="20"/>
          <w:lang w:eastAsia="en-GB"/>
        </w:rPr>
        <w:fldChar w:fldCharType="separate"/>
      </w:r>
      <w:r w:rsidR="00855667">
        <w:rPr>
          <w:rFonts w:ascii="Times New Roman" w:eastAsia="Times New Roman" w:hAnsi="Times New Roman" w:cs="Times New Roman"/>
          <w:noProof/>
          <w:sz w:val="20"/>
          <w:szCs w:val="20"/>
          <w:lang w:eastAsia="en-GB"/>
        </w:rPr>
        <w:t>(3)</w:t>
      </w:r>
      <w:r w:rsidR="00E31AA5" w:rsidRPr="006C791F">
        <w:rPr>
          <w:rFonts w:ascii="Times New Roman" w:eastAsia="Times New Roman" w:hAnsi="Times New Roman" w:cs="Times New Roman"/>
          <w:sz w:val="20"/>
          <w:szCs w:val="20"/>
          <w:lang w:eastAsia="en-GB"/>
        </w:rPr>
        <w:fldChar w:fldCharType="end"/>
      </w:r>
      <w:r w:rsidRPr="006C791F">
        <w:rPr>
          <w:rFonts w:ascii="Times New Roman" w:eastAsia="Times New Roman" w:hAnsi="Times New Roman" w:cs="Times New Roman"/>
          <w:sz w:val="20"/>
          <w:szCs w:val="20"/>
          <w:lang w:eastAsia="en-GB"/>
        </w:rPr>
        <w:t xml:space="preserve"> pregnant populations with sufficient iodine have </w:t>
      </w:r>
      <w:r w:rsidR="0099714C" w:rsidRPr="006C791F">
        <w:rPr>
          <w:rFonts w:ascii="Times New Roman" w:eastAsia="Times New Roman" w:hAnsi="Times New Roman" w:cs="Times New Roman"/>
          <w:sz w:val="20"/>
          <w:szCs w:val="20"/>
          <w:lang w:eastAsia="en-GB"/>
        </w:rPr>
        <w:t xml:space="preserve">a </w:t>
      </w:r>
      <w:r w:rsidRPr="006C791F">
        <w:rPr>
          <w:rFonts w:ascii="Times New Roman" w:eastAsia="Times New Roman" w:hAnsi="Times New Roman" w:cs="Times New Roman"/>
          <w:sz w:val="20"/>
          <w:szCs w:val="20"/>
          <w:lang w:eastAsia="en-GB"/>
        </w:rPr>
        <w:t>median UIC &gt;150µg/L, but</w:t>
      </w:r>
      <w:r w:rsidR="00E31AA5" w:rsidRPr="006C791F">
        <w:rPr>
          <w:rFonts w:ascii="Times New Roman" w:eastAsia="Times New Roman" w:hAnsi="Times New Roman" w:cs="Times New Roman"/>
          <w:sz w:val="20"/>
          <w:szCs w:val="20"/>
          <w:lang w:eastAsia="en-GB"/>
        </w:rPr>
        <w:t xml:space="preserve"> the </w:t>
      </w:r>
      <w:r w:rsidRPr="006C791F">
        <w:rPr>
          <w:rFonts w:ascii="Times New Roman" w:eastAsia="Times New Roman" w:hAnsi="Times New Roman" w:cs="Times New Roman"/>
          <w:sz w:val="20"/>
          <w:szCs w:val="20"/>
          <w:lang w:eastAsia="en-GB"/>
        </w:rPr>
        <w:t xml:space="preserve">median UIC </w:t>
      </w:r>
      <w:r w:rsidR="00E31AA5" w:rsidRPr="006C791F">
        <w:rPr>
          <w:rFonts w:ascii="Times New Roman" w:eastAsia="Times New Roman" w:hAnsi="Times New Roman" w:cs="Times New Roman"/>
          <w:sz w:val="20"/>
          <w:szCs w:val="20"/>
          <w:lang w:eastAsia="en-GB"/>
        </w:rPr>
        <w:t xml:space="preserve">in this study </w:t>
      </w:r>
      <w:r w:rsidRPr="006C791F">
        <w:rPr>
          <w:rFonts w:ascii="Times New Roman" w:eastAsia="Times New Roman" w:hAnsi="Times New Roman" w:cs="Times New Roman"/>
          <w:sz w:val="20"/>
          <w:szCs w:val="20"/>
          <w:lang w:eastAsia="en-GB"/>
        </w:rPr>
        <w:t xml:space="preserve">was just 76µg/L. </w:t>
      </w:r>
      <w:r w:rsidR="00F9447C" w:rsidRPr="006C791F">
        <w:rPr>
          <w:rFonts w:ascii="Times New Roman" w:eastAsia="Times New Roman" w:hAnsi="Times New Roman" w:cs="Times New Roman"/>
          <w:sz w:val="20"/>
          <w:szCs w:val="20"/>
          <w:lang w:eastAsia="en-GB"/>
        </w:rPr>
        <w:t xml:space="preserve">Whilst observing a wide range of iodine concentrations in the </w:t>
      </w:r>
      <w:proofErr w:type="spellStart"/>
      <w:r w:rsidR="00F9447C" w:rsidRPr="006C791F">
        <w:rPr>
          <w:rFonts w:ascii="Times New Roman" w:eastAsia="Times New Roman" w:hAnsi="Times New Roman" w:cs="Times New Roman"/>
          <w:sz w:val="20"/>
          <w:szCs w:val="20"/>
          <w:lang w:eastAsia="en-GB"/>
        </w:rPr>
        <w:t>BiB</w:t>
      </w:r>
      <w:proofErr w:type="spellEnd"/>
      <w:r w:rsidR="00F9447C" w:rsidRPr="006C791F">
        <w:rPr>
          <w:rFonts w:ascii="Times New Roman" w:eastAsia="Times New Roman" w:hAnsi="Times New Roman" w:cs="Times New Roman"/>
          <w:sz w:val="20"/>
          <w:szCs w:val="20"/>
          <w:lang w:eastAsia="en-GB"/>
        </w:rPr>
        <w:t xml:space="preserve"> cohort, </w:t>
      </w:r>
      <w:r w:rsidRPr="006C791F">
        <w:rPr>
          <w:rFonts w:ascii="Times New Roman" w:eastAsia="Times New Roman" w:hAnsi="Times New Roman" w:cs="Times New Roman"/>
          <w:sz w:val="20"/>
          <w:szCs w:val="20"/>
          <w:lang w:eastAsia="en-GB"/>
        </w:rPr>
        <w:t>median UIC was</w:t>
      </w:r>
      <w:r w:rsidR="00F9447C" w:rsidRPr="006C791F">
        <w:rPr>
          <w:rFonts w:ascii="Times New Roman" w:eastAsia="Times New Roman" w:hAnsi="Times New Roman" w:cs="Times New Roman"/>
          <w:sz w:val="20"/>
          <w:szCs w:val="20"/>
          <w:lang w:eastAsia="en-GB"/>
        </w:rPr>
        <w:t xml:space="preserve"> the lowest of all previous studies</w:t>
      </w:r>
      <w:r w:rsidR="009413CD" w:rsidRPr="006C791F">
        <w:rPr>
          <w:rFonts w:ascii="Times New Roman" w:eastAsia="Times New Roman" w:hAnsi="Times New Roman" w:cs="Times New Roman"/>
          <w:sz w:val="20"/>
          <w:szCs w:val="20"/>
          <w:lang w:eastAsia="en-GB"/>
        </w:rPr>
        <w:t xml:space="preserve"> </w:t>
      </w:r>
      <w:r w:rsidR="00F9447C" w:rsidRPr="006C791F">
        <w:rPr>
          <w:rFonts w:ascii="Times New Roman" w:hAnsi="Times New Roman" w:cs="Times New Roman"/>
          <w:sz w:val="20"/>
          <w:szCs w:val="20"/>
        </w:rPr>
        <w:fldChar w:fldCharType="begin">
          <w:fldData xml:space="preserve">PEVuZE5vdGU+PENpdGUgRXhjbHVkZVllYXI9IjEiPjxBdXRob3I+QWx2YXJlei1QZWRyZXJvbDwv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</w:fldData>
        </w:fldChar>
      </w:r>
      <w:r w:rsidR="00855667">
        <w:rPr>
          <w:rFonts w:ascii="Times New Roman" w:hAnsi="Times New Roman" w:cs="Times New Roman"/>
          <w:sz w:val="20"/>
          <w:szCs w:val="20"/>
        </w:rPr>
        <w:instrText xml:space="preserve"> ADDIN EN.CITE </w:instrText>
      </w:r>
      <w:r w:rsidR="00855667">
        <w:rPr>
          <w:rFonts w:ascii="Times New Roman" w:hAnsi="Times New Roman" w:cs="Times New Roman"/>
          <w:sz w:val="20"/>
          <w:szCs w:val="20"/>
        </w:rPr>
        <w:fldChar w:fldCharType="begin">
          <w:fldData xml:space="preserve">PEVuZE5vdGU+PENpdGUgRXhjbHVkZVllYXI9IjEiPjxBdXRob3I+QWx2YXJlei1QZWRyZXJvbDwv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</w:fldData>
        </w:fldChar>
      </w:r>
      <w:r w:rsidR="00855667">
        <w:rPr>
          <w:rFonts w:ascii="Times New Roman" w:hAnsi="Times New Roman" w:cs="Times New Roman"/>
          <w:sz w:val="20"/>
          <w:szCs w:val="20"/>
        </w:rPr>
        <w:instrText xml:space="preserve"> ADDIN EN.CITE.DATA </w:instrText>
      </w:r>
      <w:r w:rsidR="00855667">
        <w:rPr>
          <w:rFonts w:ascii="Times New Roman" w:hAnsi="Times New Roman" w:cs="Times New Roman"/>
          <w:sz w:val="20"/>
          <w:szCs w:val="20"/>
        </w:rPr>
      </w:r>
      <w:r w:rsidR="00855667">
        <w:rPr>
          <w:rFonts w:ascii="Times New Roman" w:hAnsi="Times New Roman" w:cs="Times New Roman"/>
          <w:sz w:val="20"/>
          <w:szCs w:val="20"/>
        </w:rPr>
        <w:fldChar w:fldCharType="end"/>
      </w:r>
      <w:r w:rsidR="00F9447C" w:rsidRPr="006C791F">
        <w:rPr>
          <w:rFonts w:ascii="Times New Roman" w:hAnsi="Times New Roman" w:cs="Times New Roman"/>
          <w:sz w:val="20"/>
          <w:szCs w:val="20"/>
        </w:rPr>
      </w:r>
      <w:r w:rsidR="00F9447C" w:rsidRPr="006C791F">
        <w:rPr>
          <w:rFonts w:ascii="Times New Roman" w:hAnsi="Times New Roman" w:cs="Times New Roman"/>
          <w:sz w:val="20"/>
          <w:szCs w:val="20"/>
        </w:rPr>
        <w:fldChar w:fldCharType="separate"/>
      </w:r>
      <w:r w:rsidR="00855667">
        <w:rPr>
          <w:rFonts w:ascii="Times New Roman" w:hAnsi="Times New Roman" w:cs="Times New Roman"/>
          <w:noProof/>
          <w:sz w:val="20"/>
          <w:szCs w:val="20"/>
        </w:rPr>
        <w:t>(4-12)</w:t>
      </w:r>
      <w:r w:rsidR="00F9447C" w:rsidRPr="006C791F">
        <w:rPr>
          <w:rFonts w:ascii="Times New Roman" w:hAnsi="Times New Roman" w:cs="Times New Roman"/>
          <w:sz w:val="20"/>
          <w:szCs w:val="20"/>
        </w:rPr>
        <w:fldChar w:fldCharType="end"/>
      </w:r>
      <w:r w:rsidR="009413CD" w:rsidRPr="006C791F">
        <w:rPr>
          <w:rFonts w:ascii="Times New Roman" w:hAnsi="Times New Roman" w:cs="Times New Roman"/>
          <w:sz w:val="20"/>
          <w:szCs w:val="20"/>
        </w:rPr>
        <w:t>.</w:t>
      </w:r>
      <w:r w:rsidR="00F9447C" w:rsidRPr="006C791F">
        <w:rPr>
          <w:rFonts w:ascii="Times New Roman" w:hAnsi="Times New Roman" w:cs="Times New Roman"/>
          <w:sz w:val="20"/>
          <w:szCs w:val="20"/>
        </w:rPr>
        <w:t xml:space="preserve"> </w:t>
      </w:r>
      <w:r w:rsidR="00175EE0" w:rsidRPr="006C791F">
        <w:rPr>
          <w:rFonts w:ascii="Times New Roman" w:hAnsi="Times New Roman" w:cs="Times New Roman"/>
          <w:sz w:val="20"/>
          <w:szCs w:val="20"/>
        </w:rPr>
        <w:t xml:space="preserve">The difference </w:t>
      </w:r>
      <w:r w:rsidR="00F9447C" w:rsidRPr="006C791F">
        <w:rPr>
          <w:rFonts w:ascii="Times New Roman" w:hAnsi="Times New Roman" w:cs="Times New Roman"/>
          <w:sz w:val="20"/>
          <w:szCs w:val="20"/>
        </w:rPr>
        <w:t>potentially position</w:t>
      </w:r>
      <w:r w:rsidR="00175EE0" w:rsidRPr="006C791F">
        <w:rPr>
          <w:rFonts w:ascii="Times New Roman" w:hAnsi="Times New Roman" w:cs="Times New Roman"/>
          <w:sz w:val="20"/>
          <w:szCs w:val="20"/>
        </w:rPr>
        <w:t>s</w:t>
      </w:r>
      <w:r w:rsidRPr="006C791F">
        <w:rPr>
          <w:rFonts w:ascii="Times New Roman" w:hAnsi="Times New Roman" w:cs="Times New Roman"/>
          <w:sz w:val="20"/>
          <w:szCs w:val="20"/>
        </w:rPr>
        <w:t xml:space="preserve"> this work</w:t>
      </w:r>
      <w:r w:rsidR="00F9447C" w:rsidRPr="006C791F">
        <w:rPr>
          <w:rFonts w:ascii="Times New Roman" w:hAnsi="Times New Roman" w:cs="Times New Roman"/>
          <w:sz w:val="20"/>
          <w:szCs w:val="20"/>
        </w:rPr>
        <w:t xml:space="preserve"> to</w:t>
      </w:r>
      <w:r w:rsidRPr="006C791F">
        <w:rPr>
          <w:rFonts w:ascii="Times New Roman" w:hAnsi="Times New Roman" w:cs="Times New Roman"/>
          <w:sz w:val="20"/>
          <w:szCs w:val="20"/>
        </w:rPr>
        <w:t xml:space="preserve"> better quantify associations in lower-</w:t>
      </w:r>
      <w:r w:rsidR="00F9447C" w:rsidRPr="006C791F">
        <w:rPr>
          <w:rFonts w:ascii="Times New Roman" w:hAnsi="Times New Roman" w:cs="Times New Roman"/>
          <w:sz w:val="20"/>
          <w:szCs w:val="20"/>
        </w:rPr>
        <w:t>sufficiency</w:t>
      </w:r>
      <w:r w:rsidRPr="006C791F">
        <w:rPr>
          <w:rFonts w:ascii="Times New Roman" w:hAnsi="Times New Roman" w:cs="Times New Roman"/>
          <w:sz w:val="20"/>
          <w:szCs w:val="20"/>
        </w:rPr>
        <w:t xml:space="preserve"> settings</w:t>
      </w:r>
      <w:r w:rsidR="00175EE0" w:rsidRPr="006C791F">
        <w:rPr>
          <w:rFonts w:ascii="Times New Roman" w:hAnsi="Times New Roman" w:cs="Times New Roman"/>
          <w:sz w:val="20"/>
          <w:szCs w:val="20"/>
        </w:rPr>
        <w:t xml:space="preserve">. Higher concentrations in some settings </w:t>
      </w:r>
      <w:r w:rsidRPr="006C791F">
        <w:rPr>
          <w:rFonts w:ascii="Times New Roman" w:hAnsi="Times New Roman" w:cs="Times New Roman"/>
          <w:sz w:val="20"/>
          <w:szCs w:val="20"/>
        </w:rPr>
        <w:t xml:space="preserve">may explain why several </w:t>
      </w:r>
      <w:r w:rsidR="00232ABF" w:rsidRPr="006C791F">
        <w:rPr>
          <w:rFonts w:ascii="Times New Roman" w:hAnsi="Times New Roman" w:cs="Times New Roman"/>
          <w:sz w:val="20"/>
          <w:szCs w:val="20"/>
        </w:rPr>
        <w:t>previous</w:t>
      </w:r>
      <w:r w:rsidRPr="006C791F">
        <w:rPr>
          <w:rFonts w:ascii="Times New Roman" w:hAnsi="Times New Roman" w:cs="Times New Roman"/>
          <w:sz w:val="20"/>
          <w:szCs w:val="20"/>
        </w:rPr>
        <w:t xml:space="preserve"> studies did not report associations for key growth outcomes</w:t>
      </w:r>
      <w:r w:rsidR="00175EE0" w:rsidRPr="006C791F">
        <w:rPr>
          <w:rFonts w:ascii="Times New Roman" w:hAnsi="Times New Roman" w:cs="Times New Roman"/>
          <w:sz w:val="20"/>
          <w:szCs w:val="20"/>
        </w:rPr>
        <w:t>,</w:t>
      </w:r>
      <w:r w:rsidR="00F9447C" w:rsidRPr="006C791F">
        <w:rPr>
          <w:rFonts w:ascii="Times New Roman" w:hAnsi="Times New Roman" w:cs="Times New Roman"/>
          <w:sz w:val="20"/>
          <w:szCs w:val="20"/>
        </w:rPr>
        <w:t xml:space="preserve"> as </w:t>
      </w:r>
      <w:r w:rsidRPr="006C791F">
        <w:rPr>
          <w:rFonts w:ascii="Times New Roman" w:hAnsi="Times New Roman" w:cs="Times New Roman"/>
          <w:sz w:val="20"/>
          <w:szCs w:val="20"/>
        </w:rPr>
        <w:t xml:space="preserve">any </w:t>
      </w:r>
      <w:r w:rsidR="00F9447C" w:rsidRPr="006C791F">
        <w:rPr>
          <w:rFonts w:ascii="Times New Roman" w:hAnsi="Times New Roman" w:cs="Times New Roman"/>
          <w:sz w:val="20"/>
          <w:szCs w:val="20"/>
        </w:rPr>
        <w:t>effect</w:t>
      </w:r>
      <w:r w:rsidRPr="006C791F">
        <w:rPr>
          <w:rFonts w:ascii="Times New Roman" w:hAnsi="Times New Roman" w:cs="Times New Roman"/>
          <w:sz w:val="20"/>
          <w:szCs w:val="20"/>
        </w:rPr>
        <w:t xml:space="preserve"> of iodine is</w:t>
      </w:r>
      <w:r w:rsidR="00F9447C" w:rsidRPr="006C791F">
        <w:rPr>
          <w:rFonts w:ascii="Times New Roman" w:hAnsi="Times New Roman" w:cs="Times New Roman"/>
          <w:sz w:val="20"/>
          <w:szCs w:val="20"/>
        </w:rPr>
        <w:t xml:space="preserve"> likely to be dose-dependent.</w:t>
      </w:r>
      <w:r w:rsidR="00A06428" w:rsidRPr="006C791F">
        <w:rPr>
          <w:rFonts w:ascii="Times New Roman" w:hAnsi="Times New Roman" w:cs="Times New Roman"/>
          <w:sz w:val="20"/>
          <w:szCs w:val="20"/>
        </w:rPr>
        <w:t xml:space="preserve"> </w:t>
      </w:r>
      <w:r w:rsidR="00A06428" w:rsidRPr="006C791F">
        <w:rPr>
          <w:rFonts w:ascii="Times New Roman" w:eastAsia="Times New Roman" w:hAnsi="Times New Roman" w:cs="Times New Roman"/>
          <w:sz w:val="20"/>
          <w:szCs w:val="20"/>
          <w:lang w:eastAsia="en-GB"/>
        </w:rPr>
        <w:t xml:space="preserve">The effect sizes reported here are dependent on the iodine distribution in the </w:t>
      </w:r>
      <w:proofErr w:type="spellStart"/>
      <w:r w:rsidR="00A06428" w:rsidRPr="006C791F">
        <w:rPr>
          <w:rFonts w:ascii="Times New Roman" w:eastAsia="Times New Roman" w:hAnsi="Times New Roman" w:cs="Times New Roman"/>
          <w:sz w:val="20"/>
          <w:szCs w:val="20"/>
          <w:lang w:eastAsia="en-GB"/>
        </w:rPr>
        <w:t>BiB</w:t>
      </w:r>
      <w:proofErr w:type="spellEnd"/>
      <w:r w:rsidR="00A06428" w:rsidRPr="006C791F">
        <w:rPr>
          <w:rFonts w:ascii="Times New Roman" w:eastAsia="Times New Roman" w:hAnsi="Times New Roman" w:cs="Times New Roman"/>
          <w:sz w:val="20"/>
          <w:szCs w:val="20"/>
          <w:lang w:eastAsia="en-GB"/>
        </w:rPr>
        <w:t xml:space="preserve"> study population and replication is therefore warranted in other settings.</w:t>
      </w:r>
    </w:p>
    <w:p w14:paraId="494E30C7" w14:textId="77777777" w:rsidR="00E1280F" w:rsidRPr="006C791F" w:rsidRDefault="00E1280F" w:rsidP="005A4D3B">
      <w:pPr>
        <w:spacing w:before="0" w:line="480" w:lineRule="auto"/>
        <w:rPr>
          <w:rFonts w:ascii="Times New Roman" w:hAnsi="Times New Roman" w:cs="Times New Roman"/>
          <w:sz w:val="20"/>
          <w:szCs w:val="20"/>
        </w:rPr>
      </w:pPr>
    </w:p>
    <w:p w14:paraId="7FB318AD" w14:textId="041C90F2" w:rsidR="008B3BEC" w:rsidRDefault="009D3147" w:rsidP="005A4D3B">
      <w:pPr>
        <w:spacing w:before="0" w:line="480" w:lineRule="auto"/>
        <w:rPr>
          <w:rFonts w:ascii="Times New Roman" w:hAnsi="Times New Roman" w:cs="Times New Roman"/>
          <w:sz w:val="20"/>
          <w:szCs w:val="20"/>
        </w:rPr>
      </w:pPr>
      <w:r w:rsidRPr="006C791F">
        <w:rPr>
          <w:rFonts w:ascii="Times New Roman" w:hAnsi="Times New Roman" w:cs="Times New Roman"/>
          <w:sz w:val="20"/>
          <w:szCs w:val="20"/>
        </w:rPr>
        <w:t xml:space="preserve">In the UK, where salt iodisation </w:t>
      </w:r>
      <w:r w:rsidR="0099714C" w:rsidRPr="006C791F">
        <w:rPr>
          <w:rFonts w:ascii="Times New Roman" w:hAnsi="Times New Roman" w:cs="Times New Roman"/>
          <w:sz w:val="20"/>
          <w:szCs w:val="20"/>
        </w:rPr>
        <w:t>or</w:t>
      </w:r>
      <w:r w:rsidRPr="006C791F">
        <w:rPr>
          <w:rFonts w:ascii="Times New Roman" w:hAnsi="Times New Roman" w:cs="Times New Roman"/>
          <w:sz w:val="20"/>
          <w:szCs w:val="20"/>
        </w:rPr>
        <w:t xml:space="preserve"> supplementation for iodine </w:t>
      </w:r>
      <w:r w:rsidR="0099714C" w:rsidRPr="006C791F">
        <w:rPr>
          <w:rFonts w:ascii="Times New Roman" w:hAnsi="Times New Roman" w:cs="Times New Roman"/>
          <w:sz w:val="20"/>
          <w:szCs w:val="20"/>
        </w:rPr>
        <w:t>are</w:t>
      </w:r>
      <w:r w:rsidRPr="006C791F">
        <w:rPr>
          <w:rFonts w:ascii="Times New Roman" w:hAnsi="Times New Roman" w:cs="Times New Roman"/>
          <w:sz w:val="20"/>
          <w:szCs w:val="20"/>
        </w:rPr>
        <w:t xml:space="preserve"> not routine, iodine is primarily sourced from only a few foods (largely from milk but also from some fish, meat and cereals)</w:t>
      </w:r>
      <w:r w:rsidR="00AA2363" w:rsidRPr="006C791F">
        <w:rPr>
          <w:rFonts w:ascii="Times New Roman" w:hAnsi="Times New Roman" w:cs="Times New Roman"/>
          <w:sz w:val="20"/>
          <w:szCs w:val="20"/>
        </w:rPr>
        <w:t xml:space="preserve"> </w:t>
      </w:r>
      <w:r w:rsidR="001A2082" w:rsidRPr="006C791F">
        <w:rPr>
          <w:rFonts w:ascii="Times New Roman" w:hAnsi="Times New Roman" w:cs="Times New Roman"/>
          <w:sz w:val="20"/>
          <w:szCs w:val="20"/>
        </w:rPr>
        <w:fldChar w:fldCharType="begin"/>
      </w:r>
      <w:r w:rsidR="00855667">
        <w:rPr>
          <w:rFonts w:ascii="Times New Roman" w:hAnsi="Times New Roman" w:cs="Times New Roman"/>
          <w:sz w:val="20"/>
          <w:szCs w:val="20"/>
        </w:rPr>
        <w:instrText xml:space="preserve"> ADDIN EN.CITE &lt;EndNote&gt;&lt;Cite ExcludeYear="1"&gt;&lt;Author&gt;Roberts&lt;/Author&gt;&lt;Year&gt;2018&lt;/Year&gt;&lt;RecNum&gt;101&lt;/RecNum&gt;&lt;DisplayText&gt;(29)&lt;/DisplayText&gt;&lt;record&gt;&lt;rec-number&gt;101&lt;/rec-number&gt;&lt;foreign-keys&gt;&lt;key app="EN" db-id="rxettzr56p0s2ue9fzmpdsazevxxstsf9vat" timestamp="1538661704"&gt;101&lt;/key&gt;&lt;/foreign-keys&gt;&lt;ref-type name="Book"&gt;6&lt;/ref-type&gt;&lt;contributors&gt;&lt;authors&gt;&lt;author&gt;Roberts, C.&lt;/author&gt;&lt;author&gt;Steer, T.&lt;/author&gt;&lt;author&gt;Maplethorpe, N. &lt;/author&gt;&lt;author&gt;Cox, L.&lt;/author&gt;&lt;author&gt;Meadows, S.&lt;/author&gt;&lt;author&gt;Nicholson, S.&lt;/author&gt;&lt;author&gt;Page, P&lt;/author&gt;&lt;author&gt;Swan, G.&lt;/author&gt;&lt;/authors&gt;&lt;/contributors&gt;&lt;titles&gt;&lt;title&gt;National Diet and Nutrition Survey. Results from Years 7 and 8 (combined) of the Rolling Programme (2014/2015 to 2015/2016). A survey carried out on behalf of Public Health England and the Food Standards Agency. https://assets.publishing.service.gov.uk/government/uploads/system/uploads/attachment_data/file/699241/NDNS_results_years_7_and_8.pdf &lt;/title&gt;&lt;/titles&gt;&lt;dates&gt;&lt;year&gt;2018&lt;/year&gt;&lt;/dates&gt;&lt;pub-location&gt;London&lt;/pub-location&gt;&lt;publisher&gt;Public Health England&lt;/publisher&gt;&lt;urls&gt;&lt;/urls&gt;&lt;/record&gt;&lt;/Cite&gt;&lt;/EndNote&gt;</w:instrText>
      </w:r>
      <w:r w:rsidR="001A2082" w:rsidRPr="006C791F">
        <w:rPr>
          <w:rFonts w:ascii="Times New Roman" w:hAnsi="Times New Roman" w:cs="Times New Roman"/>
          <w:sz w:val="20"/>
          <w:szCs w:val="20"/>
        </w:rPr>
        <w:fldChar w:fldCharType="separate"/>
      </w:r>
      <w:r w:rsidR="00855667">
        <w:rPr>
          <w:rFonts w:ascii="Times New Roman" w:hAnsi="Times New Roman" w:cs="Times New Roman"/>
          <w:noProof/>
          <w:sz w:val="20"/>
          <w:szCs w:val="20"/>
        </w:rPr>
        <w:t>(</w:t>
      </w:r>
      <w:r w:rsidR="00133325">
        <w:rPr>
          <w:rFonts w:ascii="Times New Roman" w:hAnsi="Times New Roman" w:cs="Times New Roman"/>
          <w:noProof/>
          <w:sz w:val="20"/>
          <w:szCs w:val="20"/>
        </w:rPr>
        <w:t>33</w:t>
      </w:r>
      <w:r w:rsidR="00855667">
        <w:rPr>
          <w:rFonts w:ascii="Times New Roman" w:hAnsi="Times New Roman" w:cs="Times New Roman"/>
          <w:noProof/>
          <w:sz w:val="20"/>
          <w:szCs w:val="20"/>
        </w:rPr>
        <w:t>)</w:t>
      </w:r>
      <w:r w:rsidR="001A2082" w:rsidRPr="006C791F">
        <w:rPr>
          <w:rFonts w:ascii="Times New Roman" w:hAnsi="Times New Roman" w:cs="Times New Roman"/>
          <w:sz w:val="20"/>
          <w:szCs w:val="20"/>
        </w:rPr>
        <w:fldChar w:fldCharType="end"/>
      </w:r>
      <w:r w:rsidR="00AA2363" w:rsidRPr="006C791F">
        <w:rPr>
          <w:rFonts w:ascii="Times New Roman" w:hAnsi="Times New Roman" w:cs="Times New Roman"/>
          <w:sz w:val="20"/>
          <w:szCs w:val="20"/>
        </w:rPr>
        <w:t>.</w:t>
      </w:r>
      <w:r w:rsidR="001A2082" w:rsidRPr="006C791F">
        <w:rPr>
          <w:rFonts w:ascii="Times New Roman" w:hAnsi="Times New Roman" w:cs="Times New Roman"/>
          <w:sz w:val="20"/>
          <w:szCs w:val="20"/>
        </w:rPr>
        <w:t xml:space="preserve"> </w:t>
      </w:r>
      <w:r w:rsidR="00956EA2" w:rsidRPr="006C791F">
        <w:rPr>
          <w:rFonts w:ascii="Times New Roman" w:hAnsi="Times New Roman" w:cs="Times New Roman"/>
          <w:sz w:val="20"/>
          <w:szCs w:val="20"/>
        </w:rPr>
        <w:t xml:space="preserve">Women who avoid dairy or are vegetarian and who do not use supplements may therefore be at greater risk of insufficiency, particularly </w:t>
      </w:r>
      <w:r w:rsidRPr="006C791F">
        <w:rPr>
          <w:rFonts w:ascii="Times New Roman" w:hAnsi="Times New Roman" w:cs="Times New Roman"/>
          <w:sz w:val="20"/>
          <w:szCs w:val="20"/>
        </w:rPr>
        <w:t xml:space="preserve">during pregnancy when iodine demands rise, and consequently may be at greater risk of </w:t>
      </w:r>
      <w:r w:rsidR="00956EA2" w:rsidRPr="006C791F">
        <w:rPr>
          <w:rFonts w:ascii="Times New Roman" w:hAnsi="Times New Roman" w:cs="Times New Roman"/>
          <w:sz w:val="20"/>
          <w:szCs w:val="20"/>
        </w:rPr>
        <w:t>having lower weight babies</w:t>
      </w:r>
      <w:r w:rsidRPr="006C791F">
        <w:rPr>
          <w:rFonts w:ascii="Times New Roman" w:hAnsi="Times New Roman" w:cs="Times New Roman"/>
          <w:sz w:val="20"/>
          <w:szCs w:val="20"/>
        </w:rPr>
        <w:t>.</w:t>
      </w:r>
      <w:r w:rsidR="00A716F1" w:rsidRPr="006C791F">
        <w:rPr>
          <w:rFonts w:ascii="Times New Roman" w:hAnsi="Times New Roman" w:cs="Times New Roman"/>
          <w:sz w:val="20"/>
          <w:szCs w:val="20"/>
        </w:rPr>
        <w:t xml:space="preserve"> </w:t>
      </w:r>
      <w:r w:rsidR="007F6C2C" w:rsidRPr="006C791F">
        <w:rPr>
          <w:rFonts w:ascii="Times New Roman" w:hAnsi="Times New Roman" w:cs="Times New Roman"/>
          <w:sz w:val="20"/>
          <w:szCs w:val="20"/>
        </w:rPr>
        <w:t xml:space="preserve">Lower weight at birth is a well-established </w:t>
      </w:r>
      <w:r w:rsidR="00A132D0" w:rsidRPr="006C791F">
        <w:rPr>
          <w:rFonts w:ascii="Times New Roman" w:hAnsi="Times New Roman" w:cs="Times New Roman"/>
          <w:sz w:val="20"/>
          <w:szCs w:val="20"/>
        </w:rPr>
        <w:t>risk factor for</w:t>
      </w:r>
      <w:r w:rsidR="007F6C2C" w:rsidRPr="006C791F">
        <w:rPr>
          <w:rFonts w:ascii="Times New Roman" w:hAnsi="Times New Roman" w:cs="Times New Roman"/>
          <w:sz w:val="20"/>
          <w:szCs w:val="20"/>
        </w:rPr>
        <w:t xml:space="preserve"> chronic disease</w:t>
      </w:r>
      <w:r w:rsidR="0055585E" w:rsidRPr="006C791F">
        <w:rPr>
          <w:rFonts w:ascii="Times New Roman" w:hAnsi="Times New Roman" w:cs="Times New Roman"/>
          <w:sz w:val="20"/>
          <w:szCs w:val="20"/>
        </w:rPr>
        <w:t xml:space="preserve"> </w:t>
      </w:r>
      <w:r w:rsidR="00C8041C" w:rsidRPr="006C791F">
        <w:rPr>
          <w:rFonts w:ascii="Times New Roman" w:hAnsi="Times New Roman" w:cs="Times New Roman"/>
          <w:sz w:val="20"/>
          <w:szCs w:val="20"/>
        </w:rPr>
        <w:t>i</w:t>
      </w:r>
      <w:r w:rsidR="007F6C2C" w:rsidRPr="006C791F">
        <w:rPr>
          <w:rFonts w:ascii="Times New Roman" w:hAnsi="Times New Roman" w:cs="Times New Roman"/>
          <w:sz w:val="20"/>
          <w:szCs w:val="20"/>
        </w:rPr>
        <w:t>n later life</w:t>
      </w:r>
      <w:r w:rsidR="00AA2363" w:rsidRPr="006C791F">
        <w:rPr>
          <w:rFonts w:ascii="Times New Roman" w:hAnsi="Times New Roman" w:cs="Times New Roman"/>
          <w:sz w:val="20"/>
          <w:szCs w:val="20"/>
        </w:rPr>
        <w:t xml:space="preserve"> </w:t>
      </w:r>
      <w:r w:rsidR="003B5195" w:rsidRPr="006C791F">
        <w:rPr>
          <w:rFonts w:ascii="Times New Roman" w:hAnsi="Times New Roman" w:cs="Times New Roman"/>
          <w:sz w:val="20"/>
          <w:szCs w:val="20"/>
          <w:vertAlign w:val="superscript"/>
        </w:rPr>
        <w:t xml:space="preserve"> </w:t>
      </w:r>
      <w:r w:rsidR="00D77CC2" w:rsidRPr="006C791F">
        <w:rPr>
          <w:rFonts w:ascii="Times New Roman" w:hAnsi="Times New Roman" w:cs="Times New Roman"/>
          <w:sz w:val="20"/>
          <w:szCs w:val="20"/>
        </w:rPr>
        <w:fldChar w:fldCharType="begin">
          <w:fldData xml:space="preserve">PEVuZE5vdGU+PENpdGU+PEF1dGhvcj5CbHVtZW5zaGluZTwvQXV0aG9yPjxZZWFyPjIwMTA8L1ll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</w:fldData>
        </w:fldChar>
      </w:r>
      <w:r w:rsidR="00855667">
        <w:rPr>
          <w:rFonts w:ascii="Times New Roman" w:hAnsi="Times New Roman" w:cs="Times New Roman"/>
          <w:sz w:val="20"/>
          <w:szCs w:val="20"/>
        </w:rPr>
        <w:instrText xml:space="preserve"> ADDIN EN.CITE </w:instrText>
      </w:r>
      <w:r w:rsidR="00855667">
        <w:rPr>
          <w:rFonts w:ascii="Times New Roman" w:hAnsi="Times New Roman" w:cs="Times New Roman"/>
          <w:sz w:val="20"/>
          <w:szCs w:val="20"/>
        </w:rPr>
        <w:fldChar w:fldCharType="begin">
          <w:fldData xml:space="preserve">PEVuZE5vdGU+PENpdGU+PEF1dGhvcj5CbHVtZW5zaGluZTwvQXV0aG9yPjxZZWFyPjIwMTA8L1ll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</w:fldData>
        </w:fldChar>
      </w:r>
      <w:r w:rsidR="00855667">
        <w:rPr>
          <w:rFonts w:ascii="Times New Roman" w:hAnsi="Times New Roman" w:cs="Times New Roman"/>
          <w:sz w:val="20"/>
          <w:szCs w:val="20"/>
        </w:rPr>
        <w:instrText xml:space="preserve"> ADDIN EN.CITE.DATA </w:instrText>
      </w:r>
      <w:r w:rsidR="00855667">
        <w:rPr>
          <w:rFonts w:ascii="Times New Roman" w:hAnsi="Times New Roman" w:cs="Times New Roman"/>
          <w:sz w:val="20"/>
          <w:szCs w:val="20"/>
        </w:rPr>
      </w:r>
      <w:r w:rsidR="00855667">
        <w:rPr>
          <w:rFonts w:ascii="Times New Roman" w:hAnsi="Times New Roman" w:cs="Times New Roman"/>
          <w:sz w:val="20"/>
          <w:szCs w:val="20"/>
        </w:rPr>
        <w:fldChar w:fldCharType="end"/>
      </w:r>
      <w:r w:rsidR="00D77CC2" w:rsidRPr="006C791F">
        <w:rPr>
          <w:rFonts w:ascii="Times New Roman" w:hAnsi="Times New Roman" w:cs="Times New Roman"/>
          <w:sz w:val="20"/>
          <w:szCs w:val="20"/>
        </w:rPr>
      </w:r>
      <w:r w:rsidR="00D77CC2" w:rsidRPr="006C791F">
        <w:rPr>
          <w:rFonts w:ascii="Times New Roman" w:hAnsi="Times New Roman" w:cs="Times New Roman"/>
          <w:sz w:val="20"/>
          <w:szCs w:val="20"/>
        </w:rPr>
        <w:fldChar w:fldCharType="separate"/>
      </w:r>
      <w:r w:rsidR="00855667">
        <w:rPr>
          <w:rFonts w:ascii="Times New Roman" w:hAnsi="Times New Roman" w:cs="Times New Roman"/>
          <w:noProof/>
          <w:sz w:val="20"/>
          <w:szCs w:val="20"/>
        </w:rPr>
        <w:t>(13, 3</w:t>
      </w:r>
      <w:r w:rsidR="00133325">
        <w:rPr>
          <w:rFonts w:ascii="Times New Roman" w:hAnsi="Times New Roman" w:cs="Times New Roman"/>
          <w:noProof/>
          <w:sz w:val="20"/>
          <w:szCs w:val="20"/>
        </w:rPr>
        <w:t>4</w:t>
      </w:r>
      <w:r w:rsidR="00855667">
        <w:rPr>
          <w:rFonts w:ascii="Times New Roman" w:hAnsi="Times New Roman" w:cs="Times New Roman"/>
          <w:noProof/>
          <w:sz w:val="20"/>
          <w:szCs w:val="20"/>
        </w:rPr>
        <w:t>)</w:t>
      </w:r>
      <w:r w:rsidR="00D77CC2" w:rsidRPr="006C791F">
        <w:rPr>
          <w:rFonts w:ascii="Times New Roman" w:hAnsi="Times New Roman" w:cs="Times New Roman"/>
          <w:sz w:val="20"/>
          <w:szCs w:val="20"/>
        </w:rPr>
        <w:fldChar w:fldCharType="end"/>
      </w:r>
      <w:r w:rsidR="00AA2363" w:rsidRPr="006C791F">
        <w:rPr>
          <w:rFonts w:ascii="Times New Roman" w:hAnsi="Times New Roman" w:cs="Times New Roman"/>
          <w:sz w:val="20"/>
          <w:szCs w:val="20"/>
        </w:rPr>
        <w:t>.</w:t>
      </w:r>
      <w:r w:rsidR="009A6D58" w:rsidRPr="006C791F">
        <w:rPr>
          <w:rFonts w:ascii="Times New Roman" w:hAnsi="Times New Roman" w:cs="Times New Roman"/>
          <w:sz w:val="20"/>
          <w:szCs w:val="20"/>
        </w:rPr>
        <w:t xml:space="preserve"> </w:t>
      </w:r>
      <w:r w:rsidRPr="006C791F">
        <w:rPr>
          <w:rFonts w:ascii="Times New Roman" w:hAnsi="Times New Roman" w:cs="Times New Roman"/>
          <w:sz w:val="20"/>
          <w:szCs w:val="20"/>
        </w:rPr>
        <w:t>Furthermore, some women may be at greater risk of having low iodine status: the UK Low Income National Diet and Nutrition Survey reported that Black or Asian women were more likely to be below the UK's lower reference nutrient intake than White women</w:t>
      </w:r>
      <w:r w:rsidR="00AA2363" w:rsidRPr="006C791F">
        <w:rPr>
          <w:rFonts w:ascii="Times New Roman" w:hAnsi="Times New Roman" w:cs="Times New Roman"/>
          <w:sz w:val="20"/>
          <w:szCs w:val="20"/>
        </w:rPr>
        <w:t xml:space="preserve"> </w:t>
      </w:r>
      <w:r w:rsidRPr="006C791F">
        <w:rPr>
          <w:rFonts w:ascii="Times New Roman" w:hAnsi="Times New Roman" w:cs="Times New Roman"/>
          <w:sz w:val="20"/>
          <w:szCs w:val="20"/>
        </w:rPr>
        <w:fldChar w:fldCharType="begin"/>
      </w:r>
      <w:r w:rsidR="00855667">
        <w:rPr>
          <w:rFonts w:ascii="Times New Roman" w:hAnsi="Times New Roman" w:cs="Times New Roman"/>
          <w:sz w:val="20"/>
          <w:szCs w:val="20"/>
        </w:rPr>
        <w:instrText xml:space="preserve"> ADDIN EN.CITE &lt;EndNote&gt;&lt;Cite ExcludeYear="1"&gt;&lt;Author&gt;Nelson&lt;/Author&gt;&lt;Year&gt;2007&lt;/Year&gt;&lt;RecNum&gt;100&lt;/RecNum&gt;&lt;DisplayText&gt;(31)&lt;/DisplayText&gt;&lt;record&gt;&lt;rec-number&gt;100&lt;/rec-number&gt;&lt;foreign-keys&gt;&lt;key app="EN" db-id="rxettzr56p0s2ue9fzmpdsazevxxstsf9vat" timestamp="1538660533"&gt;100&lt;/key&gt;&lt;/foreign-keys&gt;&lt;ref-type name="Book"&gt;6&lt;/ref-type&gt;&lt;contributors&gt;&lt;authors&gt;&lt;author&gt;Nelson, M.&lt;/author&gt;&lt;author&gt;Erens, B. &lt;/author&gt;&lt;author&gt;Bates, B. &lt;/author&gt;&lt;author&gt;Church, S.&lt;/author&gt;&lt;author&gt;Boshier, T. &lt;/author&gt;&lt;/authors&gt;&lt;/contributors&gt;&lt;titles&gt;&lt;title&gt;Low Income Diet and Nutrition Survey: Volume 2 Food consumption nutrient intake. Foods Standards Agency http://webarchive.nationalarchives.gov.uk/20110110172432/http://www.food.gov.uk/multimedia/pdfs/lidnsvol02 (Accessed October 2018)&lt;/title&gt;&lt;/titles&gt;&lt;dates&gt;&lt;year&gt;2007&lt;/year&gt;&lt;/dates&gt;&lt;publisher&gt;Food Standards Agency&lt;/publisher&gt;&lt;urls&gt;&lt;/urls&gt;&lt;/record&gt;&lt;/Cite&gt;&lt;/EndNote&gt;</w:instrText>
      </w:r>
      <w:r w:rsidRPr="006C791F">
        <w:rPr>
          <w:rFonts w:ascii="Times New Roman" w:hAnsi="Times New Roman" w:cs="Times New Roman"/>
          <w:sz w:val="20"/>
          <w:szCs w:val="20"/>
        </w:rPr>
        <w:fldChar w:fldCharType="separate"/>
      </w:r>
      <w:r w:rsidR="00855667">
        <w:rPr>
          <w:rFonts w:ascii="Times New Roman" w:hAnsi="Times New Roman" w:cs="Times New Roman"/>
          <w:noProof/>
          <w:sz w:val="20"/>
          <w:szCs w:val="20"/>
        </w:rPr>
        <w:t>(3</w:t>
      </w:r>
      <w:r w:rsidR="00133325">
        <w:rPr>
          <w:rFonts w:ascii="Times New Roman" w:hAnsi="Times New Roman" w:cs="Times New Roman"/>
          <w:noProof/>
          <w:sz w:val="20"/>
          <w:szCs w:val="20"/>
        </w:rPr>
        <w:t>5</w:t>
      </w:r>
      <w:r w:rsidR="00855667">
        <w:rPr>
          <w:rFonts w:ascii="Times New Roman" w:hAnsi="Times New Roman" w:cs="Times New Roman"/>
          <w:noProof/>
          <w:sz w:val="20"/>
          <w:szCs w:val="20"/>
        </w:rPr>
        <w:t>)</w:t>
      </w:r>
      <w:r w:rsidRPr="006C791F">
        <w:rPr>
          <w:rFonts w:ascii="Times New Roman" w:hAnsi="Times New Roman" w:cs="Times New Roman"/>
          <w:sz w:val="20"/>
          <w:szCs w:val="20"/>
        </w:rPr>
        <w:fldChar w:fldCharType="end"/>
      </w:r>
      <w:r w:rsidR="00AA2363" w:rsidRPr="006C791F">
        <w:rPr>
          <w:rFonts w:ascii="Times New Roman" w:hAnsi="Times New Roman" w:cs="Times New Roman"/>
          <w:sz w:val="20"/>
          <w:szCs w:val="20"/>
        </w:rPr>
        <w:t>.</w:t>
      </w:r>
      <w:r w:rsidRPr="006C791F">
        <w:rPr>
          <w:rFonts w:ascii="Times New Roman" w:hAnsi="Times New Roman" w:cs="Times New Roman"/>
          <w:sz w:val="20"/>
          <w:szCs w:val="20"/>
        </w:rPr>
        <w:t xml:space="preserve"> </w:t>
      </w:r>
      <w:r w:rsidR="00956EA2" w:rsidRPr="006C791F">
        <w:rPr>
          <w:rFonts w:ascii="Times New Roman" w:eastAsia="Times New Roman" w:hAnsi="Times New Roman" w:cs="Times New Roman"/>
          <w:sz w:val="20"/>
          <w:szCs w:val="20"/>
          <w:lang w:eastAsia="en-GB"/>
        </w:rPr>
        <w:t xml:space="preserve">The predicted estimates in this study may also be amplified among those with several risk factors for smaller birthweight babies. </w:t>
      </w:r>
      <w:r w:rsidR="00956EA2" w:rsidRPr="006C791F">
        <w:rPr>
          <w:rFonts w:ascii="Times New Roman" w:hAnsi="Times New Roman" w:cs="Times New Roman"/>
          <w:sz w:val="20"/>
          <w:szCs w:val="20"/>
        </w:rPr>
        <w:t xml:space="preserve">The </w:t>
      </w:r>
      <w:r w:rsidRPr="006C791F">
        <w:rPr>
          <w:rFonts w:ascii="Times New Roman" w:hAnsi="Times New Roman" w:cs="Times New Roman"/>
          <w:sz w:val="20"/>
          <w:szCs w:val="20"/>
        </w:rPr>
        <w:t xml:space="preserve">majority of women of reproductive age </w:t>
      </w:r>
      <w:r w:rsidR="0099714C" w:rsidRPr="006C791F">
        <w:rPr>
          <w:rFonts w:ascii="Times New Roman" w:hAnsi="Times New Roman" w:cs="Times New Roman"/>
          <w:sz w:val="20"/>
          <w:szCs w:val="20"/>
        </w:rPr>
        <w:t xml:space="preserve">are likely </w:t>
      </w:r>
      <w:r w:rsidRPr="006C791F">
        <w:rPr>
          <w:rFonts w:ascii="Times New Roman" w:hAnsi="Times New Roman" w:cs="Times New Roman"/>
          <w:sz w:val="20"/>
          <w:szCs w:val="20"/>
        </w:rPr>
        <w:t xml:space="preserve">unaware of </w:t>
      </w:r>
      <w:r w:rsidR="0099714C" w:rsidRPr="006C791F">
        <w:rPr>
          <w:rFonts w:ascii="Times New Roman" w:hAnsi="Times New Roman" w:cs="Times New Roman"/>
          <w:sz w:val="20"/>
          <w:szCs w:val="20"/>
        </w:rPr>
        <w:t>their</w:t>
      </w:r>
      <w:r w:rsidRPr="006C791F">
        <w:rPr>
          <w:rFonts w:ascii="Times New Roman" w:hAnsi="Times New Roman" w:cs="Times New Roman"/>
          <w:sz w:val="20"/>
          <w:szCs w:val="20"/>
        </w:rPr>
        <w:t xml:space="preserve"> iodine status or good dietary sources</w:t>
      </w:r>
      <w:r w:rsidR="00871B5E" w:rsidRPr="006C791F">
        <w:rPr>
          <w:rFonts w:ascii="Times New Roman" w:hAnsi="Times New Roman" w:cs="Times New Roman"/>
          <w:sz w:val="20"/>
          <w:szCs w:val="20"/>
        </w:rPr>
        <w:t xml:space="preserve">, as </w:t>
      </w:r>
      <w:r w:rsidR="0006259F" w:rsidRPr="006C791F">
        <w:rPr>
          <w:rFonts w:ascii="Times New Roman" w:hAnsi="Times New Roman" w:cs="Times New Roman"/>
          <w:sz w:val="20"/>
          <w:szCs w:val="20"/>
        </w:rPr>
        <w:t>only 23% of women who were pregnant or of reproductive age in the UK had heard of iodine, compared to 100% for folic acid</w:t>
      </w:r>
      <w:r w:rsidR="00AA2363" w:rsidRPr="006C791F">
        <w:rPr>
          <w:rFonts w:ascii="Times New Roman" w:hAnsi="Times New Roman" w:cs="Times New Roman"/>
          <w:sz w:val="20"/>
          <w:szCs w:val="20"/>
        </w:rPr>
        <w:t xml:space="preserve"> </w:t>
      </w:r>
      <w:r w:rsidR="0006259F" w:rsidRPr="006C791F">
        <w:rPr>
          <w:rFonts w:ascii="Times New Roman" w:hAnsi="Times New Roman" w:cs="Times New Roman"/>
          <w:sz w:val="20"/>
          <w:szCs w:val="20"/>
        </w:rPr>
        <w:fldChar w:fldCharType="begin">
          <w:fldData xml:space="preserve">PEVuZE5vdGU+PENpdGUgRXhjbHVkZVllYXI9IjEiPjxBdXRob3I+Qm91Z2E8L0F1dGhvcj48WWVh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</w:fldData>
        </w:fldChar>
      </w:r>
      <w:r w:rsidR="00855667">
        <w:rPr>
          <w:rFonts w:ascii="Times New Roman" w:hAnsi="Times New Roman" w:cs="Times New Roman"/>
          <w:sz w:val="20"/>
          <w:szCs w:val="20"/>
        </w:rPr>
        <w:instrText xml:space="preserve"> ADDIN EN.CITE </w:instrText>
      </w:r>
      <w:r w:rsidR="00855667">
        <w:rPr>
          <w:rFonts w:ascii="Times New Roman" w:hAnsi="Times New Roman" w:cs="Times New Roman"/>
          <w:sz w:val="20"/>
          <w:szCs w:val="20"/>
        </w:rPr>
        <w:fldChar w:fldCharType="begin">
          <w:fldData xml:space="preserve">PEVuZE5vdGU+PENpdGUgRXhjbHVkZVllYXI9IjEiPjxBdXRob3I+Qm91Z2E8L0F1dGhvcj48WWVh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</w:fldData>
        </w:fldChar>
      </w:r>
      <w:r w:rsidR="00855667">
        <w:rPr>
          <w:rFonts w:ascii="Times New Roman" w:hAnsi="Times New Roman" w:cs="Times New Roman"/>
          <w:sz w:val="20"/>
          <w:szCs w:val="20"/>
        </w:rPr>
        <w:instrText xml:space="preserve"> ADDIN EN.CITE.DATA </w:instrText>
      </w:r>
      <w:r w:rsidR="00855667">
        <w:rPr>
          <w:rFonts w:ascii="Times New Roman" w:hAnsi="Times New Roman" w:cs="Times New Roman"/>
          <w:sz w:val="20"/>
          <w:szCs w:val="20"/>
        </w:rPr>
      </w:r>
      <w:r w:rsidR="00855667">
        <w:rPr>
          <w:rFonts w:ascii="Times New Roman" w:hAnsi="Times New Roman" w:cs="Times New Roman"/>
          <w:sz w:val="20"/>
          <w:szCs w:val="20"/>
        </w:rPr>
        <w:fldChar w:fldCharType="end"/>
      </w:r>
      <w:r w:rsidR="0006259F" w:rsidRPr="006C791F">
        <w:rPr>
          <w:rFonts w:ascii="Times New Roman" w:hAnsi="Times New Roman" w:cs="Times New Roman"/>
          <w:sz w:val="20"/>
          <w:szCs w:val="20"/>
        </w:rPr>
      </w:r>
      <w:r w:rsidR="0006259F" w:rsidRPr="006C791F">
        <w:rPr>
          <w:rFonts w:ascii="Times New Roman" w:hAnsi="Times New Roman" w:cs="Times New Roman"/>
          <w:sz w:val="20"/>
          <w:szCs w:val="20"/>
        </w:rPr>
        <w:fldChar w:fldCharType="separate"/>
      </w:r>
      <w:r w:rsidR="00855667">
        <w:rPr>
          <w:rFonts w:ascii="Times New Roman" w:hAnsi="Times New Roman" w:cs="Times New Roman"/>
          <w:noProof/>
          <w:sz w:val="20"/>
          <w:szCs w:val="20"/>
        </w:rPr>
        <w:t>(3</w:t>
      </w:r>
      <w:r w:rsidR="00133325">
        <w:rPr>
          <w:rFonts w:ascii="Times New Roman" w:hAnsi="Times New Roman" w:cs="Times New Roman"/>
          <w:noProof/>
          <w:sz w:val="20"/>
          <w:szCs w:val="20"/>
        </w:rPr>
        <w:t>6</w:t>
      </w:r>
      <w:r w:rsidR="00855667">
        <w:rPr>
          <w:rFonts w:ascii="Times New Roman" w:hAnsi="Times New Roman" w:cs="Times New Roman"/>
          <w:noProof/>
          <w:sz w:val="20"/>
          <w:szCs w:val="20"/>
        </w:rPr>
        <w:t>)</w:t>
      </w:r>
      <w:r w:rsidR="0006259F" w:rsidRPr="006C791F">
        <w:rPr>
          <w:rFonts w:ascii="Times New Roman" w:hAnsi="Times New Roman" w:cs="Times New Roman"/>
          <w:sz w:val="20"/>
          <w:szCs w:val="20"/>
        </w:rPr>
        <w:fldChar w:fldCharType="end"/>
      </w:r>
      <w:r w:rsidR="00AA2363" w:rsidRPr="006C791F">
        <w:rPr>
          <w:rFonts w:ascii="Times New Roman" w:hAnsi="Times New Roman" w:cs="Times New Roman"/>
          <w:sz w:val="20"/>
          <w:szCs w:val="20"/>
        </w:rPr>
        <w:t>.</w:t>
      </w:r>
      <w:r w:rsidR="00C144C3">
        <w:rPr>
          <w:rFonts w:ascii="Times New Roman" w:hAnsi="Times New Roman" w:cs="Times New Roman"/>
          <w:sz w:val="20"/>
          <w:szCs w:val="20"/>
        </w:rPr>
        <w:t xml:space="preserve"> Given the presence of these at risk groups, and evidence of a continuing decrease in iodine consumption amongst UK women of childbearing age </w:t>
      </w:r>
      <w:r w:rsidR="00C144C3" w:rsidRPr="006C791F">
        <w:rPr>
          <w:rFonts w:ascii="Times New Roman" w:hAnsi="Times New Roman" w:cs="Times New Roman"/>
          <w:sz w:val="20"/>
          <w:szCs w:val="20"/>
        </w:rPr>
        <w:fldChar w:fldCharType="begin"/>
      </w:r>
      <w:r w:rsidR="00855667">
        <w:rPr>
          <w:rFonts w:ascii="Times New Roman" w:hAnsi="Times New Roman" w:cs="Times New Roman"/>
          <w:sz w:val="20"/>
          <w:szCs w:val="20"/>
        </w:rPr>
        <w:instrText xml:space="preserve"> ADDIN EN.CITE &lt;EndNote&gt;&lt;Cite ExcludeYear="1"&gt;&lt;Author&gt;Nelson&lt;/Author&gt;&lt;Year&gt;2007&lt;/Year&gt;&lt;RecNum&gt;100&lt;/RecNum&gt;&lt;DisplayText&gt;(31)&lt;/DisplayText&gt;&lt;record&gt;&lt;rec-number&gt;100&lt;/rec-number&gt;&lt;foreign-keys&gt;&lt;key app="EN" db-id="rxettzr56p0s2ue9fzmpdsazevxxstsf9vat" timestamp="1538660533"&gt;100&lt;/key&gt;&lt;/foreign-keys&gt;&lt;ref-type name="Book"&gt;6&lt;/ref-type&gt;&lt;contributors&gt;&lt;authors&gt;&lt;author&gt;Nelson, M.&lt;/author&gt;&lt;author&gt;Erens, B. &lt;/author&gt;&lt;author&gt;Bates, B. &lt;/author&gt;&lt;author&gt;Church, S.&lt;/author&gt;&lt;author&gt;Boshier, T. &lt;/author&gt;&lt;/authors&gt;&lt;/contributors&gt;&lt;titles&gt;&lt;title&gt;Low Income Diet and Nutrition Survey: Volume 2 Food consumption nutrient intake. Foods Standards Agency http://webarchive.nationalarchives.gov.uk/20110110172432/http://www.food.gov.uk/multimedia/pdfs/lidnsvol02 (Accessed October 2018)&lt;/title&gt;&lt;/titles&gt;&lt;dates&gt;&lt;year&gt;2007&lt;/year&gt;&lt;/dates&gt;&lt;publisher&gt;Food Standards Agency&lt;/publisher&gt;&lt;urls&gt;&lt;/urls&gt;&lt;/record&gt;&lt;/Cite&gt;&lt;/EndNote&gt;</w:instrText>
      </w:r>
      <w:r w:rsidR="00C144C3" w:rsidRPr="006C791F">
        <w:rPr>
          <w:rFonts w:ascii="Times New Roman" w:hAnsi="Times New Roman" w:cs="Times New Roman"/>
          <w:sz w:val="20"/>
          <w:szCs w:val="20"/>
        </w:rPr>
        <w:fldChar w:fldCharType="separate"/>
      </w:r>
      <w:r w:rsidR="00855667">
        <w:rPr>
          <w:rFonts w:ascii="Times New Roman" w:hAnsi="Times New Roman" w:cs="Times New Roman"/>
          <w:noProof/>
          <w:sz w:val="20"/>
          <w:szCs w:val="20"/>
        </w:rPr>
        <w:t>(3</w:t>
      </w:r>
      <w:r w:rsidR="00133325">
        <w:rPr>
          <w:rFonts w:ascii="Times New Roman" w:hAnsi="Times New Roman" w:cs="Times New Roman"/>
          <w:noProof/>
          <w:sz w:val="20"/>
          <w:szCs w:val="20"/>
        </w:rPr>
        <w:t>5</w:t>
      </w:r>
      <w:r w:rsidR="00855667">
        <w:rPr>
          <w:rFonts w:ascii="Times New Roman" w:hAnsi="Times New Roman" w:cs="Times New Roman"/>
          <w:noProof/>
          <w:sz w:val="20"/>
          <w:szCs w:val="20"/>
        </w:rPr>
        <w:t>)</w:t>
      </w:r>
      <w:r w:rsidR="00C144C3" w:rsidRPr="006C791F">
        <w:rPr>
          <w:rFonts w:ascii="Times New Roman" w:hAnsi="Times New Roman" w:cs="Times New Roman"/>
          <w:sz w:val="20"/>
          <w:szCs w:val="20"/>
        </w:rPr>
        <w:fldChar w:fldCharType="end"/>
      </w:r>
      <w:r w:rsidR="00C144C3">
        <w:rPr>
          <w:rFonts w:ascii="Times New Roman" w:hAnsi="Times New Roman" w:cs="Times New Roman"/>
          <w:sz w:val="20"/>
          <w:szCs w:val="20"/>
        </w:rPr>
        <w:t xml:space="preserve">, our finding of </w:t>
      </w:r>
      <w:r w:rsidR="008B3BEC">
        <w:rPr>
          <w:rFonts w:ascii="Times New Roman" w:hAnsi="Times New Roman" w:cs="Times New Roman"/>
          <w:sz w:val="20"/>
          <w:szCs w:val="20"/>
        </w:rPr>
        <w:t xml:space="preserve">an </w:t>
      </w:r>
      <w:r w:rsidR="00C144C3">
        <w:rPr>
          <w:rFonts w:ascii="Times New Roman" w:hAnsi="Times New Roman" w:cs="Times New Roman"/>
          <w:sz w:val="20"/>
          <w:szCs w:val="20"/>
        </w:rPr>
        <w:t>association between lower iodine status and increased risk of lower birthweight is highly relevant for the UK population.</w:t>
      </w:r>
    </w:p>
    <w:p w14:paraId="0500695C" w14:textId="77777777" w:rsidR="00E1280F" w:rsidRPr="006C791F" w:rsidRDefault="00E1280F" w:rsidP="005A4D3B">
      <w:pPr>
        <w:spacing w:before="0" w:line="480" w:lineRule="auto"/>
        <w:rPr>
          <w:rFonts w:ascii="Times New Roman" w:eastAsia="Times New Roman" w:hAnsi="Times New Roman" w:cs="Times New Roman"/>
          <w:sz w:val="20"/>
          <w:szCs w:val="20"/>
          <w:lang w:eastAsia="en-GB"/>
        </w:rPr>
      </w:pPr>
    </w:p>
    <w:p w14:paraId="49502AFD" w14:textId="5B324918" w:rsidR="00956EA2" w:rsidRPr="006C791F" w:rsidRDefault="0083112F" w:rsidP="005A4D3B">
      <w:pPr>
        <w:spacing w:before="0" w:line="480" w:lineRule="auto"/>
        <w:rPr>
          <w:rFonts w:ascii="Times New Roman" w:eastAsia="Times New Roman" w:hAnsi="Times New Roman" w:cs="Times New Roman"/>
          <w:sz w:val="20"/>
          <w:szCs w:val="20"/>
          <w:lang w:eastAsia="en-GB"/>
        </w:rPr>
      </w:pPr>
      <w:r w:rsidRPr="006C791F">
        <w:rPr>
          <w:rFonts w:ascii="Times New Roman" w:eastAsia="Times New Roman" w:hAnsi="Times New Roman" w:cs="Times New Roman"/>
          <w:sz w:val="20"/>
          <w:szCs w:val="20"/>
          <w:lang w:eastAsia="en-GB"/>
        </w:rPr>
        <w:lastRenderedPageBreak/>
        <w:t>There was evidence of different association</w:t>
      </w:r>
      <w:r w:rsidR="00871B5E" w:rsidRPr="006C791F">
        <w:rPr>
          <w:rFonts w:ascii="Times New Roman" w:eastAsia="Times New Roman" w:hAnsi="Times New Roman" w:cs="Times New Roman"/>
          <w:sz w:val="20"/>
          <w:szCs w:val="20"/>
          <w:lang w:eastAsia="en-GB"/>
        </w:rPr>
        <w:t>s</w:t>
      </w:r>
      <w:r w:rsidRPr="006C791F">
        <w:rPr>
          <w:rFonts w:ascii="Times New Roman" w:eastAsia="Times New Roman" w:hAnsi="Times New Roman" w:cs="Times New Roman"/>
          <w:sz w:val="20"/>
          <w:szCs w:val="20"/>
          <w:lang w:eastAsia="en-GB"/>
        </w:rPr>
        <w:t xml:space="preserve"> between I:Cr and </w:t>
      </w:r>
      <w:r w:rsidR="0036235C" w:rsidRPr="006C791F">
        <w:rPr>
          <w:rFonts w:ascii="Times New Roman" w:eastAsia="Times New Roman" w:hAnsi="Times New Roman" w:cs="Times New Roman"/>
          <w:sz w:val="20"/>
          <w:szCs w:val="20"/>
          <w:lang w:eastAsia="en-GB"/>
        </w:rPr>
        <w:t>birthweight centile</w:t>
      </w:r>
      <w:r w:rsidRPr="006C791F">
        <w:rPr>
          <w:rFonts w:ascii="Times New Roman" w:eastAsia="Times New Roman" w:hAnsi="Times New Roman" w:cs="Times New Roman"/>
          <w:sz w:val="20"/>
          <w:szCs w:val="20"/>
          <w:lang w:eastAsia="en-GB"/>
        </w:rPr>
        <w:t xml:space="preserve"> in women </w:t>
      </w:r>
      <w:r w:rsidR="00D45D2D" w:rsidRPr="006C791F">
        <w:rPr>
          <w:rFonts w:ascii="Times New Roman" w:eastAsia="Times New Roman" w:hAnsi="Times New Roman" w:cs="Times New Roman"/>
          <w:sz w:val="20"/>
          <w:szCs w:val="20"/>
          <w:lang w:eastAsia="en-GB"/>
        </w:rPr>
        <w:t>according to deprivation and education category</w:t>
      </w:r>
      <w:r w:rsidR="00871B5E" w:rsidRPr="006C791F">
        <w:rPr>
          <w:rFonts w:ascii="Times New Roman" w:eastAsia="Times New Roman" w:hAnsi="Times New Roman" w:cs="Times New Roman"/>
          <w:sz w:val="20"/>
          <w:szCs w:val="20"/>
          <w:lang w:eastAsia="en-GB"/>
        </w:rPr>
        <w:t>,</w:t>
      </w:r>
      <w:r w:rsidR="00D45D2D" w:rsidRPr="006C791F">
        <w:rPr>
          <w:rFonts w:ascii="Times New Roman" w:eastAsia="Times New Roman" w:hAnsi="Times New Roman" w:cs="Times New Roman"/>
          <w:sz w:val="20"/>
          <w:szCs w:val="20"/>
          <w:lang w:eastAsia="en-GB"/>
        </w:rPr>
        <w:t xml:space="preserve"> with more apparent associations in those </w:t>
      </w:r>
      <w:r w:rsidRPr="006C791F">
        <w:rPr>
          <w:rFonts w:ascii="Times New Roman" w:eastAsia="Times New Roman" w:hAnsi="Times New Roman" w:cs="Times New Roman"/>
          <w:sz w:val="20"/>
          <w:szCs w:val="20"/>
          <w:lang w:eastAsia="en-GB"/>
        </w:rPr>
        <w:t xml:space="preserve">who were </w:t>
      </w:r>
      <w:r w:rsidR="00D45D2D" w:rsidRPr="006C791F">
        <w:rPr>
          <w:rFonts w:ascii="Times New Roman" w:eastAsia="Times New Roman" w:hAnsi="Times New Roman" w:cs="Times New Roman"/>
          <w:sz w:val="20"/>
          <w:szCs w:val="20"/>
          <w:lang w:eastAsia="en-GB"/>
        </w:rPr>
        <w:t xml:space="preserve">'more deprived &amp; less educated'. </w:t>
      </w:r>
      <w:r w:rsidR="00956EA2" w:rsidRPr="006C791F">
        <w:rPr>
          <w:rFonts w:ascii="Times New Roman" w:eastAsia="Times New Roman" w:hAnsi="Times New Roman" w:cs="Times New Roman"/>
          <w:sz w:val="20"/>
          <w:szCs w:val="20"/>
          <w:lang w:eastAsia="en-GB"/>
        </w:rPr>
        <w:t xml:space="preserve">These differences </w:t>
      </w:r>
      <w:r w:rsidR="00A716F1" w:rsidRPr="006C791F">
        <w:rPr>
          <w:rFonts w:ascii="Times New Roman" w:eastAsia="Times New Roman" w:hAnsi="Times New Roman" w:cs="Times New Roman"/>
          <w:sz w:val="20"/>
          <w:szCs w:val="20"/>
          <w:lang w:eastAsia="en-GB"/>
        </w:rPr>
        <w:t xml:space="preserve">may result from residual confounding or </w:t>
      </w:r>
      <w:r w:rsidR="00956EA2" w:rsidRPr="006C791F">
        <w:rPr>
          <w:rFonts w:ascii="Times New Roman" w:eastAsia="Times New Roman" w:hAnsi="Times New Roman" w:cs="Times New Roman"/>
          <w:sz w:val="20"/>
          <w:szCs w:val="20"/>
          <w:lang w:eastAsia="en-GB"/>
        </w:rPr>
        <w:t xml:space="preserve">could indicate better resilience or some compensatory mechanisms among more affluent and educated women, possibly </w:t>
      </w:r>
      <w:r w:rsidR="00D45D2D" w:rsidRPr="006C791F">
        <w:rPr>
          <w:rFonts w:ascii="Times New Roman" w:eastAsia="Times New Roman" w:hAnsi="Times New Roman" w:cs="Times New Roman"/>
          <w:sz w:val="20"/>
          <w:szCs w:val="20"/>
          <w:lang w:eastAsia="en-GB"/>
        </w:rPr>
        <w:t>driven by generally better general health or dietary status</w:t>
      </w:r>
      <w:r w:rsidR="00DC2932" w:rsidRPr="006C791F">
        <w:rPr>
          <w:rFonts w:ascii="Times New Roman" w:eastAsia="Times New Roman" w:hAnsi="Times New Roman" w:cs="Times New Roman"/>
          <w:sz w:val="20"/>
          <w:szCs w:val="20"/>
          <w:lang w:eastAsia="en-GB"/>
        </w:rPr>
        <w:t xml:space="preserve">, and </w:t>
      </w:r>
      <w:r w:rsidR="00956EA2" w:rsidRPr="006C791F">
        <w:rPr>
          <w:rFonts w:ascii="Times New Roman" w:eastAsia="Times New Roman" w:hAnsi="Times New Roman" w:cs="Times New Roman"/>
          <w:sz w:val="20"/>
          <w:szCs w:val="20"/>
          <w:lang w:eastAsia="en-GB"/>
        </w:rPr>
        <w:t>thus, women who are 'less educated &amp; more deprived' may be at greater risk of potential negative effects of lower iodine status in pregnancy.</w:t>
      </w:r>
    </w:p>
    <w:p w14:paraId="3413F0DA" w14:textId="77777777" w:rsidR="00E1280F" w:rsidRPr="006C791F" w:rsidRDefault="00E1280F" w:rsidP="005A4D3B">
      <w:pPr>
        <w:spacing w:before="0" w:line="480" w:lineRule="auto"/>
        <w:rPr>
          <w:rFonts w:ascii="Times New Roman" w:hAnsi="Times New Roman" w:cs="Times New Roman"/>
          <w:sz w:val="20"/>
          <w:szCs w:val="20"/>
        </w:rPr>
      </w:pPr>
    </w:p>
    <w:p w14:paraId="0D493AF9" w14:textId="7493CADF" w:rsidR="00F9447C" w:rsidRPr="006C791F" w:rsidRDefault="005315AC" w:rsidP="005A4D3B">
      <w:pPr>
        <w:spacing w:before="0" w:line="480" w:lineRule="auto"/>
        <w:rPr>
          <w:rFonts w:ascii="Times New Roman" w:hAnsi="Times New Roman" w:cs="Times New Roman"/>
          <w:sz w:val="20"/>
          <w:szCs w:val="20"/>
        </w:rPr>
      </w:pPr>
      <w:r w:rsidRPr="006C791F">
        <w:rPr>
          <w:rFonts w:ascii="Times New Roman" w:hAnsi="Times New Roman" w:cs="Times New Roman"/>
          <w:sz w:val="20"/>
          <w:szCs w:val="20"/>
        </w:rPr>
        <w:t>Severe iodine deficiency results in a range of disorders in offspring, including mental deficiency and short stature</w:t>
      </w:r>
      <w:r w:rsidR="00AA2363" w:rsidRPr="006C791F">
        <w:rPr>
          <w:rFonts w:ascii="Times New Roman" w:hAnsi="Times New Roman" w:cs="Times New Roman"/>
          <w:sz w:val="20"/>
          <w:szCs w:val="20"/>
        </w:rPr>
        <w:t xml:space="preserve"> </w:t>
      </w:r>
      <w:r w:rsidRPr="006C791F">
        <w:rPr>
          <w:rFonts w:ascii="Times New Roman" w:hAnsi="Times New Roman" w:cs="Times New Roman"/>
          <w:sz w:val="20"/>
          <w:szCs w:val="20"/>
        </w:rPr>
        <w:fldChar w:fldCharType="begin"/>
      </w:r>
      <w:r w:rsidR="00855667">
        <w:rPr>
          <w:rFonts w:ascii="Times New Roman" w:hAnsi="Times New Roman" w:cs="Times New Roman"/>
          <w:sz w:val="20"/>
          <w:szCs w:val="20"/>
        </w:rPr>
        <w:instrText xml:space="preserve"> ADDIN EN.CITE &lt;EndNote&gt;&lt;Cite ExcludeYear="1"&gt;&lt;Author&gt;WHO&lt;/Author&gt;&lt;Year&gt;2007&lt;/Year&gt;&lt;RecNum&gt;105&lt;/RecNum&gt;&lt;DisplayText&gt;(3)&lt;/DisplayText&gt;&lt;record&gt;&lt;rec-number&gt;105&lt;/rec-number&gt;&lt;foreign-keys&gt;&lt;key app="EN" db-id="rxettzr56p0s2ue9fzmpdsazevxxstsf9vat" timestamp="1539166398"&gt;105&lt;/key&gt;&lt;/foreign-keys&gt;&lt;ref-type name="Book"&gt;6&lt;/ref-type&gt;&lt;contributors&gt;&lt;authors&gt;&lt;author&gt;WHO&lt;/author&gt;&lt;/authors&gt;&lt;/contributors&gt;&lt;titles&gt;&lt;title&gt;Assessment of iodine deficiency disorders and monitoring their elimination. A guide for programme managers. http://apps.who.int/iris/bitstream/handle/10665/43781/9789241595827_eng.pdf;jsessionid=48BBCC8BC3F9568251A8188D7DB301CF?sequence=1&lt;/title&gt;&lt;/titles&gt;&lt;edition&gt;Third&lt;/edition&gt;&lt;dates&gt;&lt;year&gt;2007&lt;/year&gt;&lt;/dates&gt;&lt;pub-location&gt;France&lt;/pub-location&gt;&lt;publisher&gt;World Health Organization&lt;/publisher&gt;&lt;urls&gt;&lt;/urls&gt;&lt;/record&gt;&lt;/Cite&gt;&lt;/EndNote&gt;</w:instrText>
      </w:r>
      <w:r w:rsidRPr="006C791F">
        <w:rPr>
          <w:rFonts w:ascii="Times New Roman" w:hAnsi="Times New Roman" w:cs="Times New Roman"/>
          <w:sz w:val="20"/>
          <w:szCs w:val="20"/>
        </w:rPr>
        <w:fldChar w:fldCharType="separate"/>
      </w:r>
      <w:r w:rsidR="00855667">
        <w:rPr>
          <w:rFonts w:ascii="Times New Roman" w:hAnsi="Times New Roman" w:cs="Times New Roman"/>
          <w:noProof/>
          <w:sz w:val="20"/>
          <w:szCs w:val="20"/>
        </w:rPr>
        <w:t>(3)</w:t>
      </w:r>
      <w:r w:rsidRPr="006C791F">
        <w:rPr>
          <w:rFonts w:ascii="Times New Roman" w:hAnsi="Times New Roman" w:cs="Times New Roman"/>
          <w:sz w:val="20"/>
          <w:szCs w:val="20"/>
        </w:rPr>
        <w:fldChar w:fldCharType="end"/>
      </w:r>
      <w:r w:rsidR="00AA2363" w:rsidRPr="006C791F">
        <w:rPr>
          <w:rFonts w:ascii="Times New Roman" w:hAnsi="Times New Roman" w:cs="Times New Roman"/>
          <w:sz w:val="20"/>
          <w:szCs w:val="20"/>
        </w:rPr>
        <w:t>.</w:t>
      </w:r>
      <w:r w:rsidRPr="006C791F">
        <w:rPr>
          <w:rFonts w:ascii="Times New Roman" w:hAnsi="Times New Roman" w:cs="Times New Roman"/>
          <w:sz w:val="20"/>
          <w:szCs w:val="20"/>
        </w:rPr>
        <w:t xml:space="preserve"> Iodine plays an essential role in thyroid-mediated </w:t>
      </w:r>
      <w:proofErr w:type="spellStart"/>
      <w:r w:rsidRPr="006C791F">
        <w:rPr>
          <w:rFonts w:ascii="Times New Roman" w:hAnsi="Times New Roman" w:cs="Times New Roman"/>
          <w:sz w:val="20"/>
          <w:szCs w:val="20"/>
        </w:rPr>
        <w:t>fetal</w:t>
      </w:r>
      <w:proofErr w:type="spellEnd"/>
      <w:r w:rsidRPr="006C791F">
        <w:rPr>
          <w:rFonts w:ascii="Times New Roman" w:hAnsi="Times New Roman" w:cs="Times New Roman"/>
          <w:sz w:val="20"/>
          <w:szCs w:val="20"/>
        </w:rPr>
        <w:t xml:space="preserve"> growth and development</w:t>
      </w:r>
      <w:r w:rsidR="00AA2363" w:rsidRPr="006C791F">
        <w:rPr>
          <w:rFonts w:ascii="Times New Roman" w:hAnsi="Times New Roman" w:cs="Times New Roman"/>
          <w:sz w:val="20"/>
          <w:szCs w:val="20"/>
        </w:rPr>
        <w:t xml:space="preserve"> </w:t>
      </w:r>
      <w:r w:rsidR="0098462E" w:rsidRPr="006C791F">
        <w:rPr>
          <w:rFonts w:ascii="Times New Roman" w:hAnsi="Times New Roman" w:cs="Times New Roman"/>
          <w:sz w:val="20"/>
          <w:szCs w:val="20"/>
        </w:rPr>
        <w:fldChar w:fldCharType="begin">
          <w:fldData xml:space="preserve">PEVuZE5vdGU+PENpdGU+PEF1dGhvcj5aaW1tZXJtYW5uPC9BdXRob3I+PFllYXI+MjAxNjwvWWVh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</w:fldData>
        </w:fldChar>
      </w:r>
      <w:r w:rsidR="00855667">
        <w:rPr>
          <w:rFonts w:ascii="Times New Roman" w:hAnsi="Times New Roman" w:cs="Times New Roman"/>
          <w:sz w:val="20"/>
          <w:szCs w:val="20"/>
        </w:rPr>
        <w:instrText xml:space="preserve"> ADDIN EN.CITE </w:instrText>
      </w:r>
      <w:r w:rsidR="00855667">
        <w:rPr>
          <w:rFonts w:ascii="Times New Roman" w:hAnsi="Times New Roman" w:cs="Times New Roman"/>
          <w:sz w:val="20"/>
          <w:szCs w:val="20"/>
        </w:rPr>
        <w:fldChar w:fldCharType="begin">
          <w:fldData xml:space="preserve">PEVuZE5vdGU+PENpdGU+PEF1dGhvcj5aaW1tZXJtYW5uPC9BdXRob3I+PFllYXI+MjAxNjwvWWVh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</w:fldData>
        </w:fldChar>
      </w:r>
      <w:r w:rsidR="00855667">
        <w:rPr>
          <w:rFonts w:ascii="Times New Roman" w:hAnsi="Times New Roman" w:cs="Times New Roman"/>
          <w:sz w:val="20"/>
          <w:szCs w:val="20"/>
        </w:rPr>
        <w:instrText xml:space="preserve"> ADDIN EN.CITE.DATA </w:instrText>
      </w:r>
      <w:r w:rsidR="00855667">
        <w:rPr>
          <w:rFonts w:ascii="Times New Roman" w:hAnsi="Times New Roman" w:cs="Times New Roman"/>
          <w:sz w:val="20"/>
          <w:szCs w:val="20"/>
        </w:rPr>
      </w:r>
      <w:r w:rsidR="00855667">
        <w:rPr>
          <w:rFonts w:ascii="Times New Roman" w:hAnsi="Times New Roman" w:cs="Times New Roman"/>
          <w:sz w:val="20"/>
          <w:szCs w:val="20"/>
        </w:rPr>
        <w:fldChar w:fldCharType="end"/>
      </w:r>
      <w:r w:rsidR="0098462E" w:rsidRPr="006C791F">
        <w:rPr>
          <w:rFonts w:ascii="Times New Roman" w:hAnsi="Times New Roman" w:cs="Times New Roman"/>
          <w:sz w:val="20"/>
          <w:szCs w:val="20"/>
        </w:rPr>
      </w:r>
      <w:r w:rsidR="0098462E" w:rsidRPr="006C791F">
        <w:rPr>
          <w:rFonts w:ascii="Times New Roman" w:hAnsi="Times New Roman" w:cs="Times New Roman"/>
          <w:sz w:val="20"/>
          <w:szCs w:val="20"/>
        </w:rPr>
        <w:fldChar w:fldCharType="separate"/>
      </w:r>
      <w:r w:rsidR="00855667">
        <w:rPr>
          <w:rFonts w:ascii="Times New Roman" w:hAnsi="Times New Roman" w:cs="Times New Roman"/>
          <w:noProof/>
          <w:sz w:val="20"/>
          <w:szCs w:val="20"/>
        </w:rPr>
        <w:t>(2)</w:t>
      </w:r>
      <w:r w:rsidR="0098462E" w:rsidRPr="006C791F">
        <w:rPr>
          <w:rFonts w:ascii="Times New Roman" w:hAnsi="Times New Roman" w:cs="Times New Roman"/>
          <w:sz w:val="20"/>
          <w:szCs w:val="20"/>
        </w:rPr>
        <w:fldChar w:fldCharType="end"/>
      </w:r>
      <w:r w:rsidR="00AA2363" w:rsidRPr="006C791F">
        <w:rPr>
          <w:rFonts w:ascii="Times New Roman" w:hAnsi="Times New Roman" w:cs="Times New Roman"/>
          <w:sz w:val="20"/>
          <w:szCs w:val="20"/>
        </w:rPr>
        <w:t>,</w:t>
      </w:r>
      <w:r w:rsidR="0098462E" w:rsidRPr="006C791F">
        <w:rPr>
          <w:rFonts w:ascii="Times New Roman" w:hAnsi="Times New Roman" w:cs="Times New Roman"/>
          <w:sz w:val="20"/>
          <w:szCs w:val="20"/>
        </w:rPr>
        <w:t xml:space="preserve"> </w:t>
      </w:r>
      <w:r w:rsidRPr="006C791F">
        <w:rPr>
          <w:rFonts w:ascii="Times New Roman" w:hAnsi="Times New Roman" w:cs="Times New Roman"/>
          <w:sz w:val="20"/>
          <w:szCs w:val="20"/>
        </w:rPr>
        <w:t>but t</w:t>
      </w:r>
      <w:r w:rsidR="00F9447C" w:rsidRPr="006C791F">
        <w:rPr>
          <w:rFonts w:ascii="Times New Roman" w:hAnsi="Times New Roman" w:cs="Times New Roman"/>
          <w:sz w:val="20"/>
          <w:szCs w:val="20"/>
        </w:rPr>
        <w:t xml:space="preserve">here </w:t>
      </w:r>
      <w:r w:rsidR="00956EA2" w:rsidRPr="006C791F">
        <w:rPr>
          <w:rFonts w:ascii="Times New Roman" w:hAnsi="Times New Roman" w:cs="Times New Roman"/>
          <w:sz w:val="20"/>
          <w:szCs w:val="20"/>
        </w:rPr>
        <w:t>is little evidence to indicate an optimum iodine concentration or a threshold associated with better pregnancy or birth outcomes</w:t>
      </w:r>
      <w:r w:rsidRPr="006C791F">
        <w:rPr>
          <w:rFonts w:ascii="Times New Roman" w:hAnsi="Times New Roman" w:cs="Times New Roman"/>
          <w:sz w:val="20"/>
          <w:szCs w:val="20"/>
        </w:rPr>
        <w:t xml:space="preserve">. </w:t>
      </w:r>
      <w:r w:rsidR="00D3425E" w:rsidRPr="006C791F">
        <w:rPr>
          <w:rFonts w:ascii="Times New Roman" w:hAnsi="Times New Roman" w:cs="Times New Roman"/>
          <w:sz w:val="20"/>
          <w:szCs w:val="20"/>
        </w:rPr>
        <w:t>Within the range of comparatively low iodine concentrations observed in this study, evidence for a threshold or plateau in associations was weak.</w:t>
      </w:r>
    </w:p>
    <w:p w14:paraId="0D4F6A57" w14:textId="77777777" w:rsidR="00E1280F" w:rsidRPr="006C791F" w:rsidRDefault="00E1280F" w:rsidP="005A4D3B">
      <w:pPr>
        <w:spacing w:before="0" w:line="480" w:lineRule="auto"/>
        <w:rPr>
          <w:rFonts w:ascii="Times New Roman" w:eastAsia="Times New Roman" w:hAnsi="Times New Roman" w:cs="Times New Roman"/>
          <w:sz w:val="20"/>
          <w:szCs w:val="20"/>
          <w:lang w:eastAsia="en-GB"/>
        </w:rPr>
      </w:pPr>
    </w:p>
    <w:p w14:paraId="0B78B322" w14:textId="56F13D33" w:rsidR="00CD1F92" w:rsidRPr="006C791F" w:rsidRDefault="00CD1F92" w:rsidP="005A4D3B">
      <w:pPr>
        <w:spacing w:before="0" w:line="480" w:lineRule="auto"/>
        <w:rPr>
          <w:rFonts w:ascii="Times New Roman" w:hAnsi="Times New Roman" w:cs="Times New Roman"/>
          <w:sz w:val="20"/>
          <w:szCs w:val="20"/>
        </w:rPr>
      </w:pPr>
      <w:r w:rsidRPr="006C791F">
        <w:rPr>
          <w:rFonts w:ascii="Times New Roman" w:eastAsia="Times New Roman" w:hAnsi="Times New Roman" w:cs="Times New Roman"/>
          <w:sz w:val="20"/>
          <w:szCs w:val="20"/>
          <w:lang w:eastAsia="en-GB"/>
        </w:rPr>
        <w:t>Study strengths include the large study size and power to detect potential differences in associations. Data are from a well-characterised and multi-ethnic cohort with a comprehensive range of objective outcomes; allowing for evaluation of potential associations with different aspects of growth and development in utero and at birth. A more accurate measure of iodine status in pregnant women was achieved by accounting for urine dilution variability using I:Cr</w:t>
      </w:r>
      <w:r w:rsidR="00AA2363" w:rsidRPr="006C791F">
        <w:rPr>
          <w:rFonts w:ascii="Times New Roman" w:eastAsia="Times New Roman" w:hAnsi="Times New Roman" w:cs="Times New Roman"/>
          <w:sz w:val="20"/>
          <w:szCs w:val="20"/>
          <w:lang w:eastAsia="en-GB"/>
        </w:rPr>
        <w:t xml:space="preserve"> </w:t>
      </w:r>
      <w:r w:rsidR="00AA2363" w:rsidRPr="006C791F">
        <w:rPr>
          <w:rFonts w:ascii="Times New Roman" w:eastAsia="Times New Roman" w:hAnsi="Times New Roman" w:cs="Times New Roman"/>
          <w:sz w:val="20"/>
          <w:szCs w:val="20"/>
          <w:lang w:eastAsia="en-GB"/>
        </w:rPr>
        <w:fldChar w:fldCharType="begin">
          <w:fldData xml:space="preserve">PEVuZE5vdGU+PENpdGU+PEF1dGhvcj5MaTwvQXV0aG9yPjxZZWFyPjIwMTY8L1llYXI+PFJlY051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</w:fldData>
        </w:fldChar>
      </w:r>
      <w:r w:rsidR="00855667">
        <w:rPr>
          <w:rFonts w:ascii="Times New Roman" w:eastAsia="Times New Roman" w:hAnsi="Times New Roman" w:cs="Times New Roman"/>
          <w:sz w:val="20"/>
          <w:szCs w:val="20"/>
          <w:lang w:eastAsia="en-GB"/>
        </w:rPr>
        <w:instrText xml:space="preserve"> ADDIN EN.CITE </w:instrText>
      </w:r>
      <w:r w:rsidR="00855667">
        <w:rPr>
          <w:rFonts w:ascii="Times New Roman" w:eastAsia="Times New Roman" w:hAnsi="Times New Roman" w:cs="Times New Roman"/>
          <w:sz w:val="20"/>
          <w:szCs w:val="20"/>
          <w:lang w:eastAsia="en-GB"/>
        </w:rPr>
        <w:fldChar w:fldCharType="begin">
          <w:fldData xml:space="preserve">PEVuZE5vdGU+PENpdGU+PEF1dGhvcj5MaTwvQXV0aG9yPjxZZWFyPjIwMTY8L1llYXI+PFJlY051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</w:fldData>
        </w:fldChar>
      </w:r>
      <w:r w:rsidR="00855667">
        <w:rPr>
          <w:rFonts w:ascii="Times New Roman" w:eastAsia="Times New Roman" w:hAnsi="Times New Roman" w:cs="Times New Roman"/>
          <w:sz w:val="20"/>
          <w:szCs w:val="20"/>
          <w:lang w:eastAsia="en-GB"/>
        </w:rPr>
        <w:instrText xml:space="preserve"> ADDIN EN.CITE.DATA </w:instrText>
      </w:r>
      <w:r w:rsidR="00855667">
        <w:rPr>
          <w:rFonts w:ascii="Times New Roman" w:eastAsia="Times New Roman" w:hAnsi="Times New Roman" w:cs="Times New Roman"/>
          <w:sz w:val="20"/>
          <w:szCs w:val="20"/>
          <w:lang w:eastAsia="en-GB"/>
        </w:rPr>
      </w:r>
      <w:r w:rsidR="00855667">
        <w:rPr>
          <w:rFonts w:ascii="Times New Roman" w:eastAsia="Times New Roman" w:hAnsi="Times New Roman" w:cs="Times New Roman"/>
          <w:sz w:val="20"/>
          <w:szCs w:val="20"/>
          <w:lang w:eastAsia="en-GB"/>
        </w:rPr>
        <w:fldChar w:fldCharType="end"/>
      </w:r>
      <w:r w:rsidR="00AA2363" w:rsidRPr="006C791F">
        <w:rPr>
          <w:rFonts w:ascii="Times New Roman" w:eastAsia="Times New Roman" w:hAnsi="Times New Roman" w:cs="Times New Roman"/>
          <w:sz w:val="20"/>
          <w:szCs w:val="20"/>
          <w:lang w:eastAsia="en-GB"/>
        </w:rPr>
      </w:r>
      <w:r w:rsidR="00AA2363" w:rsidRPr="006C791F">
        <w:rPr>
          <w:rFonts w:ascii="Times New Roman" w:eastAsia="Times New Roman" w:hAnsi="Times New Roman" w:cs="Times New Roman"/>
          <w:sz w:val="20"/>
          <w:szCs w:val="20"/>
          <w:lang w:eastAsia="en-GB"/>
        </w:rPr>
        <w:fldChar w:fldCharType="separate"/>
      </w:r>
      <w:r w:rsidR="00855667">
        <w:rPr>
          <w:rFonts w:ascii="Times New Roman" w:eastAsia="Times New Roman" w:hAnsi="Times New Roman" w:cs="Times New Roman"/>
          <w:noProof/>
          <w:sz w:val="20"/>
          <w:szCs w:val="20"/>
          <w:lang w:eastAsia="en-GB"/>
        </w:rPr>
        <w:t>(3</w:t>
      </w:r>
      <w:r w:rsidR="00133325">
        <w:rPr>
          <w:rFonts w:ascii="Times New Roman" w:eastAsia="Times New Roman" w:hAnsi="Times New Roman" w:cs="Times New Roman"/>
          <w:noProof/>
          <w:sz w:val="20"/>
          <w:szCs w:val="20"/>
          <w:lang w:eastAsia="en-GB"/>
        </w:rPr>
        <w:t>7</w:t>
      </w:r>
      <w:r w:rsidR="00855667">
        <w:rPr>
          <w:rFonts w:ascii="Times New Roman" w:eastAsia="Times New Roman" w:hAnsi="Times New Roman" w:cs="Times New Roman"/>
          <w:noProof/>
          <w:sz w:val="20"/>
          <w:szCs w:val="20"/>
          <w:lang w:eastAsia="en-GB"/>
        </w:rPr>
        <w:t>)</w:t>
      </w:r>
      <w:r w:rsidR="00AA2363" w:rsidRPr="006C791F">
        <w:rPr>
          <w:rFonts w:ascii="Times New Roman" w:eastAsia="Times New Roman" w:hAnsi="Times New Roman" w:cs="Times New Roman"/>
          <w:sz w:val="20"/>
          <w:szCs w:val="20"/>
          <w:lang w:eastAsia="en-GB"/>
        </w:rPr>
        <w:fldChar w:fldCharType="end"/>
      </w:r>
      <w:r w:rsidRPr="006C791F">
        <w:rPr>
          <w:rFonts w:ascii="Times New Roman" w:eastAsia="Times New Roman" w:hAnsi="Times New Roman" w:cs="Times New Roman"/>
          <w:sz w:val="20"/>
          <w:szCs w:val="20"/>
          <w:lang w:eastAsia="en-GB"/>
        </w:rPr>
        <w:t>. S</w:t>
      </w:r>
      <w:r w:rsidRPr="006C791F">
        <w:rPr>
          <w:rFonts w:ascii="Times New Roman" w:hAnsi="Times New Roman" w:cs="Times New Roman"/>
          <w:sz w:val="20"/>
          <w:szCs w:val="20"/>
        </w:rPr>
        <w:t>pot urine samples are considered a reliable marker of population iodine status by the WHO</w:t>
      </w:r>
      <w:r w:rsidR="00AA2363" w:rsidRPr="006C791F">
        <w:rPr>
          <w:rFonts w:ascii="Times New Roman" w:hAnsi="Times New Roman" w:cs="Times New Roman"/>
          <w:sz w:val="20"/>
          <w:szCs w:val="20"/>
        </w:rPr>
        <w:t xml:space="preserve"> </w:t>
      </w:r>
      <w:r w:rsidRPr="006C791F">
        <w:rPr>
          <w:rFonts w:ascii="Times New Roman" w:hAnsi="Times New Roman" w:cs="Times New Roman"/>
          <w:sz w:val="20"/>
          <w:szCs w:val="20"/>
        </w:rPr>
        <w:fldChar w:fldCharType="begin"/>
      </w:r>
      <w:r w:rsidR="00855667">
        <w:rPr>
          <w:rFonts w:ascii="Times New Roman" w:hAnsi="Times New Roman" w:cs="Times New Roman"/>
          <w:sz w:val="20"/>
          <w:szCs w:val="20"/>
        </w:rPr>
        <w:instrText xml:space="preserve"> ADDIN EN.CITE &lt;EndNote&gt;&lt;Cite ExcludeYear="1"&gt;&lt;Author&gt;WHO&lt;/Author&gt;&lt;Year&gt;2007&lt;/Year&gt;&lt;RecNum&gt;105&lt;/RecNum&gt;&lt;DisplayText&gt;(3)&lt;/DisplayText&gt;&lt;record&gt;&lt;rec-number&gt;105&lt;/rec-number&gt;&lt;foreign-keys&gt;&lt;key app="EN" db-id="rxettzr56p0s2ue9fzmpdsazevxxstsf9vat" timestamp="1539166398"&gt;105&lt;/key&gt;&lt;/foreign-keys&gt;&lt;ref-type name="Book"&gt;6&lt;/ref-type&gt;&lt;contributors&gt;&lt;authors&gt;&lt;author&gt;WHO&lt;/author&gt;&lt;/authors&gt;&lt;/contributors&gt;&lt;titles&gt;&lt;title&gt;Assessment of iodine deficiency disorders and monitoring their elimination. A guide for programme managers. http://apps.who.int/iris/bitstream/handle/10665/43781/9789241595827_eng.pdf;jsessionid=48BBCC8BC3F9568251A8188D7DB301CF?sequence=1&lt;/title&gt;&lt;/titles&gt;&lt;edition&gt;Third&lt;/edition&gt;&lt;dates&gt;&lt;year&gt;2007&lt;/year&gt;&lt;/dates&gt;&lt;pub-location&gt;France&lt;/pub-location&gt;&lt;publisher&gt;World Health Organization&lt;/publisher&gt;&lt;urls&gt;&lt;/urls&gt;&lt;/record&gt;&lt;/Cite&gt;&lt;/EndNote&gt;</w:instrText>
      </w:r>
      <w:r w:rsidRPr="006C791F">
        <w:rPr>
          <w:rFonts w:ascii="Times New Roman" w:hAnsi="Times New Roman" w:cs="Times New Roman"/>
          <w:sz w:val="20"/>
          <w:szCs w:val="20"/>
        </w:rPr>
        <w:fldChar w:fldCharType="separate"/>
      </w:r>
      <w:r w:rsidR="00855667">
        <w:rPr>
          <w:rFonts w:ascii="Times New Roman" w:hAnsi="Times New Roman" w:cs="Times New Roman"/>
          <w:noProof/>
          <w:sz w:val="20"/>
          <w:szCs w:val="20"/>
        </w:rPr>
        <w:t>(3)</w:t>
      </w:r>
      <w:r w:rsidRPr="006C791F">
        <w:rPr>
          <w:rFonts w:ascii="Times New Roman" w:hAnsi="Times New Roman" w:cs="Times New Roman"/>
          <w:sz w:val="20"/>
          <w:szCs w:val="20"/>
        </w:rPr>
        <w:fldChar w:fldCharType="end"/>
      </w:r>
      <w:r w:rsidRPr="006C791F">
        <w:rPr>
          <w:rFonts w:ascii="Times New Roman" w:hAnsi="Times New Roman" w:cs="Times New Roman"/>
          <w:sz w:val="20"/>
          <w:szCs w:val="20"/>
        </w:rPr>
        <w:t xml:space="preserve"> and all samples used here were collected after overnight fasting and at a similar time of day. The robust and validated urine sample analysis, including participation in the international EQUIP programme</w:t>
      </w:r>
      <w:r w:rsidR="00AA2363" w:rsidRPr="006C791F">
        <w:rPr>
          <w:rFonts w:ascii="Times New Roman" w:hAnsi="Times New Roman" w:cs="Times New Roman"/>
          <w:sz w:val="20"/>
          <w:szCs w:val="20"/>
        </w:rPr>
        <w:t xml:space="preserve"> </w:t>
      </w:r>
      <w:r w:rsidRPr="006C791F">
        <w:rPr>
          <w:rFonts w:ascii="Times New Roman" w:eastAsia="Times New Roman" w:hAnsi="Times New Roman" w:cs="Times New Roman"/>
          <w:sz w:val="20"/>
          <w:szCs w:val="20"/>
        </w:rPr>
        <w:fldChar w:fldCharType="begin"/>
      </w:r>
      <w:r w:rsidR="00855667">
        <w:rPr>
          <w:rFonts w:ascii="Times New Roman" w:eastAsia="Times New Roman" w:hAnsi="Times New Roman" w:cs="Times New Roman"/>
          <w:sz w:val="20"/>
          <w:szCs w:val="20"/>
        </w:rPr>
        <w:instrText xml:space="preserve"> ADDIN EN.CITE &lt;EndNote&gt;&lt;Cite ExcludeYear="1"&gt;&lt;Author&gt;Caldwell&lt;/Author&gt;&lt;Year&gt;2005&lt;/Year&gt;&lt;RecNum&gt;148&lt;/RecNum&gt;&lt;DisplayText&gt;(16)&lt;/DisplayText&gt;&lt;record&gt;&lt;rec-number&gt;148&lt;/rec-number&gt;&lt;foreign-keys&gt;&lt;key app="EN" db-id="rxettzr56p0s2ue9fzmpdsazevxxstsf9vat" timestamp="1553613107"&gt;148&lt;/key&gt;&lt;/foreign-keys&gt;&lt;ref-type name="Journal Article"&gt;17&lt;/ref-type&gt;&lt;contributors&gt;&lt;authors&gt;&lt;author&gt;Caldwell, K. L.&lt;/author&gt;&lt;author&gt;Makhmudov, A.&lt;/author&gt;&lt;author&gt;Jones, R. L.&lt;/author&gt;&lt;author&gt;Hollowell, J. G. &lt;/author&gt;&lt;/authors&gt;&lt;/contributors&gt;&lt;titles&gt;&lt;title&gt;EQUIP: A worldwide program to ensure the quality of urinary iodine procedures&lt;/title&gt;&lt;secondary-title&gt;Accred Qual Assur&lt;/secondary-title&gt;&lt;alt-title&gt;Accreditation and Quality Assurance&lt;/alt-title&gt;&lt;/titles&gt;&lt;periodical&gt;&lt;full-title&gt;Accred Qual Assur&lt;/full-title&gt;&lt;abbr-1&gt;Accreditation and Quality Assurance&lt;/abbr-1&gt;&lt;/periodical&gt;&lt;alt-periodical&gt;&lt;full-title&gt;Accred Qual Assur&lt;/full-title&gt;&lt;abbr-1&gt;Accreditation and Quality Assurance&lt;/abbr-1&gt;&lt;/alt-periodical&gt;&lt;pages&gt;356-61&lt;/pages&gt;&lt;volume&gt;10&lt;/volume&gt;&lt;number&gt;7&lt;/number&gt;&lt;edition&gt;2005/10/05&lt;/edition&gt;&lt;dates&gt;&lt;year&gt;2005&lt;/year&gt;&lt;pub-dates&gt;&lt;date&gt;July&lt;/date&gt;&lt;/pub-dates&gt;&lt;/dates&gt;&lt;urls&gt;&lt;/urls&gt;&lt;electronic-resource-num&gt;10.1007/s00769-005-0003-x&lt;/electronic-resource-num&gt;&lt;/record&gt;&lt;/Cite&gt;&lt;/EndNote&gt;</w:instrText>
      </w:r>
      <w:r w:rsidRPr="006C791F">
        <w:rPr>
          <w:rFonts w:ascii="Times New Roman" w:eastAsia="Times New Roman" w:hAnsi="Times New Roman" w:cs="Times New Roman"/>
          <w:sz w:val="20"/>
          <w:szCs w:val="20"/>
        </w:rPr>
        <w:fldChar w:fldCharType="separate"/>
      </w:r>
      <w:r w:rsidR="00855667">
        <w:rPr>
          <w:rFonts w:ascii="Times New Roman" w:eastAsia="Times New Roman" w:hAnsi="Times New Roman" w:cs="Times New Roman"/>
          <w:noProof/>
          <w:sz w:val="20"/>
          <w:szCs w:val="20"/>
        </w:rPr>
        <w:t>(16)</w:t>
      </w:r>
      <w:r w:rsidRPr="006C791F">
        <w:rPr>
          <w:rFonts w:ascii="Times New Roman" w:eastAsia="Times New Roman" w:hAnsi="Times New Roman" w:cs="Times New Roman"/>
          <w:sz w:val="20"/>
          <w:szCs w:val="20"/>
        </w:rPr>
        <w:fldChar w:fldCharType="end"/>
      </w:r>
      <w:r w:rsidR="00AA2363" w:rsidRPr="006C791F">
        <w:rPr>
          <w:rFonts w:ascii="Times New Roman" w:eastAsia="Times New Roman" w:hAnsi="Times New Roman" w:cs="Times New Roman"/>
          <w:sz w:val="20"/>
          <w:szCs w:val="20"/>
        </w:rPr>
        <w:t>,</w:t>
      </w:r>
      <w:r w:rsidRPr="006C791F">
        <w:rPr>
          <w:rFonts w:ascii="Times New Roman" w:eastAsia="Times New Roman" w:hAnsi="Times New Roman" w:cs="Times New Roman"/>
          <w:sz w:val="20"/>
          <w:szCs w:val="20"/>
        </w:rPr>
        <w:t xml:space="preserve"> </w:t>
      </w:r>
      <w:r w:rsidRPr="006C791F">
        <w:rPr>
          <w:rFonts w:ascii="Times New Roman" w:hAnsi="Times New Roman" w:cs="Times New Roman"/>
          <w:sz w:val="20"/>
          <w:szCs w:val="20"/>
        </w:rPr>
        <w:t>is a strength in this work. The use</w:t>
      </w:r>
      <w:r w:rsidRPr="006C791F">
        <w:rPr>
          <w:rFonts w:ascii="Times New Roman" w:eastAsia="Times New Roman" w:hAnsi="Times New Roman" w:cs="Times New Roman"/>
          <w:sz w:val="20"/>
          <w:szCs w:val="20"/>
          <w:lang w:eastAsia="en-GB"/>
        </w:rPr>
        <w:t xml:space="preserve"> of standardised birthweights, calculated using nationally-representative datasets, is also a strength, along with </w:t>
      </w:r>
      <w:r w:rsidRPr="006C791F">
        <w:rPr>
          <w:rFonts w:ascii="Times New Roman" w:hAnsi="Times New Roman" w:cs="Times New Roman"/>
          <w:sz w:val="20"/>
          <w:szCs w:val="20"/>
        </w:rPr>
        <w:t>data-driven exploration of potential associations and threshold effects, rather than arbitrary categorisation of iodine concentration. Participants were drawn from one geographic region but covered a wide range of social backgrounds and different ethnicities</w:t>
      </w:r>
      <w:r w:rsidR="00FE6F52" w:rsidRPr="006C791F">
        <w:rPr>
          <w:rFonts w:ascii="Times New Roman" w:hAnsi="Times New Roman" w:cs="Times New Roman"/>
          <w:sz w:val="20"/>
          <w:szCs w:val="20"/>
        </w:rPr>
        <w:t>.</w:t>
      </w:r>
      <w:r w:rsidRPr="006C791F">
        <w:rPr>
          <w:rFonts w:ascii="Times New Roman" w:hAnsi="Times New Roman" w:cs="Times New Roman"/>
          <w:sz w:val="20"/>
          <w:szCs w:val="20"/>
        </w:rPr>
        <w:t xml:space="preserve"> </w:t>
      </w:r>
      <w:r w:rsidR="00FE6F52" w:rsidRPr="006C791F">
        <w:rPr>
          <w:rFonts w:ascii="Times New Roman" w:hAnsi="Times New Roman" w:cs="Times New Roman"/>
          <w:sz w:val="20"/>
          <w:szCs w:val="20"/>
        </w:rPr>
        <w:t>H</w:t>
      </w:r>
      <w:r w:rsidRPr="006C791F">
        <w:rPr>
          <w:rFonts w:ascii="Times New Roman" w:hAnsi="Times New Roman" w:cs="Times New Roman"/>
          <w:sz w:val="20"/>
          <w:szCs w:val="20"/>
        </w:rPr>
        <w:t>owever</w:t>
      </w:r>
      <w:r w:rsidR="00FE6F52" w:rsidRPr="006C791F">
        <w:rPr>
          <w:rFonts w:ascii="Times New Roman" w:hAnsi="Times New Roman" w:cs="Times New Roman"/>
          <w:sz w:val="20"/>
          <w:szCs w:val="20"/>
        </w:rPr>
        <w:t>,</w:t>
      </w:r>
      <w:r w:rsidRPr="006C791F">
        <w:rPr>
          <w:rFonts w:ascii="Times New Roman" w:hAnsi="Times New Roman" w:cs="Times New Roman"/>
          <w:sz w:val="20"/>
          <w:szCs w:val="20"/>
        </w:rPr>
        <w:t xml:space="preserve"> in sensitivity analyses our results are consistent across various subgroups suggesting generalizability.</w:t>
      </w:r>
    </w:p>
    <w:p w14:paraId="7520B50D" w14:textId="77777777" w:rsidR="00E1280F" w:rsidRPr="006C791F" w:rsidRDefault="00E1280F" w:rsidP="005A4D3B">
      <w:pPr>
        <w:spacing w:before="0" w:line="480" w:lineRule="auto"/>
        <w:rPr>
          <w:rFonts w:ascii="Times New Roman" w:hAnsi="Times New Roman" w:cs="Times New Roman"/>
          <w:sz w:val="20"/>
          <w:szCs w:val="20"/>
        </w:rPr>
      </w:pPr>
    </w:p>
    <w:p w14:paraId="307CD6F3" w14:textId="7FC5AA96" w:rsidR="00CD1F92" w:rsidRPr="006C791F" w:rsidRDefault="00CD1F92" w:rsidP="005A4D3B">
      <w:pPr>
        <w:spacing w:before="0" w:line="480" w:lineRule="auto"/>
        <w:rPr>
          <w:rFonts w:ascii="Times New Roman" w:hAnsi="Times New Roman" w:cs="Times New Roman"/>
          <w:sz w:val="20"/>
          <w:szCs w:val="20"/>
        </w:rPr>
      </w:pPr>
      <w:r w:rsidRPr="006C791F">
        <w:rPr>
          <w:rFonts w:ascii="Times New Roman" w:hAnsi="Times New Roman" w:cs="Times New Roman"/>
          <w:sz w:val="20"/>
          <w:szCs w:val="20"/>
        </w:rPr>
        <w:t xml:space="preserve">Despite carefully controlling for potential confounders, there remains the chance that observed associations result from residual confounding in unmeasured or inaccurately characterised variables. The single assessment of urinary iodine also limits exploration of changes through pregnancy and any possible effects on stages of </w:t>
      </w:r>
      <w:proofErr w:type="spellStart"/>
      <w:r w:rsidRPr="006C791F">
        <w:rPr>
          <w:rFonts w:ascii="Times New Roman" w:hAnsi="Times New Roman" w:cs="Times New Roman"/>
          <w:sz w:val="20"/>
          <w:szCs w:val="20"/>
        </w:rPr>
        <w:t>fetal</w:t>
      </w:r>
      <w:proofErr w:type="spellEnd"/>
      <w:r w:rsidRPr="006C791F">
        <w:rPr>
          <w:rFonts w:ascii="Times New Roman" w:hAnsi="Times New Roman" w:cs="Times New Roman"/>
          <w:sz w:val="20"/>
          <w:szCs w:val="20"/>
        </w:rPr>
        <w:t xml:space="preserve"> development. Random measurement error in estimating iodine status from single spot urine samples may also </w:t>
      </w:r>
      <w:r w:rsidRPr="006C791F">
        <w:rPr>
          <w:rFonts w:ascii="Times New Roman" w:hAnsi="Times New Roman" w:cs="Times New Roman"/>
          <w:sz w:val="20"/>
          <w:szCs w:val="20"/>
        </w:rPr>
        <w:lastRenderedPageBreak/>
        <w:t>limit analyses, however this would bias estimates towards the null</w:t>
      </w:r>
      <w:r w:rsidR="00AA2363" w:rsidRPr="006C791F">
        <w:rPr>
          <w:rFonts w:ascii="Times New Roman" w:hAnsi="Times New Roman" w:cs="Times New Roman"/>
          <w:sz w:val="20"/>
          <w:szCs w:val="20"/>
        </w:rPr>
        <w:t xml:space="preserve"> </w:t>
      </w:r>
      <w:r w:rsidRPr="006C791F">
        <w:rPr>
          <w:rFonts w:ascii="Times New Roman" w:hAnsi="Times New Roman" w:cs="Times New Roman"/>
          <w:sz w:val="20"/>
          <w:szCs w:val="20"/>
        </w:rPr>
        <w:fldChar w:fldCharType="begin"/>
      </w:r>
      <w:r w:rsidR="00855667">
        <w:rPr>
          <w:rFonts w:ascii="Times New Roman" w:hAnsi="Times New Roman" w:cs="Times New Roman"/>
          <w:sz w:val="20"/>
          <w:szCs w:val="20"/>
        </w:rPr>
        <w:instrText xml:space="preserve"> ADDIN EN.CITE &lt;EndNote&gt;&lt;Cite ExcludeYear="1"&gt;&lt;Author&gt;Hutcheon&lt;/Author&gt;&lt;Year&gt;2010&lt;/Year&gt;&lt;RecNum&gt;152&lt;/RecNum&gt;&lt;DisplayText&gt;(34)&lt;/DisplayText&gt;&lt;record&gt;&lt;rec-number&gt;152&lt;/rec-number&gt;&lt;foreign-keys&gt;&lt;key app="EN" db-id="rxettzr56p0s2ue9fzmpdsazevxxstsf9vat" timestamp="1556280717"&gt;152&lt;/key&gt;&lt;/foreign-keys&gt;&lt;ref-type name="Journal Article"&gt;17&lt;/ref-type&gt;&lt;contributors&gt;&lt;authors&gt;&lt;author&gt;Hutcheon, J. A.&lt;/author&gt;&lt;author&gt;Chiolero, A.&lt;/author&gt;&lt;author&gt;Hanley, J. A.&lt;/author&gt;&lt;/authors&gt;&lt;/contributors&gt;&lt;auth-address&gt;Department of Obstetrics &amp;amp; Gynaecology, University of British Columbia, Vancouver, Canada.&lt;/auth-address&gt;&lt;titles&gt;&lt;title&gt;Random measurement error and regression dilution bias&lt;/title&gt;&lt;secondary-title&gt;Bmj&lt;/secondary-title&gt;&lt;alt-title&gt;BMJ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ed.)&lt;/abbr-1&gt;&lt;/alt-periodical&gt;&lt;pages&gt;c2289&lt;/pages&gt;&lt;volume&gt;340&lt;/volume&gt;&lt;edition&gt;2010/06/25&lt;/edition&gt;&lt;keywords&gt;&lt;keyword&gt;*Bias&lt;/keyword&gt;&lt;keyword&gt;*Regression Analysis&lt;/keyword&gt;&lt;keyword&gt;Research&lt;/keyword&gt;&lt;keyword&gt;Risk Factors&lt;/keyword&gt;&lt;/keywords&gt;&lt;dates&gt;&lt;year&gt;2010&lt;/year&gt;&lt;pub-dates&gt;&lt;date&gt;Jun 23&lt;/date&gt;&lt;/pub-dates&gt;&lt;/dates&gt;&lt;isbn&gt;0959-8138&lt;/isbn&gt;&lt;accession-num&gt;20573762&lt;/accession-num&gt;&lt;urls&gt;&lt;/urls&gt;&lt;electronic-resource-num&gt;10.1136/bmj.c2289&lt;/electronic-resource-num&gt;&lt;remote-database-provider&gt;NLM&lt;/remote-database-provider&gt;&lt;language&gt;eng&lt;/language&gt;&lt;/record&gt;&lt;/Cite&gt;&lt;/EndNote&gt;</w:instrText>
      </w:r>
      <w:r w:rsidRPr="006C791F">
        <w:rPr>
          <w:rFonts w:ascii="Times New Roman" w:hAnsi="Times New Roman" w:cs="Times New Roman"/>
          <w:sz w:val="20"/>
          <w:szCs w:val="20"/>
        </w:rPr>
        <w:fldChar w:fldCharType="separate"/>
      </w:r>
      <w:r w:rsidR="00855667">
        <w:rPr>
          <w:rFonts w:ascii="Times New Roman" w:hAnsi="Times New Roman" w:cs="Times New Roman"/>
          <w:noProof/>
          <w:sz w:val="20"/>
          <w:szCs w:val="20"/>
        </w:rPr>
        <w:t>(3</w:t>
      </w:r>
      <w:r w:rsidR="00133325">
        <w:rPr>
          <w:rFonts w:ascii="Times New Roman" w:hAnsi="Times New Roman" w:cs="Times New Roman"/>
          <w:noProof/>
          <w:sz w:val="20"/>
          <w:szCs w:val="20"/>
        </w:rPr>
        <w:t>8</w:t>
      </w:r>
      <w:r w:rsidR="00855667">
        <w:rPr>
          <w:rFonts w:ascii="Times New Roman" w:hAnsi="Times New Roman" w:cs="Times New Roman"/>
          <w:noProof/>
          <w:sz w:val="20"/>
          <w:szCs w:val="20"/>
        </w:rPr>
        <w:t>)</w:t>
      </w:r>
      <w:r w:rsidRPr="006C791F">
        <w:rPr>
          <w:rFonts w:ascii="Times New Roman" w:hAnsi="Times New Roman" w:cs="Times New Roman"/>
          <w:sz w:val="20"/>
          <w:szCs w:val="20"/>
        </w:rPr>
        <w:fldChar w:fldCharType="end"/>
      </w:r>
      <w:r w:rsidRPr="006C791F">
        <w:rPr>
          <w:rFonts w:ascii="Times New Roman" w:hAnsi="Times New Roman" w:cs="Times New Roman"/>
          <w:sz w:val="20"/>
          <w:szCs w:val="20"/>
        </w:rPr>
        <w:t xml:space="preserve"> and may only explain why associations were not seen for other outcomes.</w:t>
      </w:r>
    </w:p>
    <w:p w14:paraId="3809015A" w14:textId="77777777" w:rsidR="00E1280F" w:rsidRPr="006C791F" w:rsidRDefault="00E1280F" w:rsidP="005A4D3B">
      <w:pPr>
        <w:spacing w:before="0" w:line="480" w:lineRule="auto"/>
        <w:rPr>
          <w:rFonts w:ascii="Times New Roman" w:hAnsi="Times New Roman" w:cs="Times New Roman"/>
          <w:sz w:val="20"/>
          <w:szCs w:val="20"/>
        </w:rPr>
      </w:pPr>
    </w:p>
    <w:p w14:paraId="77D21EE9" w14:textId="27317E3A" w:rsidR="00FD7024" w:rsidRPr="006C791F" w:rsidRDefault="001A2082" w:rsidP="005A4D3B">
      <w:pPr>
        <w:spacing w:before="0" w:line="480" w:lineRule="auto"/>
        <w:rPr>
          <w:rFonts w:ascii="Times New Roman" w:eastAsia="Times New Roman" w:hAnsi="Times New Roman" w:cs="Times New Roman"/>
          <w:sz w:val="20"/>
          <w:szCs w:val="20"/>
          <w:lang w:eastAsia="en-GB"/>
        </w:rPr>
      </w:pPr>
      <w:r w:rsidRPr="006C791F">
        <w:rPr>
          <w:rFonts w:ascii="Times New Roman" w:eastAsia="Times New Roman" w:hAnsi="Times New Roman" w:cs="Times New Roman"/>
          <w:sz w:val="20"/>
          <w:szCs w:val="20"/>
          <w:lang w:eastAsia="en-GB"/>
        </w:rPr>
        <w:t>I</w:t>
      </w:r>
      <w:r w:rsidR="009A570C" w:rsidRPr="006C791F">
        <w:rPr>
          <w:rFonts w:ascii="Times New Roman" w:eastAsia="Times New Roman" w:hAnsi="Times New Roman" w:cs="Times New Roman"/>
          <w:sz w:val="20"/>
          <w:szCs w:val="20"/>
          <w:lang w:eastAsia="en-GB"/>
        </w:rPr>
        <w:t xml:space="preserve">t remains challenging to establish whether the absence of associations in </w:t>
      </w:r>
      <w:r w:rsidRPr="006C791F">
        <w:rPr>
          <w:rFonts w:ascii="Times New Roman" w:eastAsia="Times New Roman" w:hAnsi="Times New Roman" w:cs="Times New Roman"/>
          <w:sz w:val="20"/>
          <w:szCs w:val="20"/>
          <w:lang w:eastAsia="en-GB"/>
        </w:rPr>
        <w:t>some other studies</w:t>
      </w:r>
      <w:r w:rsidR="009A570C" w:rsidRPr="006C791F">
        <w:rPr>
          <w:rFonts w:ascii="Times New Roman" w:eastAsia="Times New Roman" w:hAnsi="Times New Roman" w:cs="Times New Roman"/>
          <w:sz w:val="20"/>
          <w:szCs w:val="20"/>
          <w:lang w:eastAsia="en-GB"/>
        </w:rPr>
        <w:t xml:space="preserve"> </w:t>
      </w:r>
      <w:r w:rsidR="009176CC" w:rsidRPr="006C791F">
        <w:rPr>
          <w:rFonts w:ascii="Times New Roman" w:eastAsia="Times New Roman" w:hAnsi="Times New Roman" w:cs="Times New Roman"/>
          <w:sz w:val="20"/>
          <w:szCs w:val="20"/>
          <w:lang w:eastAsia="en-GB"/>
        </w:rPr>
        <w:t xml:space="preserve">resulted </w:t>
      </w:r>
      <w:r w:rsidR="009A570C" w:rsidRPr="006C791F">
        <w:rPr>
          <w:rFonts w:ascii="Times New Roman" w:eastAsia="Times New Roman" w:hAnsi="Times New Roman" w:cs="Times New Roman"/>
          <w:sz w:val="20"/>
          <w:szCs w:val="20"/>
          <w:lang w:eastAsia="en-GB"/>
        </w:rPr>
        <w:t>from</w:t>
      </w:r>
      <w:r w:rsidR="00E31AA5" w:rsidRPr="006C791F">
        <w:rPr>
          <w:rFonts w:ascii="Times New Roman" w:eastAsia="Times New Roman" w:hAnsi="Times New Roman" w:cs="Times New Roman"/>
          <w:sz w:val="20"/>
          <w:szCs w:val="20"/>
          <w:lang w:eastAsia="en-GB"/>
        </w:rPr>
        <w:t xml:space="preserve"> measurement error,</w:t>
      </w:r>
      <w:r w:rsidR="009A570C" w:rsidRPr="006C791F">
        <w:rPr>
          <w:rFonts w:ascii="Times New Roman" w:eastAsia="Times New Roman" w:hAnsi="Times New Roman" w:cs="Times New Roman"/>
          <w:sz w:val="20"/>
          <w:szCs w:val="20"/>
          <w:lang w:eastAsia="en-GB"/>
        </w:rPr>
        <w:t xml:space="preserve"> assessment during less critical</w:t>
      </w:r>
      <w:r w:rsidR="0083112F" w:rsidRPr="006C791F">
        <w:rPr>
          <w:rFonts w:ascii="Times New Roman" w:eastAsia="Times New Roman" w:hAnsi="Times New Roman" w:cs="Times New Roman"/>
          <w:sz w:val="20"/>
          <w:szCs w:val="20"/>
          <w:lang w:eastAsia="en-GB"/>
        </w:rPr>
        <w:t>ly important</w:t>
      </w:r>
      <w:r w:rsidR="009A570C" w:rsidRPr="006C791F">
        <w:rPr>
          <w:rFonts w:ascii="Times New Roman" w:eastAsia="Times New Roman" w:hAnsi="Times New Roman" w:cs="Times New Roman"/>
          <w:sz w:val="20"/>
          <w:szCs w:val="20"/>
          <w:lang w:eastAsia="en-GB"/>
        </w:rPr>
        <w:t xml:space="preserve"> time periods in pregnancy or the fact that other populations ha</w:t>
      </w:r>
      <w:r w:rsidRPr="006C791F">
        <w:rPr>
          <w:rFonts w:ascii="Times New Roman" w:eastAsia="Times New Roman" w:hAnsi="Times New Roman" w:cs="Times New Roman"/>
          <w:sz w:val="20"/>
          <w:szCs w:val="20"/>
          <w:lang w:eastAsia="en-GB"/>
        </w:rPr>
        <w:t>d</w:t>
      </w:r>
      <w:r w:rsidR="009A570C" w:rsidRPr="006C791F">
        <w:rPr>
          <w:rFonts w:ascii="Times New Roman" w:eastAsia="Times New Roman" w:hAnsi="Times New Roman" w:cs="Times New Roman"/>
          <w:sz w:val="20"/>
          <w:szCs w:val="20"/>
          <w:lang w:eastAsia="en-GB"/>
        </w:rPr>
        <w:t xml:space="preserve"> higher median </w:t>
      </w:r>
      <w:r w:rsidRPr="006C791F">
        <w:rPr>
          <w:rFonts w:ascii="Times New Roman" w:eastAsia="Times New Roman" w:hAnsi="Times New Roman" w:cs="Times New Roman"/>
          <w:sz w:val="20"/>
          <w:szCs w:val="20"/>
          <w:lang w:eastAsia="en-GB"/>
        </w:rPr>
        <w:t>UIC</w:t>
      </w:r>
      <w:r w:rsidR="009A570C" w:rsidRPr="006C791F">
        <w:rPr>
          <w:rFonts w:ascii="Times New Roman" w:eastAsia="Times New Roman" w:hAnsi="Times New Roman" w:cs="Times New Roman"/>
          <w:sz w:val="20"/>
          <w:szCs w:val="20"/>
          <w:lang w:eastAsia="en-GB"/>
        </w:rPr>
        <w:t xml:space="preserve"> and </w:t>
      </w:r>
      <w:r w:rsidRPr="006C791F">
        <w:rPr>
          <w:rFonts w:ascii="Times New Roman" w:eastAsia="Times New Roman" w:hAnsi="Times New Roman" w:cs="Times New Roman"/>
          <w:sz w:val="20"/>
          <w:szCs w:val="20"/>
          <w:lang w:eastAsia="en-GB"/>
        </w:rPr>
        <w:t>may</w:t>
      </w:r>
      <w:r w:rsidR="009A570C" w:rsidRPr="006C791F">
        <w:rPr>
          <w:rFonts w:ascii="Times New Roman" w:eastAsia="Times New Roman" w:hAnsi="Times New Roman" w:cs="Times New Roman"/>
          <w:sz w:val="20"/>
          <w:szCs w:val="20"/>
          <w:lang w:eastAsia="en-GB"/>
        </w:rPr>
        <w:t xml:space="preserve"> therefore </w:t>
      </w:r>
      <w:r w:rsidR="009176CC" w:rsidRPr="006C791F">
        <w:rPr>
          <w:rFonts w:ascii="Times New Roman" w:eastAsia="Times New Roman" w:hAnsi="Times New Roman" w:cs="Times New Roman"/>
          <w:sz w:val="20"/>
          <w:szCs w:val="20"/>
          <w:lang w:eastAsia="en-GB"/>
        </w:rPr>
        <w:t xml:space="preserve">have </w:t>
      </w:r>
      <w:r w:rsidR="009A570C" w:rsidRPr="006C791F">
        <w:rPr>
          <w:rFonts w:ascii="Times New Roman" w:eastAsia="Times New Roman" w:hAnsi="Times New Roman" w:cs="Times New Roman"/>
          <w:sz w:val="20"/>
          <w:szCs w:val="20"/>
          <w:lang w:eastAsia="en-GB"/>
        </w:rPr>
        <w:t>be</w:t>
      </w:r>
      <w:r w:rsidR="009176CC" w:rsidRPr="006C791F">
        <w:rPr>
          <w:rFonts w:ascii="Times New Roman" w:eastAsia="Times New Roman" w:hAnsi="Times New Roman" w:cs="Times New Roman"/>
          <w:sz w:val="20"/>
          <w:szCs w:val="20"/>
          <w:lang w:eastAsia="en-GB"/>
        </w:rPr>
        <w:t>en</w:t>
      </w:r>
      <w:r w:rsidR="009A570C" w:rsidRPr="006C791F">
        <w:rPr>
          <w:rFonts w:ascii="Times New Roman" w:eastAsia="Times New Roman" w:hAnsi="Times New Roman" w:cs="Times New Roman"/>
          <w:sz w:val="20"/>
          <w:szCs w:val="20"/>
          <w:lang w:eastAsia="en-GB"/>
        </w:rPr>
        <w:t xml:space="preserve"> less likely to </w:t>
      </w:r>
      <w:r w:rsidRPr="006C791F">
        <w:rPr>
          <w:rFonts w:ascii="Times New Roman" w:eastAsia="Times New Roman" w:hAnsi="Times New Roman" w:cs="Times New Roman"/>
          <w:sz w:val="20"/>
          <w:szCs w:val="20"/>
          <w:lang w:eastAsia="en-GB"/>
        </w:rPr>
        <w:t>observe</w:t>
      </w:r>
      <w:r w:rsidR="00E31AA5" w:rsidRPr="006C791F">
        <w:rPr>
          <w:rFonts w:ascii="Times New Roman" w:eastAsia="Times New Roman" w:hAnsi="Times New Roman" w:cs="Times New Roman"/>
          <w:sz w:val="20"/>
          <w:szCs w:val="20"/>
          <w:lang w:eastAsia="en-GB"/>
        </w:rPr>
        <w:t xml:space="preserve"> associations</w:t>
      </w:r>
      <w:r w:rsidRPr="006C791F">
        <w:rPr>
          <w:rFonts w:ascii="Times New Roman" w:eastAsia="Times New Roman" w:hAnsi="Times New Roman" w:cs="Times New Roman"/>
          <w:sz w:val="20"/>
          <w:szCs w:val="20"/>
          <w:lang w:eastAsia="en-GB"/>
        </w:rPr>
        <w:t xml:space="preserve">. Further studies in populations without routine fortification </w:t>
      </w:r>
      <w:r w:rsidR="00E31AA5" w:rsidRPr="006C791F">
        <w:rPr>
          <w:rFonts w:ascii="Times New Roman" w:eastAsia="Times New Roman" w:hAnsi="Times New Roman" w:cs="Times New Roman"/>
          <w:sz w:val="20"/>
          <w:szCs w:val="20"/>
          <w:lang w:eastAsia="en-GB"/>
        </w:rPr>
        <w:t xml:space="preserve">programmes or with relatively low status </w:t>
      </w:r>
      <w:r w:rsidRPr="006C791F">
        <w:rPr>
          <w:rFonts w:ascii="Times New Roman" w:eastAsia="Times New Roman" w:hAnsi="Times New Roman" w:cs="Times New Roman"/>
          <w:sz w:val="20"/>
          <w:szCs w:val="20"/>
          <w:lang w:eastAsia="en-GB"/>
        </w:rPr>
        <w:t xml:space="preserve">or that evaluate birth outcomes in relation to iodine status </w:t>
      </w:r>
      <w:r w:rsidR="00E31AA5" w:rsidRPr="006C791F">
        <w:rPr>
          <w:rFonts w:ascii="Times New Roman" w:eastAsia="Times New Roman" w:hAnsi="Times New Roman" w:cs="Times New Roman"/>
          <w:sz w:val="20"/>
          <w:szCs w:val="20"/>
          <w:lang w:eastAsia="en-GB"/>
        </w:rPr>
        <w:t>throughout pregnancy</w:t>
      </w:r>
      <w:r w:rsidR="0099714C" w:rsidRPr="006C791F">
        <w:rPr>
          <w:rFonts w:ascii="Times New Roman" w:eastAsia="Times New Roman" w:hAnsi="Times New Roman" w:cs="Times New Roman"/>
          <w:sz w:val="20"/>
          <w:szCs w:val="20"/>
          <w:lang w:eastAsia="en-GB"/>
        </w:rPr>
        <w:t xml:space="preserve"> (</w:t>
      </w:r>
      <w:r w:rsidR="00B8482F" w:rsidRPr="006C791F">
        <w:rPr>
          <w:rFonts w:ascii="Times New Roman" w:eastAsia="Times New Roman" w:hAnsi="Times New Roman" w:cs="Times New Roman"/>
          <w:sz w:val="20"/>
          <w:szCs w:val="20"/>
          <w:lang w:eastAsia="en-GB"/>
        </w:rPr>
        <w:t>or prior to pregnancy</w:t>
      </w:r>
      <w:r w:rsidR="0099714C" w:rsidRPr="006C791F">
        <w:rPr>
          <w:rFonts w:ascii="Times New Roman" w:eastAsia="Times New Roman" w:hAnsi="Times New Roman" w:cs="Times New Roman"/>
          <w:sz w:val="20"/>
          <w:szCs w:val="20"/>
          <w:lang w:eastAsia="en-GB"/>
        </w:rPr>
        <w:t>)</w:t>
      </w:r>
      <w:r w:rsidR="00B8482F" w:rsidRPr="006C791F">
        <w:rPr>
          <w:rFonts w:ascii="Times New Roman" w:eastAsia="Times New Roman" w:hAnsi="Times New Roman" w:cs="Times New Roman"/>
          <w:sz w:val="20"/>
          <w:szCs w:val="20"/>
          <w:lang w:eastAsia="en-GB"/>
        </w:rPr>
        <w:t xml:space="preserve">, </w:t>
      </w:r>
      <w:r w:rsidR="00E31AA5" w:rsidRPr="006C791F">
        <w:rPr>
          <w:rFonts w:ascii="Times New Roman" w:eastAsia="Times New Roman" w:hAnsi="Times New Roman" w:cs="Times New Roman"/>
          <w:sz w:val="20"/>
          <w:szCs w:val="20"/>
          <w:lang w:eastAsia="en-GB"/>
        </w:rPr>
        <w:t>may provide clarity on these issues</w:t>
      </w:r>
      <w:r w:rsidRPr="006C791F">
        <w:rPr>
          <w:rFonts w:ascii="Times New Roman" w:eastAsia="Times New Roman" w:hAnsi="Times New Roman" w:cs="Times New Roman"/>
          <w:sz w:val="20"/>
          <w:szCs w:val="20"/>
          <w:lang w:eastAsia="en-GB"/>
        </w:rPr>
        <w:t>.</w:t>
      </w:r>
      <w:r w:rsidR="00B8482F" w:rsidRPr="006C791F">
        <w:rPr>
          <w:rFonts w:ascii="Times New Roman" w:eastAsia="Times New Roman" w:hAnsi="Times New Roman" w:cs="Times New Roman"/>
          <w:sz w:val="20"/>
          <w:szCs w:val="20"/>
          <w:lang w:eastAsia="en-GB"/>
        </w:rPr>
        <w:t xml:space="preserve"> R</w:t>
      </w:r>
      <w:r w:rsidR="0083112F" w:rsidRPr="006C791F">
        <w:rPr>
          <w:rFonts w:ascii="Times New Roman" w:eastAsia="Times New Roman" w:hAnsi="Times New Roman" w:cs="Times New Roman"/>
          <w:sz w:val="20"/>
          <w:szCs w:val="20"/>
          <w:lang w:eastAsia="en-GB"/>
        </w:rPr>
        <w:t xml:space="preserve">esearch into alternative </w:t>
      </w:r>
      <w:r w:rsidR="009A570C" w:rsidRPr="006C791F">
        <w:rPr>
          <w:rFonts w:ascii="Times New Roman" w:eastAsia="Times New Roman" w:hAnsi="Times New Roman" w:cs="Times New Roman"/>
          <w:sz w:val="20"/>
          <w:szCs w:val="20"/>
          <w:lang w:eastAsia="en-GB"/>
        </w:rPr>
        <w:t xml:space="preserve">biomarkers </w:t>
      </w:r>
      <w:r w:rsidR="00B8482F" w:rsidRPr="006C791F">
        <w:rPr>
          <w:rFonts w:ascii="Times New Roman" w:eastAsia="Times New Roman" w:hAnsi="Times New Roman" w:cs="Times New Roman"/>
          <w:sz w:val="20"/>
          <w:szCs w:val="20"/>
          <w:lang w:eastAsia="en-GB"/>
        </w:rPr>
        <w:t xml:space="preserve">will also help to </w:t>
      </w:r>
      <w:r w:rsidR="0083112F" w:rsidRPr="006C791F">
        <w:rPr>
          <w:rFonts w:ascii="Times New Roman" w:eastAsia="Times New Roman" w:hAnsi="Times New Roman" w:cs="Times New Roman"/>
          <w:sz w:val="20"/>
          <w:szCs w:val="20"/>
          <w:lang w:eastAsia="en-GB"/>
        </w:rPr>
        <w:t xml:space="preserve">improve characterisation of </w:t>
      </w:r>
      <w:r w:rsidR="00B8482F" w:rsidRPr="006C791F">
        <w:rPr>
          <w:rFonts w:ascii="Times New Roman" w:eastAsia="Times New Roman" w:hAnsi="Times New Roman" w:cs="Times New Roman"/>
          <w:sz w:val="20"/>
          <w:szCs w:val="20"/>
          <w:lang w:eastAsia="en-GB"/>
        </w:rPr>
        <w:t xml:space="preserve">usual or changes in </w:t>
      </w:r>
      <w:r w:rsidR="0083112F" w:rsidRPr="006C791F">
        <w:rPr>
          <w:rFonts w:ascii="Times New Roman" w:eastAsia="Times New Roman" w:hAnsi="Times New Roman" w:cs="Times New Roman"/>
          <w:sz w:val="20"/>
          <w:szCs w:val="20"/>
          <w:lang w:eastAsia="en-GB"/>
        </w:rPr>
        <w:t xml:space="preserve">maternal iodine </w:t>
      </w:r>
      <w:r w:rsidR="00B8482F" w:rsidRPr="006C791F">
        <w:rPr>
          <w:rFonts w:ascii="Times New Roman" w:eastAsia="Times New Roman" w:hAnsi="Times New Roman" w:cs="Times New Roman"/>
          <w:sz w:val="20"/>
          <w:szCs w:val="20"/>
          <w:lang w:eastAsia="en-GB"/>
        </w:rPr>
        <w:t>status.</w:t>
      </w:r>
    </w:p>
    <w:p w14:paraId="66D4CDD6" w14:textId="77777777" w:rsidR="00C663DE" w:rsidRDefault="00C663DE" w:rsidP="005A4D3B">
      <w:pPr>
        <w:spacing w:before="0" w:line="480" w:lineRule="auto"/>
        <w:rPr>
          <w:rFonts w:ascii="Times New Roman" w:eastAsia="Times New Roman" w:hAnsi="Times New Roman" w:cs="Times New Roman"/>
          <w:sz w:val="20"/>
          <w:szCs w:val="20"/>
          <w:lang w:eastAsia="en-GB"/>
        </w:rPr>
      </w:pPr>
    </w:p>
    <w:p w14:paraId="0CE9840E" w14:textId="757BC37B" w:rsidR="00C663DE" w:rsidRPr="009A44DA" w:rsidRDefault="00C663DE" w:rsidP="005A4D3B">
      <w:pPr>
        <w:spacing w:before="0" w:line="480" w:lineRule="auto"/>
        <w:rPr>
          <w:rFonts w:ascii="Times New Roman" w:eastAsia="Times New Roman" w:hAnsi="Times New Roman" w:cs="Times New Roman"/>
          <w:b/>
          <w:sz w:val="20"/>
          <w:szCs w:val="20"/>
          <w:lang w:eastAsia="en-GB"/>
        </w:rPr>
      </w:pPr>
      <w:r w:rsidRPr="009A44DA">
        <w:rPr>
          <w:rFonts w:ascii="Times New Roman" w:eastAsia="Times New Roman" w:hAnsi="Times New Roman" w:cs="Times New Roman"/>
          <w:b/>
          <w:sz w:val="20"/>
          <w:szCs w:val="20"/>
          <w:lang w:eastAsia="en-GB"/>
        </w:rPr>
        <w:t>Conclusions</w:t>
      </w:r>
    </w:p>
    <w:p w14:paraId="459416A7" w14:textId="74DAF875" w:rsidR="00AA29BF" w:rsidRDefault="00BF00A1" w:rsidP="00133325">
      <w:pPr>
        <w:spacing w:before="0" w:line="480" w:lineRule="auto"/>
        <w:rPr>
          <w:rFonts w:ascii="Times New Roman" w:eastAsia="Times New Roman" w:hAnsi="Times New Roman" w:cs="Times New Roman"/>
          <w:sz w:val="20"/>
          <w:szCs w:val="20"/>
          <w:lang w:eastAsia="en-GB"/>
        </w:rPr>
      </w:pPr>
      <w:r w:rsidRPr="006C791F">
        <w:rPr>
          <w:rFonts w:ascii="Times New Roman" w:eastAsia="Times New Roman" w:hAnsi="Times New Roman" w:cs="Times New Roman"/>
          <w:sz w:val="20"/>
          <w:szCs w:val="20"/>
          <w:lang w:eastAsia="en-GB"/>
        </w:rPr>
        <w:t>Many countries lack pregnancy-specific recommendations relating to iodine intake or iodine status</w:t>
      </w:r>
      <w:r w:rsidR="00B8482F" w:rsidRPr="006C791F">
        <w:rPr>
          <w:rFonts w:ascii="Times New Roman" w:eastAsia="Times New Roman" w:hAnsi="Times New Roman" w:cs="Times New Roman"/>
          <w:sz w:val="20"/>
          <w:szCs w:val="20"/>
          <w:lang w:eastAsia="en-GB"/>
        </w:rPr>
        <w:t>,</w:t>
      </w:r>
      <w:r w:rsidRPr="006C791F">
        <w:rPr>
          <w:rFonts w:ascii="Times New Roman" w:eastAsia="Times New Roman" w:hAnsi="Times New Roman" w:cs="Times New Roman"/>
          <w:sz w:val="20"/>
          <w:szCs w:val="20"/>
          <w:lang w:eastAsia="en-GB"/>
        </w:rPr>
        <w:t xml:space="preserve"> owing to the absence of strong or consistent evidence, at least among those without severe deficiency. Given </w:t>
      </w:r>
      <w:r w:rsidR="00595B73">
        <w:rPr>
          <w:rFonts w:ascii="Times New Roman" w:eastAsia="Times New Roman" w:hAnsi="Times New Roman" w:cs="Times New Roman"/>
          <w:sz w:val="20"/>
          <w:szCs w:val="20"/>
          <w:lang w:eastAsia="en-GB"/>
        </w:rPr>
        <w:t xml:space="preserve">our finding of an association between </w:t>
      </w:r>
      <w:r w:rsidR="001B72AB">
        <w:rPr>
          <w:rFonts w:ascii="Times New Roman" w:eastAsia="Times New Roman" w:hAnsi="Times New Roman" w:cs="Times New Roman"/>
          <w:sz w:val="20"/>
          <w:szCs w:val="20"/>
          <w:lang w:eastAsia="en-GB"/>
        </w:rPr>
        <w:t>lower iodine status and lower birthweight, along with</w:t>
      </w:r>
      <w:r w:rsidRPr="006C791F">
        <w:rPr>
          <w:rFonts w:ascii="Times New Roman" w:eastAsia="Times New Roman" w:hAnsi="Times New Roman" w:cs="Times New Roman"/>
          <w:sz w:val="20"/>
          <w:szCs w:val="20"/>
          <w:lang w:eastAsia="en-GB"/>
        </w:rPr>
        <w:t xml:space="preserve"> the low status </w:t>
      </w:r>
      <w:r w:rsidR="001B72AB">
        <w:rPr>
          <w:rFonts w:ascii="Times New Roman" w:eastAsia="Times New Roman" w:hAnsi="Times New Roman" w:cs="Times New Roman"/>
          <w:sz w:val="20"/>
          <w:szCs w:val="20"/>
          <w:lang w:eastAsia="en-GB"/>
        </w:rPr>
        <w:t>of</w:t>
      </w:r>
      <w:r w:rsidR="001B72AB" w:rsidRPr="006C791F">
        <w:rPr>
          <w:rFonts w:ascii="Times New Roman" w:eastAsia="Times New Roman" w:hAnsi="Times New Roman" w:cs="Times New Roman"/>
          <w:sz w:val="20"/>
          <w:szCs w:val="20"/>
          <w:lang w:eastAsia="en-GB"/>
        </w:rPr>
        <w:t xml:space="preserve"> </w:t>
      </w:r>
      <w:r w:rsidR="000244F3" w:rsidRPr="006C791F">
        <w:rPr>
          <w:rFonts w:ascii="Times New Roman" w:eastAsia="Times New Roman" w:hAnsi="Times New Roman" w:cs="Times New Roman"/>
          <w:sz w:val="20"/>
          <w:szCs w:val="20"/>
          <w:lang w:eastAsia="en-GB"/>
        </w:rPr>
        <w:t xml:space="preserve">women of reproductive age in </w:t>
      </w:r>
      <w:r w:rsidR="007161D8">
        <w:rPr>
          <w:rFonts w:ascii="Times New Roman" w:eastAsia="Times New Roman" w:hAnsi="Times New Roman" w:cs="Times New Roman"/>
          <w:sz w:val="20"/>
          <w:szCs w:val="20"/>
          <w:lang w:eastAsia="en-GB"/>
        </w:rPr>
        <w:t xml:space="preserve">this and other countries in </w:t>
      </w:r>
      <w:r w:rsidR="000244F3" w:rsidRPr="006C791F">
        <w:rPr>
          <w:rFonts w:ascii="Times New Roman" w:eastAsia="Times New Roman" w:hAnsi="Times New Roman" w:cs="Times New Roman"/>
          <w:sz w:val="20"/>
          <w:szCs w:val="20"/>
          <w:lang w:eastAsia="en-GB"/>
        </w:rPr>
        <w:t>Europe</w:t>
      </w:r>
      <w:r w:rsidR="00815C47">
        <w:rPr>
          <w:rFonts w:ascii="Times New Roman" w:eastAsia="Times New Roman" w:hAnsi="Times New Roman" w:cs="Times New Roman"/>
          <w:sz w:val="20"/>
          <w:szCs w:val="20"/>
          <w:lang w:eastAsia="en-GB"/>
        </w:rPr>
        <w:t xml:space="preserve"> </w:t>
      </w:r>
      <w:r w:rsidR="00815C47">
        <w:rPr>
          <w:rFonts w:ascii="Times New Roman" w:eastAsia="Times New Roman" w:hAnsi="Times New Roman" w:cs="Times New Roman"/>
          <w:sz w:val="20"/>
          <w:szCs w:val="20"/>
          <w:lang w:eastAsia="en-GB"/>
        </w:rPr>
        <w:fldChar w:fldCharType="begin">
          <w:fldData xml:space="preserve">PEVuZE5vdGU+PENpdGU+PEF1dGhvcj5aaW1tZXJtYW5uPC9BdXRob3I+PFllYXI+MjAxMjwvWWVh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</w:fldData>
        </w:fldChar>
      </w:r>
      <w:r w:rsidR="00855667">
        <w:rPr>
          <w:rFonts w:ascii="Times New Roman" w:eastAsia="Times New Roman" w:hAnsi="Times New Roman" w:cs="Times New Roman"/>
          <w:sz w:val="20"/>
          <w:szCs w:val="20"/>
          <w:lang w:eastAsia="en-GB"/>
        </w:rPr>
        <w:instrText xml:space="preserve"> ADDIN EN.CITE </w:instrText>
      </w:r>
      <w:r w:rsidR="00855667">
        <w:rPr>
          <w:rFonts w:ascii="Times New Roman" w:eastAsia="Times New Roman" w:hAnsi="Times New Roman" w:cs="Times New Roman"/>
          <w:sz w:val="20"/>
          <w:szCs w:val="20"/>
          <w:lang w:eastAsia="en-GB"/>
        </w:rPr>
        <w:fldChar w:fldCharType="begin">
          <w:fldData xml:space="preserve">PEVuZE5vdGU+PENpdGU+PEF1dGhvcj5aaW1tZXJtYW5uPC9BdXRob3I+PFllYXI+MjAxMjwvWWVh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</w:fldData>
        </w:fldChar>
      </w:r>
      <w:r w:rsidR="00855667">
        <w:rPr>
          <w:rFonts w:ascii="Times New Roman" w:eastAsia="Times New Roman" w:hAnsi="Times New Roman" w:cs="Times New Roman"/>
          <w:sz w:val="20"/>
          <w:szCs w:val="20"/>
          <w:lang w:eastAsia="en-GB"/>
        </w:rPr>
        <w:instrText xml:space="preserve"> ADDIN EN.CITE.DATA </w:instrText>
      </w:r>
      <w:r w:rsidR="00855667">
        <w:rPr>
          <w:rFonts w:ascii="Times New Roman" w:eastAsia="Times New Roman" w:hAnsi="Times New Roman" w:cs="Times New Roman"/>
          <w:sz w:val="20"/>
          <w:szCs w:val="20"/>
          <w:lang w:eastAsia="en-GB"/>
        </w:rPr>
      </w:r>
      <w:r w:rsidR="00855667">
        <w:rPr>
          <w:rFonts w:ascii="Times New Roman" w:eastAsia="Times New Roman" w:hAnsi="Times New Roman" w:cs="Times New Roman"/>
          <w:sz w:val="20"/>
          <w:szCs w:val="20"/>
          <w:lang w:eastAsia="en-GB"/>
        </w:rPr>
        <w:fldChar w:fldCharType="end"/>
      </w:r>
      <w:r w:rsidR="00815C47">
        <w:rPr>
          <w:rFonts w:ascii="Times New Roman" w:eastAsia="Times New Roman" w:hAnsi="Times New Roman" w:cs="Times New Roman"/>
          <w:sz w:val="20"/>
          <w:szCs w:val="20"/>
          <w:lang w:eastAsia="en-GB"/>
        </w:rPr>
      </w:r>
      <w:r w:rsidR="00815C47">
        <w:rPr>
          <w:rFonts w:ascii="Times New Roman" w:eastAsia="Times New Roman" w:hAnsi="Times New Roman" w:cs="Times New Roman"/>
          <w:sz w:val="20"/>
          <w:szCs w:val="20"/>
          <w:lang w:eastAsia="en-GB"/>
        </w:rPr>
        <w:fldChar w:fldCharType="separate"/>
      </w:r>
      <w:r w:rsidR="00855667">
        <w:rPr>
          <w:rFonts w:ascii="Times New Roman" w:eastAsia="Times New Roman" w:hAnsi="Times New Roman" w:cs="Times New Roman"/>
          <w:noProof/>
          <w:sz w:val="20"/>
          <w:szCs w:val="20"/>
          <w:lang w:eastAsia="en-GB"/>
        </w:rPr>
        <w:t>(12, 3</w:t>
      </w:r>
      <w:r w:rsidR="00133325">
        <w:rPr>
          <w:rFonts w:ascii="Times New Roman" w:eastAsia="Times New Roman" w:hAnsi="Times New Roman" w:cs="Times New Roman"/>
          <w:noProof/>
          <w:sz w:val="20"/>
          <w:szCs w:val="20"/>
          <w:lang w:eastAsia="en-GB"/>
        </w:rPr>
        <w:t>9</w:t>
      </w:r>
      <w:r w:rsidR="00855667">
        <w:rPr>
          <w:rFonts w:ascii="Times New Roman" w:eastAsia="Times New Roman" w:hAnsi="Times New Roman" w:cs="Times New Roman"/>
          <w:noProof/>
          <w:sz w:val="20"/>
          <w:szCs w:val="20"/>
          <w:lang w:eastAsia="en-GB"/>
        </w:rPr>
        <w:t>)</w:t>
      </w:r>
      <w:r w:rsidR="00815C47">
        <w:rPr>
          <w:rFonts w:ascii="Times New Roman" w:eastAsia="Times New Roman" w:hAnsi="Times New Roman" w:cs="Times New Roman"/>
          <w:sz w:val="20"/>
          <w:szCs w:val="20"/>
          <w:lang w:eastAsia="en-GB"/>
        </w:rPr>
        <w:fldChar w:fldCharType="end"/>
      </w:r>
      <w:r w:rsidR="000244F3" w:rsidRPr="006C791F">
        <w:rPr>
          <w:rFonts w:ascii="Times New Roman" w:eastAsia="Times New Roman" w:hAnsi="Times New Roman" w:cs="Times New Roman"/>
          <w:sz w:val="20"/>
          <w:szCs w:val="20"/>
          <w:lang w:eastAsia="en-GB"/>
        </w:rPr>
        <w:t>,</w:t>
      </w:r>
      <w:r w:rsidRPr="006C791F">
        <w:rPr>
          <w:rFonts w:ascii="Times New Roman" w:eastAsia="Times New Roman" w:hAnsi="Times New Roman" w:cs="Times New Roman"/>
          <w:sz w:val="20"/>
          <w:szCs w:val="20"/>
          <w:lang w:eastAsia="en-GB"/>
        </w:rPr>
        <w:t xml:space="preserve"> this knowledge gap should be addressed</w:t>
      </w:r>
      <w:r w:rsidR="00B8482F" w:rsidRPr="006C791F">
        <w:rPr>
          <w:rFonts w:ascii="Times New Roman" w:eastAsia="Times New Roman" w:hAnsi="Times New Roman" w:cs="Times New Roman"/>
          <w:sz w:val="20"/>
          <w:szCs w:val="20"/>
          <w:lang w:eastAsia="en-GB"/>
        </w:rPr>
        <w:t xml:space="preserve"> as a priority</w:t>
      </w:r>
      <w:r w:rsidR="001820F2">
        <w:rPr>
          <w:rFonts w:ascii="Times New Roman" w:eastAsia="Times New Roman" w:hAnsi="Times New Roman" w:cs="Times New Roman"/>
          <w:sz w:val="20"/>
          <w:szCs w:val="20"/>
          <w:lang w:eastAsia="en-GB"/>
        </w:rPr>
        <w:t xml:space="preserve">, particularly as lower birthweight has been linked to increased </w:t>
      </w:r>
      <w:r w:rsidR="007161D8">
        <w:rPr>
          <w:rFonts w:ascii="Times New Roman" w:eastAsia="Times New Roman" w:hAnsi="Times New Roman" w:cs="Times New Roman"/>
          <w:sz w:val="20"/>
          <w:szCs w:val="20"/>
          <w:lang w:eastAsia="en-GB"/>
        </w:rPr>
        <w:t>incidence of diabetes</w:t>
      </w:r>
      <w:r w:rsidR="00502827">
        <w:rPr>
          <w:rFonts w:ascii="Times New Roman" w:eastAsia="Times New Roman" w:hAnsi="Times New Roman" w:cs="Times New Roman"/>
          <w:sz w:val="20"/>
          <w:szCs w:val="20"/>
          <w:lang w:eastAsia="en-GB"/>
        </w:rPr>
        <w:t xml:space="preserve"> </w:t>
      </w:r>
      <w:r w:rsidR="00502827">
        <w:rPr>
          <w:rFonts w:ascii="Times New Roman" w:eastAsia="Times New Roman" w:hAnsi="Times New Roman" w:cs="Times New Roman"/>
          <w:sz w:val="20"/>
          <w:szCs w:val="20"/>
          <w:lang w:eastAsia="en-GB"/>
        </w:rPr>
        <w:fldChar w:fldCharType="begin">
          <w:fldData xml:space="preserve">PEVuZE5vdGU+PENpdGU+PEF1dGhvcj5Kb3JuYXl2YXo8L0F1dGhvcj48WWVhcj4yMDE2PC9ZZWFy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</w:fldData>
        </w:fldChar>
      </w:r>
      <w:r w:rsidR="00855667">
        <w:rPr>
          <w:rFonts w:ascii="Times New Roman" w:eastAsia="Times New Roman" w:hAnsi="Times New Roman" w:cs="Times New Roman"/>
          <w:sz w:val="20"/>
          <w:szCs w:val="20"/>
          <w:lang w:eastAsia="en-GB"/>
        </w:rPr>
        <w:instrText xml:space="preserve"> ADDIN EN.CITE </w:instrText>
      </w:r>
      <w:r w:rsidR="00855667">
        <w:rPr>
          <w:rFonts w:ascii="Times New Roman" w:eastAsia="Times New Roman" w:hAnsi="Times New Roman" w:cs="Times New Roman"/>
          <w:sz w:val="20"/>
          <w:szCs w:val="20"/>
          <w:lang w:eastAsia="en-GB"/>
        </w:rPr>
        <w:fldChar w:fldCharType="begin">
          <w:fldData xml:space="preserve">PEVuZE5vdGU+PENpdGU+PEF1dGhvcj5Kb3JuYXl2YXo8L0F1dGhvcj48WWVhcj4yMDE2PC9ZZWFy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</w:fldData>
        </w:fldChar>
      </w:r>
      <w:r w:rsidR="00855667">
        <w:rPr>
          <w:rFonts w:ascii="Times New Roman" w:eastAsia="Times New Roman" w:hAnsi="Times New Roman" w:cs="Times New Roman"/>
          <w:sz w:val="20"/>
          <w:szCs w:val="20"/>
          <w:lang w:eastAsia="en-GB"/>
        </w:rPr>
        <w:instrText xml:space="preserve"> ADDIN EN.CITE.DATA </w:instrText>
      </w:r>
      <w:r w:rsidR="00855667">
        <w:rPr>
          <w:rFonts w:ascii="Times New Roman" w:eastAsia="Times New Roman" w:hAnsi="Times New Roman" w:cs="Times New Roman"/>
          <w:sz w:val="20"/>
          <w:szCs w:val="20"/>
          <w:lang w:eastAsia="en-GB"/>
        </w:rPr>
      </w:r>
      <w:r w:rsidR="00855667">
        <w:rPr>
          <w:rFonts w:ascii="Times New Roman" w:eastAsia="Times New Roman" w:hAnsi="Times New Roman" w:cs="Times New Roman"/>
          <w:sz w:val="20"/>
          <w:szCs w:val="20"/>
          <w:lang w:eastAsia="en-GB"/>
        </w:rPr>
        <w:fldChar w:fldCharType="end"/>
      </w:r>
      <w:r w:rsidR="00502827">
        <w:rPr>
          <w:rFonts w:ascii="Times New Roman" w:eastAsia="Times New Roman" w:hAnsi="Times New Roman" w:cs="Times New Roman"/>
          <w:sz w:val="20"/>
          <w:szCs w:val="20"/>
          <w:lang w:eastAsia="en-GB"/>
        </w:rPr>
      </w:r>
      <w:r w:rsidR="00502827">
        <w:rPr>
          <w:rFonts w:ascii="Times New Roman" w:eastAsia="Times New Roman" w:hAnsi="Times New Roman" w:cs="Times New Roman"/>
          <w:sz w:val="20"/>
          <w:szCs w:val="20"/>
          <w:lang w:eastAsia="en-GB"/>
        </w:rPr>
        <w:fldChar w:fldCharType="separate"/>
      </w:r>
      <w:r w:rsidR="00855667">
        <w:rPr>
          <w:rFonts w:ascii="Times New Roman" w:eastAsia="Times New Roman" w:hAnsi="Times New Roman" w:cs="Times New Roman"/>
          <w:noProof/>
          <w:sz w:val="20"/>
          <w:szCs w:val="20"/>
          <w:lang w:eastAsia="en-GB"/>
        </w:rPr>
        <w:t>(</w:t>
      </w:r>
      <w:r w:rsidR="00133325">
        <w:rPr>
          <w:rFonts w:ascii="Times New Roman" w:eastAsia="Times New Roman" w:hAnsi="Times New Roman" w:cs="Times New Roman"/>
          <w:noProof/>
          <w:sz w:val="20"/>
          <w:szCs w:val="20"/>
          <w:lang w:eastAsia="en-GB"/>
        </w:rPr>
        <w:t>40</w:t>
      </w:r>
      <w:r w:rsidR="00855667">
        <w:rPr>
          <w:rFonts w:ascii="Times New Roman" w:eastAsia="Times New Roman" w:hAnsi="Times New Roman" w:cs="Times New Roman"/>
          <w:noProof/>
          <w:sz w:val="20"/>
          <w:szCs w:val="20"/>
          <w:lang w:eastAsia="en-GB"/>
        </w:rPr>
        <w:t>)</w:t>
      </w:r>
      <w:r w:rsidR="00502827">
        <w:rPr>
          <w:rFonts w:ascii="Times New Roman" w:eastAsia="Times New Roman" w:hAnsi="Times New Roman" w:cs="Times New Roman"/>
          <w:sz w:val="20"/>
          <w:szCs w:val="20"/>
          <w:lang w:eastAsia="en-GB"/>
        </w:rPr>
        <w:fldChar w:fldCharType="end"/>
      </w:r>
      <w:r w:rsidR="007161D8">
        <w:rPr>
          <w:rFonts w:ascii="Times New Roman" w:eastAsia="Times New Roman" w:hAnsi="Times New Roman" w:cs="Times New Roman"/>
          <w:sz w:val="20"/>
          <w:szCs w:val="20"/>
          <w:lang w:eastAsia="en-GB"/>
        </w:rPr>
        <w:t xml:space="preserve">, </w:t>
      </w:r>
      <w:r w:rsidR="00502827">
        <w:rPr>
          <w:rFonts w:ascii="Times New Roman" w:eastAsia="Times New Roman" w:hAnsi="Times New Roman" w:cs="Times New Roman"/>
          <w:sz w:val="20"/>
          <w:szCs w:val="20"/>
          <w:lang w:eastAsia="en-GB"/>
        </w:rPr>
        <w:t xml:space="preserve">risk of leukaemia </w:t>
      </w:r>
      <w:r w:rsidR="00502827">
        <w:rPr>
          <w:rFonts w:ascii="Times New Roman" w:eastAsia="Times New Roman" w:hAnsi="Times New Roman" w:cs="Times New Roman"/>
          <w:sz w:val="20"/>
          <w:szCs w:val="20"/>
          <w:lang w:eastAsia="en-GB"/>
        </w:rPr>
        <w:fldChar w:fldCharType="begin">
          <w:fldData xml:space="preserve">PEVuZE5vdGU+PENpdGU+PEF1dGhvcj5TcHJhY2tsZW48L0F1dGhvcj48WWVhcj4yMDE0PC9ZZWFy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</w:fldData>
        </w:fldChar>
      </w:r>
      <w:r w:rsidR="00855667">
        <w:rPr>
          <w:rFonts w:ascii="Times New Roman" w:eastAsia="Times New Roman" w:hAnsi="Times New Roman" w:cs="Times New Roman"/>
          <w:sz w:val="20"/>
          <w:szCs w:val="20"/>
          <w:lang w:eastAsia="en-GB"/>
        </w:rPr>
        <w:instrText xml:space="preserve"> ADDIN EN.CITE </w:instrText>
      </w:r>
      <w:r w:rsidR="00855667">
        <w:rPr>
          <w:rFonts w:ascii="Times New Roman" w:eastAsia="Times New Roman" w:hAnsi="Times New Roman" w:cs="Times New Roman"/>
          <w:sz w:val="20"/>
          <w:szCs w:val="20"/>
          <w:lang w:eastAsia="en-GB"/>
        </w:rPr>
        <w:fldChar w:fldCharType="begin">
          <w:fldData xml:space="preserve">PEVuZE5vdGU+PENpdGU+PEF1dGhvcj5TcHJhY2tsZW48L0F1dGhvcj48WWVhcj4yMDE0PC9ZZWFy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</w:fldData>
        </w:fldChar>
      </w:r>
      <w:r w:rsidR="00855667">
        <w:rPr>
          <w:rFonts w:ascii="Times New Roman" w:eastAsia="Times New Roman" w:hAnsi="Times New Roman" w:cs="Times New Roman"/>
          <w:sz w:val="20"/>
          <w:szCs w:val="20"/>
          <w:lang w:eastAsia="en-GB"/>
        </w:rPr>
        <w:instrText xml:space="preserve"> ADDIN EN.CITE.DATA </w:instrText>
      </w:r>
      <w:r w:rsidR="00855667">
        <w:rPr>
          <w:rFonts w:ascii="Times New Roman" w:eastAsia="Times New Roman" w:hAnsi="Times New Roman" w:cs="Times New Roman"/>
          <w:sz w:val="20"/>
          <w:szCs w:val="20"/>
          <w:lang w:eastAsia="en-GB"/>
        </w:rPr>
      </w:r>
      <w:r w:rsidR="00855667">
        <w:rPr>
          <w:rFonts w:ascii="Times New Roman" w:eastAsia="Times New Roman" w:hAnsi="Times New Roman" w:cs="Times New Roman"/>
          <w:sz w:val="20"/>
          <w:szCs w:val="20"/>
          <w:lang w:eastAsia="en-GB"/>
        </w:rPr>
        <w:fldChar w:fldCharType="end"/>
      </w:r>
      <w:r w:rsidR="00502827">
        <w:rPr>
          <w:rFonts w:ascii="Times New Roman" w:eastAsia="Times New Roman" w:hAnsi="Times New Roman" w:cs="Times New Roman"/>
          <w:sz w:val="20"/>
          <w:szCs w:val="20"/>
          <w:lang w:eastAsia="en-GB"/>
        </w:rPr>
      </w:r>
      <w:r w:rsidR="00502827">
        <w:rPr>
          <w:rFonts w:ascii="Times New Roman" w:eastAsia="Times New Roman" w:hAnsi="Times New Roman" w:cs="Times New Roman"/>
          <w:sz w:val="20"/>
          <w:szCs w:val="20"/>
          <w:lang w:eastAsia="en-GB"/>
        </w:rPr>
        <w:fldChar w:fldCharType="separate"/>
      </w:r>
      <w:r w:rsidR="00855667">
        <w:rPr>
          <w:rFonts w:ascii="Times New Roman" w:eastAsia="Times New Roman" w:hAnsi="Times New Roman" w:cs="Times New Roman"/>
          <w:noProof/>
          <w:sz w:val="20"/>
          <w:szCs w:val="20"/>
          <w:lang w:eastAsia="en-GB"/>
        </w:rPr>
        <w:t>(</w:t>
      </w:r>
      <w:r w:rsidR="00133325">
        <w:rPr>
          <w:rFonts w:ascii="Times New Roman" w:eastAsia="Times New Roman" w:hAnsi="Times New Roman" w:cs="Times New Roman"/>
          <w:noProof/>
          <w:sz w:val="20"/>
          <w:szCs w:val="20"/>
          <w:lang w:eastAsia="en-GB"/>
        </w:rPr>
        <w:t>41</w:t>
      </w:r>
      <w:r w:rsidR="00855667">
        <w:rPr>
          <w:rFonts w:ascii="Times New Roman" w:eastAsia="Times New Roman" w:hAnsi="Times New Roman" w:cs="Times New Roman"/>
          <w:noProof/>
          <w:sz w:val="20"/>
          <w:szCs w:val="20"/>
          <w:lang w:eastAsia="en-GB"/>
        </w:rPr>
        <w:t>)</w:t>
      </w:r>
      <w:r w:rsidR="00502827">
        <w:rPr>
          <w:rFonts w:ascii="Times New Roman" w:eastAsia="Times New Roman" w:hAnsi="Times New Roman" w:cs="Times New Roman"/>
          <w:sz w:val="20"/>
          <w:szCs w:val="20"/>
          <w:lang w:eastAsia="en-GB"/>
        </w:rPr>
        <w:fldChar w:fldCharType="end"/>
      </w:r>
      <w:r w:rsidR="007161D8">
        <w:rPr>
          <w:rFonts w:ascii="Times New Roman" w:eastAsia="Times New Roman" w:hAnsi="Times New Roman" w:cs="Times New Roman"/>
          <w:sz w:val="20"/>
          <w:szCs w:val="20"/>
          <w:lang w:eastAsia="en-GB"/>
        </w:rPr>
        <w:t xml:space="preserve"> and </w:t>
      </w:r>
      <w:r w:rsidR="001820F2">
        <w:rPr>
          <w:rFonts w:ascii="Times New Roman" w:eastAsia="Times New Roman" w:hAnsi="Times New Roman" w:cs="Times New Roman"/>
          <w:sz w:val="20"/>
          <w:szCs w:val="20"/>
          <w:lang w:eastAsia="en-GB"/>
        </w:rPr>
        <w:t xml:space="preserve">all-cause adult mortality </w:t>
      </w:r>
      <w:r w:rsidR="00D629B0">
        <w:rPr>
          <w:rFonts w:ascii="Times New Roman" w:eastAsia="Times New Roman" w:hAnsi="Times New Roman" w:cs="Times New Roman"/>
          <w:sz w:val="20"/>
          <w:szCs w:val="20"/>
          <w:lang w:eastAsia="en-GB"/>
        </w:rPr>
        <w:t>(</w:t>
      </w:r>
      <w:r w:rsidR="001B72AB" w:rsidRPr="001B72AB">
        <w:rPr>
          <w:rFonts w:ascii="Times New Roman" w:eastAsia="Times New Roman" w:hAnsi="Times New Roman" w:cs="Times New Roman"/>
          <w:sz w:val="20"/>
          <w:szCs w:val="20"/>
          <w:lang w:eastAsia="en-GB"/>
        </w:rPr>
        <w:t>3</w:t>
      </w:r>
      <w:r w:rsidR="00133325">
        <w:rPr>
          <w:rFonts w:ascii="Times New Roman" w:eastAsia="Times New Roman" w:hAnsi="Times New Roman" w:cs="Times New Roman"/>
          <w:sz w:val="20"/>
          <w:szCs w:val="20"/>
          <w:lang w:eastAsia="en-GB"/>
        </w:rPr>
        <w:t>4</w:t>
      </w:r>
      <w:r w:rsidR="001B72AB" w:rsidRPr="001B72AB">
        <w:rPr>
          <w:rFonts w:ascii="Times New Roman" w:eastAsia="Times New Roman" w:hAnsi="Times New Roman" w:cs="Times New Roman"/>
          <w:sz w:val="20"/>
          <w:szCs w:val="20"/>
          <w:lang w:eastAsia="en-GB"/>
        </w:rPr>
        <w:t>, 13</w:t>
      </w:r>
      <w:r w:rsidR="00D629B0">
        <w:rPr>
          <w:rFonts w:ascii="Times New Roman" w:eastAsia="Times New Roman" w:hAnsi="Times New Roman" w:cs="Times New Roman"/>
          <w:sz w:val="20"/>
          <w:szCs w:val="20"/>
          <w:lang w:eastAsia="en-GB"/>
        </w:rPr>
        <w:t>)</w:t>
      </w:r>
      <w:r w:rsidR="001820F2">
        <w:rPr>
          <w:rFonts w:ascii="Times New Roman" w:eastAsia="Times New Roman" w:hAnsi="Times New Roman" w:cs="Times New Roman"/>
          <w:sz w:val="20"/>
          <w:szCs w:val="20"/>
          <w:lang w:eastAsia="en-GB"/>
        </w:rPr>
        <w:t>.</w:t>
      </w:r>
    </w:p>
    <w:p w14:paraId="2CA5B15C" w14:textId="77777777" w:rsidR="00C663DE" w:rsidRDefault="00C663DE" w:rsidP="005A4D3B">
      <w:pPr>
        <w:spacing w:before="0" w:line="480" w:lineRule="auto"/>
        <w:rPr>
          <w:rFonts w:ascii="Times New Roman" w:eastAsia="Times New Roman" w:hAnsi="Times New Roman" w:cs="Times New Roman"/>
          <w:sz w:val="20"/>
          <w:szCs w:val="20"/>
          <w:lang w:eastAsia="en-GB"/>
        </w:rPr>
      </w:pPr>
    </w:p>
    <w:p w14:paraId="5978CC3D" w14:textId="77777777" w:rsidR="009F4CFC" w:rsidRDefault="009F4CFC" w:rsidP="005A4D3B">
      <w:pPr>
        <w:spacing w:before="0" w:line="48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14:paraId="5892CDD2" w14:textId="2C22EA91" w:rsidR="00C663DE" w:rsidRPr="009A44DA" w:rsidRDefault="00C663DE" w:rsidP="005A4D3B">
      <w:pPr>
        <w:spacing w:before="0" w:line="480" w:lineRule="auto"/>
        <w:rPr>
          <w:rFonts w:ascii="Times New Roman" w:eastAsia="Times New Roman" w:hAnsi="Times New Roman" w:cs="Times New Roman"/>
          <w:b/>
          <w:sz w:val="20"/>
          <w:szCs w:val="20"/>
        </w:rPr>
      </w:pPr>
      <w:r w:rsidRPr="009A44DA">
        <w:rPr>
          <w:rFonts w:ascii="Times New Roman" w:eastAsia="Times New Roman" w:hAnsi="Times New Roman" w:cs="Times New Roman"/>
          <w:b/>
          <w:sz w:val="20"/>
          <w:szCs w:val="20"/>
        </w:rPr>
        <w:lastRenderedPageBreak/>
        <w:t>List of Abbreviations</w:t>
      </w:r>
    </w:p>
    <w:p w14:paraId="12EEDE03" w14:textId="77777777" w:rsidR="00C663DE" w:rsidRPr="00B148C6" w:rsidRDefault="00C663DE" w:rsidP="005A4D3B">
      <w:pPr>
        <w:spacing w:before="0" w:line="480" w:lineRule="auto"/>
        <w:rPr>
          <w:rFonts w:ascii="Times New Roman" w:eastAsia="Times New Roman" w:hAnsi="Times New Roman" w:cs="Times New Roman"/>
          <w:sz w:val="20"/>
          <w:szCs w:val="20"/>
        </w:rPr>
      </w:pPr>
      <w:r w:rsidRPr="00B148C6">
        <w:rPr>
          <w:rFonts w:ascii="Times New Roman" w:eastAsia="Times New Roman" w:hAnsi="Times New Roman" w:cs="Times New Roman"/>
          <w:sz w:val="20"/>
          <w:szCs w:val="20"/>
        </w:rPr>
        <w:t>WHO</w:t>
      </w:r>
      <w:r w:rsidRPr="00B148C6">
        <w:rPr>
          <w:rFonts w:ascii="Times New Roman" w:eastAsia="Times New Roman" w:hAnsi="Times New Roman" w:cs="Times New Roman"/>
          <w:sz w:val="20"/>
          <w:szCs w:val="20"/>
        </w:rPr>
        <w:tab/>
      </w:r>
      <w:r w:rsidRPr="00B148C6">
        <w:rPr>
          <w:rFonts w:ascii="Times New Roman" w:eastAsia="Times New Roman" w:hAnsi="Times New Roman" w:cs="Times New Roman"/>
          <w:sz w:val="20"/>
          <w:szCs w:val="20"/>
        </w:rPr>
        <w:tab/>
        <w:t>World Health Organisation</w:t>
      </w:r>
    </w:p>
    <w:p w14:paraId="70C7E211" w14:textId="77777777" w:rsidR="00C663DE" w:rsidRPr="00B148C6" w:rsidRDefault="00C663DE" w:rsidP="005A4D3B">
      <w:pPr>
        <w:spacing w:before="0" w:line="480" w:lineRule="auto"/>
        <w:rPr>
          <w:rFonts w:ascii="Times New Roman" w:eastAsia="Times New Roman" w:hAnsi="Times New Roman" w:cs="Times New Roman"/>
          <w:sz w:val="20"/>
          <w:szCs w:val="20"/>
        </w:rPr>
      </w:pPr>
      <w:r w:rsidRPr="00B148C6">
        <w:rPr>
          <w:rFonts w:ascii="Times New Roman" w:eastAsia="Times New Roman" w:hAnsi="Times New Roman" w:cs="Times New Roman"/>
          <w:sz w:val="20"/>
          <w:szCs w:val="20"/>
        </w:rPr>
        <w:t>UIC</w:t>
      </w:r>
      <w:r w:rsidRPr="00B148C6">
        <w:rPr>
          <w:rFonts w:ascii="Times New Roman" w:eastAsia="Times New Roman" w:hAnsi="Times New Roman" w:cs="Times New Roman"/>
          <w:sz w:val="20"/>
          <w:szCs w:val="20"/>
        </w:rPr>
        <w:tab/>
      </w:r>
      <w:r w:rsidRPr="00B148C6">
        <w:rPr>
          <w:rFonts w:ascii="Times New Roman" w:eastAsia="Times New Roman" w:hAnsi="Times New Roman" w:cs="Times New Roman"/>
          <w:sz w:val="20"/>
          <w:szCs w:val="20"/>
        </w:rPr>
        <w:tab/>
        <w:t>Urinary Iodine Concentration</w:t>
      </w:r>
    </w:p>
    <w:p w14:paraId="3F38A33B" w14:textId="77777777" w:rsidR="00C663DE" w:rsidRPr="00B148C6" w:rsidRDefault="00C663DE" w:rsidP="005A4D3B">
      <w:pPr>
        <w:spacing w:before="0" w:line="480" w:lineRule="auto"/>
        <w:rPr>
          <w:rFonts w:ascii="Times New Roman" w:eastAsia="Times New Roman" w:hAnsi="Times New Roman" w:cs="Times New Roman"/>
          <w:sz w:val="20"/>
          <w:szCs w:val="20"/>
        </w:rPr>
      </w:pPr>
      <w:r w:rsidRPr="00B148C6">
        <w:rPr>
          <w:rFonts w:ascii="Times New Roman" w:eastAsia="Times New Roman" w:hAnsi="Times New Roman" w:cs="Times New Roman"/>
          <w:sz w:val="20"/>
          <w:szCs w:val="20"/>
        </w:rPr>
        <w:t>SGA</w:t>
      </w:r>
      <w:r w:rsidRPr="00B148C6">
        <w:rPr>
          <w:rFonts w:ascii="Times New Roman" w:eastAsia="Times New Roman" w:hAnsi="Times New Roman" w:cs="Times New Roman"/>
          <w:sz w:val="20"/>
          <w:szCs w:val="20"/>
        </w:rPr>
        <w:tab/>
      </w:r>
      <w:r w:rsidRPr="00B148C6">
        <w:rPr>
          <w:rFonts w:ascii="Times New Roman" w:eastAsia="Times New Roman" w:hAnsi="Times New Roman" w:cs="Times New Roman"/>
          <w:sz w:val="20"/>
          <w:szCs w:val="20"/>
        </w:rPr>
        <w:tab/>
        <w:t>Small for Gestational Age</w:t>
      </w:r>
    </w:p>
    <w:p w14:paraId="7ADAEE6A" w14:textId="77777777" w:rsidR="00C663DE" w:rsidRPr="00B148C6" w:rsidRDefault="00C663DE" w:rsidP="005A4D3B">
      <w:pPr>
        <w:spacing w:before="0" w:line="480" w:lineRule="auto"/>
        <w:rPr>
          <w:rFonts w:ascii="Times New Roman" w:eastAsia="Times New Roman" w:hAnsi="Times New Roman" w:cs="Times New Roman"/>
          <w:sz w:val="20"/>
          <w:szCs w:val="20"/>
        </w:rPr>
      </w:pPr>
      <w:proofErr w:type="spellStart"/>
      <w:r w:rsidRPr="00B148C6">
        <w:rPr>
          <w:rFonts w:ascii="Times New Roman" w:eastAsia="Times New Roman" w:hAnsi="Times New Roman" w:cs="Times New Roman"/>
          <w:sz w:val="20"/>
          <w:szCs w:val="20"/>
        </w:rPr>
        <w:t>BiB</w:t>
      </w:r>
      <w:proofErr w:type="spellEnd"/>
      <w:r w:rsidRPr="00B148C6">
        <w:rPr>
          <w:rFonts w:ascii="Times New Roman" w:eastAsia="Times New Roman" w:hAnsi="Times New Roman" w:cs="Times New Roman"/>
          <w:sz w:val="20"/>
          <w:szCs w:val="20"/>
        </w:rPr>
        <w:tab/>
      </w:r>
      <w:r w:rsidRPr="00B148C6">
        <w:rPr>
          <w:rFonts w:ascii="Times New Roman" w:eastAsia="Times New Roman" w:hAnsi="Times New Roman" w:cs="Times New Roman"/>
          <w:sz w:val="20"/>
          <w:szCs w:val="20"/>
        </w:rPr>
        <w:tab/>
        <w:t>Born in Bradford</w:t>
      </w:r>
    </w:p>
    <w:p w14:paraId="3BF94C7F" w14:textId="77777777" w:rsidR="00C663DE" w:rsidRPr="00B148C6" w:rsidRDefault="00C663DE" w:rsidP="005A4D3B">
      <w:pPr>
        <w:spacing w:before="0" w:line="480" w:lineRule="auto"/>
        <w:rPr>
          <w:rFonts w:ascii="Times New Roman" w:eastAsia="Times New Roman" w:hAnsi="Times New Roman" w:cs="Times New Roman"/>
          <w:sz w:val="20"/>
          <w:szCs w:val="20"/>
        </w:rPr>
      </w:pPr>
      <w:r w:rsidRPr="00B148C6">
        <w:rPr>
          <w:rFonts w:ascii="Times New Roman" w:eastAsia="Times New Roman" w:hAnsi="Times New Roman" w:cs="Times New Roman"/>
          <w:sz w:val="20"/>
          <w:szCs w:val="20"/>
        </w:rPr>
        <w:t>QC</w:t>
      </w:r>
      <w:r w:rsidRPr="00B148C6">
        <w:rPr>
          <w:rFonts w:ascii="Times New Roman" w:eastAsia="Times New Roman" w:hAnsi="Times New Roman" w:cs="Times New Roman"/>
          <w:sz w:val="20"/>
          <w:szCs w:val="20"/>
        </w:rPr>
        <w:tab/>
      </w:r>
      <w:r w:rsidRPr="00B148C6">
        <w:rPr>
          <w:rFonts w:ascii="Times New Roman" w:eastAsia="Times New Roman" w:hAnsi="Times New Roman" w:cs="Times New Roman"/>
          <w:sz w:val="20"/>
          <w:szCs w:val="20"/>
        </w:rPr>
        <w:tab/>
        <w:t>Quality Control</w:t>
      </w:r>
    </w:p>
    <w:p w14:paraId="65F884DE" w14:textId="77777777" w:rsidR="00C663DE" w:rsidRPr="00B148C6" w:rsidRDefault="00C663DE" w:rsidP="005A4D3B">
      <w:pPr>
        <w:spacing w:before="0" w:line="480" w:lineRule="auto"/>
        <w:rPr>
          <w:rFonts w:ascii="Times New Roman" w:eastAsia="Times New Roman" w:hAnsi="Times New Roman" w:cs="Times New Roman"/>
          <w:sz w:val="20"/>
          <w:szCs w:val="20"/>
        </w:rPr>
      </w:pPr>
      <w:r w:rsidRPr="00B148C6">
        <w:rPr>
          <w:rFonts w:ascii="Times New Roman" w:eastAsia="Times New Roman" w:hAnsi="Times New Roman" w:cs="Times New Roman"/>
          <w:sz w:val="20"/>
          <w:szCs w:val="20"/>
        </w:rPr>
        <w:t>CRM</w:t>
      </w:r>
      <w:r w:rsidRPr="00B148C6">
        <w:rPr>
          <w:rFonts w:ascii="Times New Roman" w:eastAsia="Times New Roman" w:hAnsi="Times New Roman" w:cs="Times New Roman"/>
          <w:sz w:val="20"/>
          <w:szCs w:val="20"/>
        </w:rPr>
        <w:tab/>
      </w:r>
      <w:r w:rsidRPr="00B148C6">
        <w:rPr>
          <w:rFonts w:ascii="Times New Roman" w:eastAsia="Times New Roman" w:hAnsi="Times New Roman" w:cs="Times New Roman"/>
          <w:sz w:val="20"/>
          <w:szCs w:val="20"/>
        </w:rPr>
        <w:tab/>
        <w:t>Certified Reference Material</w:t>
      </w:r>
    </w:p>
    <w:p w14:paraId="0A0E2599" w14:textId="77777777" w:rsidR="00C663DE" w:rsidRPr="00B148C6" w:rsidRDefault="00C663DE" w:rsidP="005A4D3B">
      <w:pPr>
        <w:spacing w:before="0" w:line="480" w:lineRule="auto"/>
        <w:rPr>
          <w:rFonts w:ascii="Times New Roman" w:eastAsia="Times New Roman" w:hAnsi="Times New Roman" w:cs="Times New Roman"/>
          <w:sz w:val="20"/>
          <w:szCs w:val="20"/>
        </w:rPr>
      </w:pPr>
      <w:r w:rsidRPr="00B148C6">
        <w:rPr>
          <w:rFonts w:ascii="Times New Roman" w:eastAsia="Times New Roman" w:hAnsi="Times New Roman" w:cs="Times New Roman"/>
          <w:sz w:val="20"/>
          <w:szCs w:val="20"/>
        </w:rPr>
        <w:t>GROW</w:t>
      </w:r>
      <w:r w:rsidRPr="00B148C6">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B148C6">
        <w:rPr>
          <w:rFonts w:ascii="Times New Roman" w:eastAsia="Times New Roman" w:hAnsi="Times New Roman" w:cs="Times New Roman"/>
          <w:sz w:val="20"/>
          <w:szCs w:val="20"/>
        </w:rPr>
        <w:t>Gestation Related Optimum Weight</w:t>
      </w:r>
    </w:p>
    <w:p w14:paraId="5BC5161A" w14:textId="77777777" w:rsidR="00C663DE" w:rsidRPr="00B148C6" w:rsidRDefault="00C663DE" w:rsidP="005A4D3B">
      <w:pPr>
        <w:spacing w:before="0" w:line="480" w:lineRule="auto"/>
        <w:rPr>
          <w:rFonts w:ascii="Times New Roman" w:eastAsia="Times New Roman" w:hAnsi="Times New Roman" w:cs="Times New Roman"/>
          <w:sz w:val="20"/>
          <w:szCs w:val="20"/>
        </w:rPr>
      </w:pPr>
      <w:r w:rsidRPr="00B148C6">
        <w:rPr>
          <w:rFonts w:ascii="Times New Roman" w:eastAsia="Times New Roman" w:hAnsi="Times New Roman" w:cs="Times New Roman"/>
          <w:sz w:val="20"/>
          <w:szCs w:val="20"/>
        </w:rPr>
        <w:t>I:Cr</w:t>
      </w:r>
      <w:r w:rsidRPr="00B148C6">
        <w:rPr>
          <w:rFonts w:ascii="Times New Roman" w:eastAsia="Times New Roman" w:hAnsi="Times New Roman" w:cs="Times New Roman"/>
          <w:sz w:val="20"/>
          <w:szCs w:val="20"/>
        </w:rPr>
        <w:tab/>
      </w:r>
      <w:r w:rsidRPr="00B148C6">
        <w:rPr>
          <w:rFonts w:ascii="Times New Roman" w:eastAsia="Times New Roman" w:hAnsi="Times New Roman" w:cs="Times New Roman"/>
          <w:sz w:val="20"/>
          <w:szCs w:val="20"/>
        </w:rPr>
        <w:tab/>
        <w:t>Urinary Iodine to Creatinine Ratio</w:t>
      </w:r>
    </w:p>
    <w:p w14:paraId="32EDD423" w14:textId="77777777" w:rsidR="00C663DE" w:rsidRPr="00B148C6" w:rsidRDefault="00C663DE" w:rsidP="005A4D3B">
      <w:pPr>
        <w:spacing w:before="0" w:line="480" w:lineRule="auto"/>
        <w:rPr>
          <w:rFonts w:ascii="Times New Roman" w:eastAsia="Times New Roman" w:hAnsi="Times New Roman" w:cs="Times New Roman"/>
          <w:sz w:val="20"/>
          <w:szCs w:val="20"/>
        </w:rPr>
      </w:pPr>
      <w:r w:rsidRPr="00B148C6">
        <w:rPr>
          <w:rFonts w:ascii="Times New Roman" w:eastAsia="Times New Roman" w:hAnsi="Times New Roman" w:cs="Times New Roman"/>
          <w:sz w:val="20"/>
          <w:szCs w:val="20"/>
        </w:rPr>
        <w:t>BMI</w:t>
      </w:r>
      <w:r w:rsidRPr="00B148C6">
        <w:rPr>
          <w:rFonts w:ascii="Times New Roman" w:eastAsia="Times New Roman" w:hAnsi="Times New Roman" w:cs="Times New Roman"/>
          <w:sz w:val="20"/>
          <w:szCs w:val="20"/>
        </w:rPr>
        <w:tab/>
      </w:r>
      <w:r w:rsidRPr="00B148C6">
        <w:rPr>
          <w:rFonts w:ascii="Times New Roman" w:eastAsia="Times New Roman" w:hAnsi="Times New Roman" w:cs="Times New Roman"/>
          <w:sz w:val="20"/>
          <w:szCs w:val="20"/>
        </w:rPr>
        <w:tab/>
        <w:t>Body Mass Index</w:t>
      </w:r>
    </w:p>
    <w:p w14:paraId="68F023BF" w14:textId="77777777" w:rsidR="00C663DE" w:rsidRPr="00B148C6" w:rsidRDefault="00C663DE" w:rsidP="005A4D3B">
      <w:pPr>
        <w:spacing w:before="0" w:line="480" w:lineRule="auto"/>
        <w:rPr>
          <w:rFonts w:ascii="Times New Roman" w:eastAsia="Times New Roman" w:hAnsi="Times New Roman" w:cs="Times New Roman"/>
          <w:sz w:val="20"/>
          <w:szCs w:val="20"/>
        </w:rPr>
      </w:pPr>
      <w:r w:rsidRPr="00B148C6">
        <w:rPr>
          <w:rFonts w:ascii="Times New Roman" w:eastAsia="Times New Roman" w:hAnsi="Times New Roman" w:cs="Times New Roman"/>
          <w:sz w:val="20"/>
          <w:szCs w:val="20"/>
        </w:rPr>
        <w:t>CIs</w:t>
      </w:r>
      <w:r w:rsidRPr="00B148C6">
        <w:rPr>
          <w:rFonts w:ascii="Times New Roman" w:eastAsia="Times New Roman" w:hAnsi="Times New Roman" w:cs="Times New Roman"/>
          <w:sz w:val="20"/>
          <w:szCs w:val="20"/>
        </w:rPr>
        <w:tab/>
      </w:r>
      <w:r w:rsidRPr="00B148C6">
        <w:rPr>
          <w:rFonts w:ascii="Times New Roman" w:eastAsia="Times New Roman" w:hAnsi="Times New Roman" w:cs="Times New Roman"/>
          <w:sz w:val="20"/>
          <w:szCs w:val="20"/>
        </w:rPr>
        <w:tab/>
        <w:t>Confidence Intervals</w:t>
      </w:r>
    </w:p>
    <w:p w14:paraId="5F9838D7" w14:textId="77777777" w:rsidR="00C663DE" w:rsidRPr="00B148C6" w:rsidRDefault="00C663DE" w:rsidP="005A4D3B">
      <w:pPr>
        <w:spacing w:before="0" w:line="480" w:lineRule="auto"/>
        <w:rPr>
          <w:rFonts w:ascii="Times New Roman" w:eastAsia="Times New Roman" w:hAnsi="Times New Roman" w:cs="Times New Roman"/>
          <w:sz w:val="20"/>
          <w:szCs w:val="20"/>
        </w:rPr>
      </w:pPr>
      <w:r w:rsidRPr="00B148C6">
        <w:rPr>
          <w:rFonts w:ascii="Times New Roman" w:eastAsia="Times New Roman" w:hAnsi="Times New Roman" w:cs="Times New Roman"/>
          <w:sz w:val="20"/>
          <w:szCs w:val="20"/>
        </w:rPr>
        <w:t>IQR</w:t>
      </w:r>
      <w:r w:rsidRPr="00B148C6">
        <w:rPr>
          <w:rFonts w:ascii="Times New Roman" w:eastAsia="Times New Roman" w:hAnsi="Times New Roman" w:cs="Times New Roman"/>
          <w:sz w:val="20"/>
          <w:szCs w:val="20"/>
        </w:rPr>
        <w:tab/>
      </w:r>
      <w:r w:rsidRPr="00B148C6">
        <w:rPr>
          <w:rFonts w:ascii="Times New Roman" w:eastAsia="Times New Roman" w:hAnsi="Times New Roman" w:cs="Times New Roman"/>
          <w:sz w:val="20"/>
          <w:szCs w:val="20"/>
        </w:rPr>
        <w:tab/>
        <w:t>Interquartile Range</w:t>
      </w:r>
    </w:p>
    <w:p w14:paraId="0DCD1450" w14:textId="77777777" w:rsidR="00E81BF6" w:rsidRDefault="00C663DE" w:rsidP="005A4D3B">
      <w:pPr>
        <w:spacing w:before="0" w:line="480" w:lineRule="auto"/>
        <w:rPr>
          <w:rFonts w:ascii="Times New Roman" w:eastAsia="Times New Roman" w:hAnsi="Times New Roman" w:cs="Times New Roman"/>
          <w:b/>
          <w:sz w:val="20"/>
          <w:szCs w:val="20"/>
        </w:rPr>
      </w:pPr>
      <w:r w:rsidRPr="00B148C6">
        <w:rPr>
          <w:rFonts w:ascii="Times New Roman" w:eastAsia="Times New Roman" w:hAnsi="Times New Roman" w:cs="Times New Roman"/>
          <w:sz w:val="20"/>
          <w:szCs w:val="20"/>
        </w:rPr>
        <w:t>SD</w:t>
      </w:r>
      <w:r w:rsidRPr="00B148C6">
        <w:rPr>
          <w:rFonts w:ascii="Times New Roman" w:eastAsia="Times New Roman" w:hAnsi="Times New Roman" w:cs="Times New Roman"/>
          <w:sz w:val="20"/>
          <w:szCs w:val="20"/>
        </w:rPr>
        <w:tab/>
      </w:r>
      <w:r w:rsidRPr="00B148C6">
        <w:rPr>
          <w:rFonts w:ascii="Times New Roman" w:eastAsia="Times New Roman" w:hAnsi="Times New Roman" w:cs="Times New Roman"/>
          <w:sz w:val="20"/>
          <w:szCs w:val="20"/>
        </w:rPr>
        <w:tab/>
        <w:t>Standard Deviation</w:t>
      </w:r>
    </w:p>
    <w:p w14:paraId="495808E8" w14:textId="77777777" w:rsidR="00E81BF6" w:rsidRDefault="00E81BF6" w:rsidP="005A4D3B">
      <w:pPr>
        <w:spacing w:before="0" w:line="480" w:lineRule="auto"/>
        <w:rPr>
          <w:rFonts w:ascii="Times New Roman" w:eastAsia="Times New Roman" w:hAnsi="Times New Roman" w:cs="Times New Roman"/>
          <w:b/>
          <w:sz w:val="20"/>
          <w:szCs w:val="20"/>
        </w:rPr>
      </w:pPr>
    </w:p>
    <w:p w14:paraId="2758E638" w14:textId="77777777" w:rsidR="00D9061B" w:rsidRDefault="00D9061B" w:rsidP="005A4D3B">
      <w:pPr>
        <w:spacing w:before="0" w:line="480" w:lineRule="auto"/>
        <w:rPr>
          <w:rFonts w:ascii="Times New Roman" w:eastAsia="Times New Roman" w:hAnsi="Times New Roman" w:cs="Times New Roman"/>
          <w:b/>
          <w:sz w:val="20"/>
          <w:szCs w:val="20"/>
        </w:rPr>
      </w:pPr>
      <w:r w:rsidRPr="00D9061B">
        <w:rPr>
          <w:rFonts w:ascii="Times New Roman" w:eastAsia="Times New Roman" w:hAnsi="Times New Roman" w:cs="Times New Roman"/>
          <w:b/>
          <w:sz w:val="20"/>
          <w:szCs w:val="20"/>
        </w:rPr>
        <w:t>Ethics approval and consent to participate</w:t>
      </w:r>
    </w:p>
    <w:p w14:paraId="5127BBA3" w14:textId="745C4EFE" w:rsidR="003F2351" w:rsidRDefault="003F2351" w:rsidP="005A4D3B">
      <w:pPr>
        <w:spacing w:before="0" w:line="480" w:lineRule="auto"/>
        <w:rPr>
          <w:rFonts w:ascii="Times New Roman" w:eastAsia="Times New Roman" w:hAnsi="Times New Roman" w:cs="Times New Roman"/>
          <w:sz w:val="20"/>
          <w:szCs w:val="20"/>
        </w:rPr>
      </w:pPr>
      <w:r w:rsidRPr="003F2351">
        <w:rPr>
          <w:rFonts w:ascii="Times New Roman" w:eastAsia="Times New Roman" w:hAnsi="Times New Roman" w:cs="Times New Roman"/>
          <w:sz w:val="20"/>
          <w:szCs w:val="20"/>
        </w:rPr>
        <w:t xml:space="preserve">Approval for </w:t>
      </w:r>
      <w:proofErr w:type="spellStart"/>
      <w:r w:rsidRPr="003F2351">
        <w:rPr>
          <w:rFonts w:ascii="Times New Roman" w:eastAsia="Times New Roman" w:hAnsi="Times New Roman" w:cs="Times New Roman"/>
          <w:sz w:val="20"/>
          <w:szCs w:val="20"/>
        </w:rPr>
        <w:t>BiB</w:t>
      </w:r>
      <w:proofErr w:type="spellEnd"/>
      <w:r w:rsidRPr="003F2351">
        <w:rPr>
          <w:rFonts w:ascii="Times New Roman" w:eastAsia="Times New Roman" w:hAnsi="Times New Roman" w:cs="Times New Roman"/>
          <w:sz w:val="20"/>
          <w:szCs w:val="20"/>
        </w:rPr>
        <w:t xml:space="preserve"> was granted by Bradford Research Ethics Committee (Ref 07/H1302/112). All participants provided written informed consent</w:t>
      </w:r>
      <w:r w:rsidR="00D9061B">
        <w:rPr>
          <w:rFonts w:ascii="Times New Roman" w:eastAsia="Times New Roman" w:hAnsi="Times New Roman" w:cs="Times New Roman"/>
          <w:sz w:val="20"/>
          <w:szCs w:val="20"/>
        </w:rPr>
        <w:t xml:space="preserve"> prior to participation</w:t>
      </w:r>
      <w:r w:rsidRPr="003F2351">
        <w:rPr>
          <w:rFonts w:ascii="Times New Roman" w:eastAsia="Times New Roman" w:hAnsi="Times New Roman" w:cs="Times New Roman"/>
          <w:sz w:val="20"/>
          <w:szCs w:val="20"/>
        </w:rPr>
        <w:t>.</w:t>
      </w:r>
    </w:p>
    <w:p w14:paraId="09860E2F" w14:textId="77777777" w:rsidR="00D9061B" w:rsidRDefault="00D9061B" w:rsidP="005A4D3B">
      <w:pPr>
        <w:spacing w:before="0" w:line="480" w:lineRule="auto"/>
        <w:rPr>
          <w:rFonts w:ascii="Times New Roman" w:eastAsia="Times New Roman" w:hAnsi="Times New Roman" w:cs="Times New Roman"/>
          <w:sz w:val="20"/>
          <w:szCs w:val="20"/>
        </w:rPr>
      </w:pPr>
    </w:p>
    <w:p w14:paraId="76DAD214" w14:textId="2A0D236E" w:rsidR="00D9061B" w:rsidRPr="00D9061B" w:rsidRDefault="00D9061B" w:rsidP="005A4D3B">
      <w:pPr>
        <w:spacing w:before="0" w:line="480" w:lineRule="auto"/>
        <w:rPr>
          <w:rFonts w:ascii="Times New Roman" w:eastAsia="Times New Roman" w:hAnsi="Times New Roman" w:cs="Times New Roman"/>
          <w:b/>
          <w:sz w:val="20"/>
          <w:szCs w:val="20"/>
        </w:rPr>
      </w:pPr>
      <w:r w:rsidRPr="00D9061B">
        <w:rPr>
          <w:rFonts w:ascii="Times New Roman" w:eastAsia="Times New Roman" w:hAnsi="Times New Roman" w:cs="Times New Roman"/>
          <w:b/>
          <w:sz w:val="20"/>
          <w:szCs w:val="20"/>
        </w:rPr>
        <w:t xml:space="preserve">Consent to </w:t>
      </w:r>
      <w:r>
        <w:rPr>
          <w:rFonts w:ascii="Times New Roman" w:eastAsia="Times New Roman" w:hAnsi="Times New Roman" w:cs="Times New Roman"/>
          <w:b/>
          <w:sz w:val="20"/>
          <w:szCs w:val="20"/>
        </w:rPr>
        <w:t>p</w:t>
      </w:r>
      <w:r w:rsidRPr="00D9061B">
        <w:rPr>
          <w:rFonts w:ascii="Times New Roman" w:eastAsia="Times New Roman" w:hAnsi="Times New Roman" w:cs="Times New Roman"/>
          <w:b/>
          <w:sz w:val="20"/>
          <w:szCs w:val="20"/>
        </w:rPr>
        <w:t>ublish</w:t>
      </w:r>
    </w:p>
    <w:p w14:paraId="124AA9ED" w14:textId="123F9424" w:rsidR="003F2351" w:rsidRDefault="00D9061B" w:rsidP="005A4D3B">
      <w:pPr>
        <w:spacing w:before="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Not applicable.</w:t>
      </w:r>
    </w:p>
    <w:p w14:paraId="5922FE9F" w14:textId="77777777" w:rsidR="00D9061B" w:rsidRPr="009A44DA" w:rsidRDefault="00D9061B" w:rsidP="005A4D3B">
      <w:pPr>
        <w:spacing w:before="0" w:line="480" w:lineRule="auto"/>
        <w:rPr>
          <w:rFonts w:ascii="Times New Roman" w:eastAsia="Times New Roman" w:hAnsi="Times New Roman" w:cs="Times New Roman"/>
          <w:sz w:val="20"/>
          <w:szCs w:val="20"/>
        </w:rPr>
      </w:pPr>
    </w:p>
    <w:p w14:paraId="01CEEBEF" w14:textId="7CA923D4" w:rsidR="00BF3DEB" w:rsidRPr="009A44DA" w:rsidRDefault="0025522D" w:rsidP="005A4D3B">
      <w:pPr>
        <w:spacing w:before="0" w:line="480" w:lineRule="auto"/>
        <w:rPr>
          <w:rFonts w:ascii="Times New Roman" w:eastAsia="Times New Roman" w:hAnsi="Times New Roman" w:cs="Times New Roman"/>
          <w:sz w:val="20"/>
          <w:szCs w:val="22"/>
          <w:lang w:eastAsia="en-GB"/>
        </w:rPr>
      </w:pPr>
      <w:r w:rsidRPr="0025522D">
        <w:rPr>
          <w:rFonts w:ascii="Times New Roman" w:eastAsia="Times New Roman" w:hAnsi="Times New Roman" w:cs="Times New Roman"/>
          <w:b/>
          <w:sz w:val="20"/>
          <w:szCs w:val="22"/>
          <w:lang w:eastAsia="en-GB"/>
        </w:rPr>
        <w:t>Availability of data and materials</w:t>
      </w:r>
      <w:r w:rsidR="00BF3DEB" w:rsidRPr="009A44DA">
        <w:rPr>
          <w:rFonts w:ascii="Times New Roman" w:eastAsia="Times New Roman" w:hAnsi="Times New Roman" w:cs="Times New Roman"/>
          <w:b/>
          <w:sz w:val="20"/>
          <w:szCs w:val="22"/>
          <w:lang w:eastAsia="en-GB"/>
        </w:rPr>
        <w:br/>
      </w:r>
      <w:r w:rsidR="00BF3DEB" w:rsidRPr="009A44DA">
        <w:rPr>
          <w:rFonts w:ascii="Times New Roman" w:eastAsia="Times New Roman" w:hAnsi="Times New Roman" w:cs="Times New Roman"/>
          <w:sz w:val="20"/>
          <w:szCs w:val="22"/>
          <w:lang w:eastAsia="en-GB"/>
        </w:rPr>
        <w:t xml:space="preserve">Born in Bradford welcome collaboration with other researchers. Requests for existing data and biological samples will be reviewed, prioritised and authorised by the </w:t>
      </w:r>
      <w:proofErr w:type="spellStart"/>
      <w:r w:rsidR="00BF3DEB" w:rsidRPr="009A44DA">
        <w:rPr>
          <w:rFonts w:ascii="Times New Roman" w:eastAsia="Times New Roman" w:hAnsi="Times New Roman" w:cs="Times New Roman"/>
          <w:sz w:val="20"/>
          <w:szCs w:val="22"/>
          <w:lang w:eastAsia="en-GB"/>
        </w:rPr>
        <w:t>BiB</w:t>
      </w:r>
      <w:proofErr w:type="spellEnd"/>
      <w:r w:rsidR="00BF3DEB" w:rsidRPr="009A44DA">
        <w:rPr>
          <w:rFonts w:ascii="Times New Roman" w:eastAsia="Times New Roman" w:hAnsi="Times New Roman" w:cs="Times New Roman"/>
          <w:sz w:val="20"/>
          <w:szCs w:val="22"/>
          <w:lang w:eastAsia="en-GB"/>
        </w:rPr>
        <w:t xml:space="preserve"> Executive Group. Potential collaborators should complete an outline proforma available on the Born in Bradford website (borninbradford.nhs.uk) and submit to the </w:t>
      </w:r>
      <w:proofErr w:type="spellStart"/>
      <w:r w:rsidR="00BF3DEB" w:rsidRPr="009A44DA">
        <w:rPr>
          <w:rFonts w:ascii="Times New Roman" w:eastAsia="Times New Roman" w:hAnsi="Times New Roman" w:cs="Times New Roman"/>
          <w:sz w:val="20"/>
          <w:szCs w:val="22"/>
          <w:lang w:eastAsia="en-GB"/>
        </w:rPr>
        <w:t>BiB</w:t>
      </w:r>
      <w:proofErr w:type="spellEnd"/>
      <w:r w:rsidR="00BF3DEB" w:rsidRPr="009A44DA">
        <w:rPr>
          <w:rFonts w:ascii="Times New Roman" w:eastAsia="Times New Roman" w:hAnsi="Times New Roman" w:cs="Times New Roman"/>
          <w:sz w:val="20"/>
          <w:szCs w:val="22"/>
          <w:lang w:eastAsia="en-GB"/>
        </w:rPr>
        <w:t xml:space="preserve"> Director.</w:t>
      </w:r>
    </w:p>
    <w:p w14:paraId="16CCFC79" w14:textId="77777777" w:rsidR="00E81BF6" w:rsidRDefault="00E81BF6" w:rsidP="005A4D3B">
      <w:pPr>
        <w:spacing w:before="0" w:line="480" w:lineRule="auto"/>
        <w:rPr>
          <w:rFonts w:ascii="Times New Roman" w:eastAsia="Times New Roman" w:hAnsi="Times New Roman" w:cs="Times New Roman"/>
          <w:b/>
          <w:sz w:val="20"/>
          <w:szCs w:val="20"/>
        </w:rPr>
      </w:pPr>
    </w:p>
    <w:p w14:paraId="4272C662" w14:textId="4B707334" w:rsidR="00982E73" w:rsidRPr="006C791F" w:rsidRDefault="00BC21BA" w:rsidP="005A4D3B">
      <w:pPr>
        <w:spacing w:before="0" w:line="480" w:lineRule="auto"/>
        <w:rPr>
          <w:rFonts w:ascii="Times New Roman" w:eastAsia="Times New Roman" w:hAnsi="Times New Roman" w:cs="Times New Roman"/>
          <w:b/>
          <w:sz w:val="20"/>
          <w:szCs w:val="20"/>
        </w:rPr>
      </w:pPr>
      <w:r w:rsidRPr="006C791F">
        <w:rPr>
          <w:rFonts w:ascii="Times New Roman" w:eastAsia="Times New Roman" w:hAnsi="Times New Roman" w:cs="Times New Roman"/>
          <w:b/>
          <w:sz w:val="20"/>
          <w:szCs w:val="20"/>
        </w:rPr>
        <w:t xml:space="preserve">Conflict </w:t>
      </w:r>
      <w:r w:rsidR="00982E73" w:rsidRPr="006C791F">
        <w:rPr>
          <w:rFonts w:ascii="Times New Roman" w:eastAsia="Times New Roman" w:hAnsi="Times New Roman" w:cs="Times New Roman"/>
          <w:b/>
          <w:sz w:val="20"/>
          <w:szCs w:val="20"/>
        </w:rPr>
        <w:t>of interests</w:t>
      </w:r>
      <w:r w:rsidRPr="006C791F">
        <w:rPr>
          <w:rFonts w:ascii="Times New Roman" w:eastAsia="Times New Roman" w:hAnsi="Times New Roman" w:cs="Times New Roman"/>
          <w:b/>
          <w:sz w:val="20"/>
          <w:szCs w:val="20"/>
        </w:rPr>
        <w:t xml:space="preserve"> Statement</w:t>
      </w:r>
    </w:p>
    <w:p w14:paraId="4831702C" w14:textId="77777777" w:rsidR="00982E73" w:rsidRPr="006C791F" w:rsidRDefault="00982E73" w:rsidP="005A4D3B">
      <w:pPr>
        <w:spacing w:before="0" w:line="480" w:lineRule="auto"/>
        <w:rPr>
          <w:rFonts w:ascii="Times New Roman" w:eastAsia="Times New Roman" w:hAnsi="Times New Roman" w:cs="Times New Roman"/>
          <w:sz w:val="20"/>
          <w:szCs w:val="20"/>
        </w:rPr>
      </w:pPr>
      <w:r w:rsidRPr="006C791F">
        <w:rPr>
          <w:rFonts w:ascii="Times New Roman" w:eastAsia="Times New Roman" w:hAnsi="Times New Roman" w:cs="Times New Roman"/>
          <w:sz w:val="20"/>
          <w:szCs w:val="20"/>
        </w:rPr>
        <w:lastRenderedPageBreak/>
        <w:t>Janet Cade is director of spin out company Dietary Assessment Ltd, which aims to develop the myfood24 online dietary assessment system for use in research, teaching and for health. The remaining authors declare no competing interests.</w:t>
      </w:r>
    </w:p>
    <w:p w14:paraId="5FBA40BC" w14:textId="77777777" w:rsidR="0033698C" w:rsidRDefault="0033698C" w:rsidP="005A4D3B">
      <w:pPr>
        <w:spacing w:before="0" w:line="480" w:lineRule="auto"/>
        <w:rPr>
          <w:rFonts w:ascii="Times New Roman" w:eastAsia="Times New Roman" w:hAnsi="Times New Roman" w:cs="Times New Roman"/>
          <w:b/>
          <w:sz w:val="20"/>
          <w:szCs w:val="20"/>
          <w:lang w:eastAsia="en-GB"/>
        </w:rPr>
      </w:pPr>
    </w:p>
    <w:p w14:paraId="07524936" w14:textId="77777777" w:rsidR="0033698C" w:rsidRPr="006C791F" w:rsidRDefault="0033698C" w:rsidP="005A4D3B">
      <w:pPr>
        <w:spacing w:before="0" w:line="480" w:lineRule="auto"/>
        <w:rPr>
          <w:rFonts w:ascii="Times New Roman" w:hAnsi="Times New Roman" w:cs="Times New Roman"/>
          <w:b/>
          <w:iCs/>
          <w:sz w:val="20"/>
          <w:szCs w:val="20"/>
        </w:rPr>
      </w:pPr>
      <w:r w:rsidRPr="006C791F">
        <w:rPr>
          <w:rFonts w:ascii="Times New Roman" w:hAnsi="Times New Roman" w:cs="Times New Roman"/>
          <w:b/>
          <w:iCs/>
          <w:sz w:val="20"/>
          <w:szCs w:val="20"/>
        </w:rPr>
        <w:t>Funding</w:t>
      </w:r>
    </w:p>
    <w:p w14:paraId="7ACF5915" w14:textId="77777777" w:rsidR="0033698C" w:rsidRPr="006C791F" w:rsidRDefault="0033698C" w:rsidP="005A4D3B">
      <w:pPr>
        <w:spacing w:before="0" w:line="480" w:lineRule="auto"/>
        <w:rPr>
          <w:rFonts w:ascii="Times New Roman" w:eastAsia="Times New Roman" w:hAnsi="Times New Roman" w:cs="Times New Roman"/>
          <w:sz w:val="20"/>
          <w:szCs w:val="20"/>
          <w:lang w:eastAsia="en-GB"/>
        </w:rPr>
      </w:pPr>
      <w:r w:rsidRPr="006C791F">
        <w:rPr>
          <w:rFonts w:ascii="Times New Roman" w:hAnsi="Times New Roman" w:cs="Times New Roman"/>
          <w:iCs/>
          <w:sz w:val="20"/>
          <w:szCs w:val="20"/>
        </w:rPr>
        <w:t>This work was supported by the National Institute for Health Research (NIHR) Policy Research Programme (Assessing iodine status and associated health outcomes in British women during pregnancy, PR-R10-0514-11004). The views expressed are those of the authors and not necessarily those of the NIHR or the Department of Health and Social Care.</w:t>
      </w:r>
    </w:p>
    <w:p w14:paraId="280C6841" w14:textId="77777777" w:rsidR="00E1280F" w:rsidRPr="006C791F" w:rsidRDefault="00E1280F" w:rsidP="005A4D3B">
      <w:pPr>
        <w:spacing w:before="0" w:line="480" w:lineRule="auto"/>
        <w:rPr>
          <w:rFonts w:ascii="Times New Roman" w:eastAsia="Times New Roman" w:hAnsi="Times New Roman" w:cs="Times New Roman"/>
          <w:b/>
          <w:sz w:val="20"/>
          <w:szCs w:val="20"/>
        </w:rPr>
      </w:pPr>
    </w:p>
    <w:p w14:paraId="2BA92845" w14:textId="052ADF43" w:rsidR="00982E73" w:rsidRPr="006C791F" w:rsidRDefault="00982E73" w:rsidP="005A4D3B">
      <w:pPr>
        <w:spacing w:before="0" w:line="480" w:lineRule="auto"/>
        <w:rPr>
          <w:rFonts w:ascii="Times New Roman" w:eastAsia="Times New Roman" w:hAnsi="Times New Roman" w:cs="Times New Roman"/>
          <w:b/>
          <w:sz w:val="20"/>
          <w:szCs w:val="20"/>
        </w:rPr>
      </w:pPr>
      <w:r w:rsidRPr="006C791F">
        <w:rPr>
          <w:rFonts w:ascii="Times New Roman" w:eastAsia="Times New Roman" w:hAnsi="Times New Roman" w:cs="Times New Roman"/>
          <w:b/>
          <w:sz w:val="20"/>
          <w:szCs w:val="20"/>
        </w:rPr>
        <w:t>Author contributions</w:t>
      </w:r>
    </w:p>
    <w:p w14:paraId="7C10E815" w14:textId="6BCD07B0" w:rsidR="00885A50" w:rsidRDefault="00982E73" w:rsidP="005A4D3B">
      <w:pPr>
        <w:spacing w:before="0" w:line="480" w:lineRule="auto"/>
        <w:rPr>
          <w:rFonts w:ascii="Times New Roman" w:eastAsia="Times New Roman" w:hAnsi="Times New Roman" w:cs="Times New Roman"/>
          <w:b/>
          <w:sz w:val="20"/>
          <w:szCs w:val="20"/>
          <w:lang w:eastAsia="en-GB"/>
        </w:rPr>
      </w:pPr>
      <w:r w:rsidRPr="006C791F">
        <w:rPr>
          <w:rFonts w:ascii="Times New Roman" w:eastAsia="Times New Roman" w:hAnsi="Times New Roman" w:cs="Times New Roman"/>
          <w:sz w:val="20"/>
          <w:szCs w:val="20"/>
        </w:rPr>
        <w:t>DCG and LH conceived</w:t>
      </w:r>
      <w:r w:rsidR="00EE029D" w:rsidRPr="006C791F">
        <w:rPr>
          <w:rFonts w:ascii="Times New Roman" w:eastAsia="Times New Roman" w:hAnsi="Times New Roman" w:cs="Times New Roman"/>
          <w:sz w:val="20"/>
          <w:szCs w:val="20"/>
        </w:rPr>
        <w:t xml:space="preserve"> and</w:t>
      </w:r>
      <w:r w:rsidRPr="006C791F">
        <w:rPr>
          <w:rFonts w:ascii="Times New Roman" w:eastAsia="Times New Roman" w:hAnsi="Times New Roman" w:cs="Times New Roman"/>
          <w:sz w:val="20"/>
          <w:szCs w:val="20"/>
        </w:rPr>
        <w:t xml:space="preserve"> designed</w:t>
      </w:r>
      <w:r w:rsidR="00EE029D" w:rsidRPr="006C791F">
        <w:rPr>
          <w:rFonts w:ascii="Times New Roman" w:eastAsia="Times New Roman" w:hAnsi="Times New Roman" w:cs="Times New Roman"/>
          <w:sz w:val="20"/>
          <w:szCs w:val="20"/>
        </w:rPr>
        <w:t xml:space="preserve"> the study and</w:t>
      </w:r>
      <w:r w:rsidRPr="006C791F">
        <w:rPr>
          <w:rFonts w:ascii="Times New Roman" w:eastAsia="Times New Roman" w:hAnsi="Times New Roman" w:cs="Times New Roman"/>
          <w:sz w:val="20"/>
          <w:szCs w:val="20"/>
        </w:rPr>
        <w:t xml:space="preserve"> obtained funding, coordinated</w:t>
      </w:r>
      <w:r w:rsidR="00EE029D" w:rsidRPr="006C791F">
        <w:rPr>
          <w:rFonts w:ascii="Times New Roman" w:eastAsia="Times New Roman" w:hAnsi="Times New Roman" w:cs="Times New Roman"/>
          <w:sz w:val="20"/>
          <w:szCs w:val="20"/>
        </w:rPr>
        <w:t xml:space="preserve"> a</w:t>
      </w:r>
      <w:r w:rsidRPr="006C791F">
        <w:rPr>
          <w:rFonts w:ascii="Times New Roman" w:eastAsia="Times New Roman" w:hAnsi="Times New Roman" w:cs="Times New Roman"/>
          <w:sz w:val="20"/>
          <w:szCs w:val="20"/>
        </w:rPr>
        <w:t>nd take overall responsibility for the investigation. CS, ET and SR performed laboratory analysis of urine samples for iodine and creatinine. AM and SM performed validation of initial urinary sample analysis accuracy.</w:t>
      </w:r>
      <w:r w:rsidR="00F737CC" w:rsidRPr="006C791F">
        <w:rPr>
          <w:rFonts w:ascii="Times New Roman" w:hAnsi="Times New Roman" w:cs="Times New Roman"/>
          <w:sz w:val="20"/>
          <w:szCs w:val="20"/>
        </w:rPr>
        <w:t xml:space="preserve"> </w:t>
      </w:r>
      <w:r w:rsidR="00411A80" w:rsidRPr="006C791F">
        <w:rPr>
          <w:rFonts w:ascii="Times New Roman" w:hAnsi="Times New Roman" w:cs="Times New Roman"/>
          <w:sz w:val="20"/>
          <w:szCs w:val="20"/>
        </w:rPr>
        <w:t xml:space="preserve">DW, DM, </w:t>
      </w:r>
      <w:r w:rsidR="00385664" w:rsidRPr="006C791F">
        <w:rPr>
          <w:rFonts w:ascii="Times New Roman" w:hAnsi="Times New Roman" w:cs="Times New Roman"/>
          <w:sz w:val="20"/>
          <w:szCs w:val="20"/>
        </w:rPr>
        <w:t xml:space="preserve">JW, </w:t>
      </w:r>
      <w:r w:rsidR="00411A80" w:rsidRPr="006C791F">
        <w:rPr>
          <w:rFonts w:ascii="Times New Roman" w:hAnsi="Times New Roman" w:cs="Times New Roman"/>
          <w:sz w:val="20"/>
          <w:szCs w:val="20"/>
        </w:rPr>
        <w:t xml:space="preserve">LH and GS were involved with </w:t>
      </w:r>
      <w:proofErr w:type="spellStart"/>
      <w:r w:rsidR="00411A80" w:rsidRPr="006C791F">
        <w:rPr>
          <w:rFonts w:ascii="Times New Roman" w:hAnsi="Times New Roman" w:cs="Times New Roman"/>
          <w:sz w:val="20"/>
          <w:szCs w:val="20"/>
        </w:rPr>
        <w:t>BiB</w:t>
      </w:r>
      <w:proofErr w:type="spellEnd"/>
      <w:r w:rsidR="00411A80" w:rsidRPr="006C791F">
        <w:rPr>
          <w:rFonts w:ascii="Times New Roman" w:hAnsi="Times New Roman" w:cs="Times New Roman"/>
          <w:sz w:val="20"/>
          <w:szCs w:val="20"/>
        </w:rPr>
        <w:t xml:space="preserve"> data collection, preparation or interpretation.</w:t>
      </w:r>
      <w:r w:rsidR="00F737CC" w:rsidRPr="006C791F">
        <w:rPr>
          <w:rFonts w:ascii="Times New Roman" w:eastAsia="Times New Roman" w:hAnsi="Times New Roman" w:cs="Times New Roman"/>
          <w:sz w:val="20"/>
          <w:szCs w:val="20"/>
        </w:rPr>
        <w:t xml:space="preserve"> RA coordinated laboratory sample transfer between Leeds and Bradford centres.</w:t>
      </w:r>
      <w:r w:rsidR="00F737CC" w:rsidRPr="006C791F">
        <w:rPr>
          <w:rFonts w:ascii="Times New Roman" w:hAnsi="Times New Roman" w:cs="Times New Roman"/>
          <w:sz w:val="20"/>
          <w:szCs w:val="20"/>
        </w:rPr>
        <w:t xml:space="preserve"> </w:t>
      </w:r>
      <w:r w:rsidR="00EE029D" w:rsidRPr="006C791F">
        <w:rPr>
          <w:rFonts w:ascii="Times New Roman" w:eastAsia="Times New Roman" w:hAnsi="Times New Roman" w:cs="Times New Roman"/>
          <w:sz w:val="20"/>
          <w:szCs w:val="20"/>
        </w:rPr>
        <w:t>CK and DCG drafted the statistical analysis plan.</w:t>
      </w:r>
      <w:r w:rsidRPr="006C791F">
        <w:rPr>
          <w:rFonts w:ascii="Times New Roman" w:eastAsia="Times New Roman" w:hAnsi="Times New Roman" w:cs="Times New Roman"/>
          <w:sz w:val="20"/>
          <w:szCs w:val="20"/>
        </w:rPr>
        <w:t xml:space="preserve"> </w:t>
      </w:r>
      <w:r w:rsidR="00EE029D" w:rsidRPr="006C791F">
        <w:rPr>
          <w:rFonts w:ascii="Times New Roman" w:eastAsia="Times New Roman" w:hAnsi="Times New Roman" w:cs="Times New Roman"/>
          <w:sz w:val="20"/>
          <w:szCs w:val="20"/>
        </w:rPr>
        <w:t>DT</w:t>
      </w:r>
      <w:r w:rsidRPr="006C791F">
        <w:rPr>
          <w:rFonts w:ascii="Times New Roman" w:eastAsia="Times New Roman" w:hAnsi="Times New Roman" w:cs="Times New Roman"/>
          <w:sz w:val="20"/>
          <w:szCs w:val="20"/>
        </w:rPr>
        <w:t xml:space="preserve"> and DCG conducted the statistical analyses. </w:t>
      </w:r>
      <w:r w:rsidRPr="006C791F">
        <w:rPr>
          <w:rFonts w:ascii="Times New Roman" w:eastAsia="Times New Roman" w:hAnsi="Times New Roman" w:cs="Times New Roman"/>
          <w:caps/>
          <w:sz w:val="20"/>
          <w:szCs w:val="20"/>
        </w:rPr>
        <w:t xml:space="preserve">NAA, </w:t>
      </w:r>
      <w:r w:rsidRPr="006C791F">
        <w:rPr>
          <w:rFonts w:ascii="Times New Roman" w:eastAsia="Times New Roman" w:hAnsi="Times New Roman" w:cs="Times New Roman"/>
          <w:sz w:val="20"/>
          <w:szCs w:val="20"/>
        </w:rPr>
        <w:t xml:space="preserve">JEC, JW, PS and NABS are co-investigators on the study, and had scientific input on the development of the funding proposal. </w:t>
      </w:r>
      <w:r w:rsidR="00F737CC" w:rsidRPr="006C791F">
        <w:rPr>
          <w:rFonts w:ascii="Times New Roman" w:eastAsia="Times New Roman" w:hAnsi="Times New Roman" w:cs="Times New Roman"/>
          <w:sz w:val="20"/>
          <w:szCs w:val="20"/>
        </w:rPr>
        <w:t xml:space="preserve">LH, DCG, </w:t>
      </w:r>
      <w:r w:rsidR="007F3288" w:rsidRPr="006C791F">
        <w:rPr>
          <w:rFonts w:ascii="Times New Roman" w:eastAsia="Times New Roman" w:hAnsi="Times New Roman" w:cs="Times New Roman"/>
          <w:sz w:val="20"/>
          <w:szCs w:val="20"/>
        </w:rPr>
        <w:t>CS</w:t>
      </w:r>
      <w:r w:rsidR="00F737CC" w:rsidRPr="006C791F">
        <w:rPr>
          <w:rFonts w:ascii="Times New Roman" w:eastAsia="Times New Roman" w:hAnsi="Times New Roman" w:cs="Times New Roman"/>
          <w:sz w:val="20"/>
          <w:szCs w:val="20"/>
        </w:rPr>
        <w:t>,</w:t>
      </w:r>
      <w:r w:rsidR="007F3288" w:rsidRPr="006C791F">
        <w:rPr>
          <w:rFonts w:ascii="Times New Roman" w:eastAsia="Times New Roman" w:hAnsi="Times New Roman" w:cs="Times New Roman"/>
          <w:sz w:val="20"/>
          <w:szCs w:val="20"/>
        </w:rPr>
        <w:t xml:space="preserve"> DT,</w:t>
      </w:r>
      <w:r w:rsidR="00F737CC" w:rsidRPr="006C791F">
        <w:rPr>
          <w:rFonts w:ascii="Times New Roman" w:eastAsia="Times New Roman" w:hAnsi="Times New Roman" w:cs="Times New Roman"/>
          <w:sz w:val="20"/>
          <w:szCs w:val="20"/>
        </w:rPr>
        <w:t xml:space="preserve"> ET, </w:t>
      </w:r>
      <w:r w:rsidR="007F3288" w:rsidRPr="006C791F">
        <w:rPr>
          <w:rFonts w:ascii="Times New Roman" w:eastAsia="Times New Roman" w:hAnsi="Times New Roman" w:cs="Times New Roman"/>
          <w:sz w:val="20"/>
          <w:szCs w:val="20"/>
        </w:rPr>
        <w:t xml:space="preserve">CK, </w:t>
      </w:r>
      <w:r w:rsidR="00F737CC" w:rsidRPr="006C791F">
        <w:rPr>
          <w:rFonts w:ascii="Times New Roman" w:eastAsia="Times New Roman" w:hAnsi="Times New Roman" w:cs="Times New Roman"/>
          <w:sz w:val="20"/>
          <w:szCs w:val="20"/>
        </w:rPr>
        <w:t xml:space="preserve">DM, DW, AHW, MMW, MZ, </w:t>
      </w:r>
      <w:r w:rsidR="007F3288" w:rsidRPr="006C791F">
        <w:rPr>
          <w:rFonts w:ascii="Times New Roman" w:eastAsia="Times New Roman" w:hAnsi="Times New Roman" w:cs="Times New Roman"/>
          <w:sz w:val="20"/>
          <w:szCs w:val="20"/>
        </w:rPr>
        <w:t>NA</w:t>
      </w:r>
      <w:r w:rsidR="009176CC" w:rsidRPr="006C791F">
        <w:rPr>
          <w:rFonts w:ascii="Times New Roman" w:eastAsia="Times New Roman" w:hAnsi="Times New Roman" w:cs="Times New Roman"/>
          <w:sz w:val="20"/>
          <w:szCs w:val="20"/>
        </w:rPr>
        <w:t>A</w:t>
      </w:r>
      <w:r w:rsidR="007F3288" w:rsidRPr="006C791F">
        <w:rPr>
          <w:rFonts w:ascii="Times New Roman" w:eastAsia="Times New Roman" w:hAnsi="Times New Roman" w:cs="Times New Roman"/>
          <w:sz w:val="20"/>
          <w:szCs w:val="20"/>
        </w:rPr>
        <w:t>, JC, NAB</w:t>
      </w:r>
      <w:r w:rsidR="009176CC" w:rsidRPr="006C791F">
        <w:rPr>
          <w:rFonts w:ascii="Times New Roman" w:eastAsia="Times New Roman" w:hAnsi="Times New Roman" w:cs="Times New Roman"/>
          <w:sz w:val="20"/>
          <w:szCs w:val="20"/>
        </w:rPr>
        <w:t>S</w:t>
      </w:r>
      <w:r w:rsidR="007F3288" w:rsidRPr="006C791F">
        <w:rPr>
          <w:rFonts w:ascii="Times New Roman" w:eastAsia="Times New Roman" w:hAnsi="Times New Roman" w:cs="Times New Roman"/>
          <w:sz w:val="20"/>
          <w:szCs w:val="20"/>
        </w:rPr>
        <w:t>, SM</w:t>
      </w:r>
      <w:r w:rsidR="006E34F8" w:rsidRPr="006C791F">
        <w:rPr>
          <w:rFonts w:ascii="Times New Roman" w:eastAsia="Times New Roman" w:hAnsi="Times New Roman" w:cs="Times New Roman"/>
          <w:sz w:val="20"/>
          <w:szCs w:val="20"/>
        </w:rPr>
        <w:t>,</w:t>
      </w:r>
      <w:r w:rsidR="007F3288" w:rsidRPr="006C791F">
        <w:rPr>
          <w:rFonts w:ascii="Times New Roman" w:eastAsia="Times New Roman" w:hAnsi="Times New Roman" w:cs="Times New Roman"/>
          <w:sz w:val="20"/>
          <w:szCs w:val="20"/>
        </w:rPr>
        <w:t xml:space="preserve"> </w:t>
      </w:r>
      <w:r w:rsidR="006E34F8" w:rsidRPr="006C791F">
        <w:rPr>
          <w:rFonts w:ascii="Times New Roman" w:eastAsia="Times New Roman" w:hAnsi="Times New Roman" w:cs="Times New Roman"/>
          <w:sz w:val="20"/>
          <w:szCs w:val="20"/>
        </w:rPr>
        <w:t xml:space="preserve">GS, JW, SR, RA </w:t>
      </w:r>
      <w:r w:rsidR="007F3288" w:rsidRPr="006C791F">
        <w:rPr>
          <w:rFonts w:ascii="Times New Roman" w:eastAsia="Times New Roman" w:hAnsi="Times New Roman" w:cs="Times New Roman"/>
          <w:sz w:val="20"/>
          <w:szCs w:val="20"/>
        </w:rPr>
        <w:t xml:space="preserve">and AM participated in </w:t>
      </w:r>
      <w:r w:rsidR="00F737CC" w:rsidRPr="006C791F">
        <w:rPr>
          <w:rFonts w:ascii="Times New Roman" w:eastAsia="Times New Roman" w:hAnsi="Times New Roman" w:cs="Times New Roman"/>
          <w:sz w:val="20"/>
          <w:szCs w:val="20"/>
        </w:rPr>
        <w:t xml:space="preserve">project steering group </w:t>
      </w:r>
      <w:r w:rsidR="007F3288" w:rsidRPr="006C791F">
        <w:rPr>
          <w:rFonts w:ascii="Times New Roman" w:eastAsia="Times New Roman" w:hAnsi="Times New Roman" w:cs="Times New Roman"/>
          <w:sz w:val="20"/>
          <w:szCs w:val="20"/>
        </w:rPr>
        <w:t>meetings</w:t>
      </w:r>
      <w:r w:rsidR="00F737CC" w:rsidRPr="006C791F">
        <w:rPr>
          <w:rFonts w:ascii="Times New Roman" w:eastAsia="Times New Roman" w:hAnsi="Times New Roman" w:cs="Times New Roman"/>
          <w:sz w:val="20"/>
          <w:szCs w:val="20"/>
        </w:rPr>
        <w:t xml:space="preserve"> and contributed to study design and interpretation of results.</w:t>
      </w:r>
      <w:r w:rsidR="009076CC" w:rsidRPr="006C791F">
        <w:rPr>
          <w:rFonts w:ascii="Times New Roman" w:eastAsia="Times New Roman" w:hAnsi="Times New Roman" w:cs="Times New Roman"/>
          <w:sz w:val="20"/>
          <w:szCs w:val="20"/>
        </w:rPr>
        <w:t xml:space="preserve"> </w:t>
      </w:r>
      <w:r w:rsidR="00B8482F" w:rsidRPr="006C791F">
        <w:rPr>
          <w:rFonts w:ascii="Times New Roman" w:eastAsia="Times New Roman" w:hAnsi="Times New Roman" w:cs="Times New Roman"/>
          <w:sz w:val="20"/>
          <w:szCs w:val="20"/>
        </w:rPr>
        <w:t>DT</w:t>
      </w:r>
      <w:r w:rsidRPr="006C791F">
        <w:rPr>
          <w:rFonts w:ascii="Times New Roman" w:eastAsia="Times New Roman" w:hAnsi="Times New Roman" w:cs="Times New Roman"/>
          <w:sz w:val="20"/>
          <w:szCs w:val="20"/>
        </w:rPr>
        <w:t xml:space="preserve"> </w:t>
      </w:r>
      <w:r w:rsidR="007F3288" w:rsidRPr="006C791F">
        <w:rPr>
          <w:rFonts w:ascii="Times New Roman" w:eastAsia="Times New Roman" w:hAnsi="Times New Roman" w:cs="Times New Roman"/>
          <w:sz w:val="20"/>
          <w:szCs w:val="20"/>
        </w:rPr>
        <w:t xml:space="preserve">wrote the first </w:t>
      </w:r>
      <w:r w:rsidR="00540FE9" w:rsidRPr="006C791F">
        <w:rPr>
          <w:rFonts w:ascii="Times New Roman" w:eastAsia="Times New Roman" w:hAnsi="Times New Roman" w:cs="Times New Roman"/>
          <w:sz w:val="20"/>
          <w:szCs w:val="20"/>
        </w:rPr>
        <w:t>manuscript</w:t>
      </w:r>
      <w:r w:rsidR="007F3288" w:rsidRPr="006C791F">
        <w:rPr>
          <w:rFonts w:ascii="Times New Roman" w:eastAsia="Times New Roman" w:hAnsi="Times New Roman" w:cs="Times New Roman"/>
          <w:sz w:val="20"/>
          <w:szCs w:val="20"/>
        </w:rPr>
        <w:t xml:space="preserve"> draft</w:t>
      </w:r>
      <w:r w:rsidR="00F737CC" w:rsidRPr="006C791F">
        <w:rPr>
          <w:rFonts w:ascii="Times New Roman" w:eastAsia="Times New Roman" w:hAnsi="Times New Roman" w:cs="Times New Roman"/>
          <w:sz w:val="20"/>
          <w:szCs w:val="20"/>
        </w:rPr>
        <w:t>, with input from CS. All</w:t>
      </w:r>
      <w:r w:rsidRPr="006C791F">
        <w:rPr>
          <w:rFonts w:ascii="Times New Roman" w:eastAsia="Times New Roman" w:hAnsi="Times New Roman" w:cs="Times New Roman"/>
          <w:sz w:val="20"/>
          <w:szCs w:val="20"/>
        </w:rPr>
        <w:t xml:space="preserve"> authors reviewed</w:t>
      </w:r>
      <w:r w:rsidR="00B8482F" w:rsidRPr="006C791F">
        <w:rPr>
          <w:rFonts w:ascii="Times New Roman" w:eastAsia="Times New Roman" w:hAnsi="Times New Roman" w:cs="Times New Roman"/>
          <w:sz w:val="20"/>
          <w:szCs w:val="20"/>
        </w:rPr>
        <w:t xml:space="preserve"> </w:t>
      </w:r>
      <w:r w:rsidR="00F737CC" w:rsidRPr="006C791F">
        <w:rPr>
          <w:rFonts w:ascii="Times New Roman" w:eastAsia="Times New Roman" w:hAnsi="Times New Roman" w:cs="Times New Roman"/>
          <w:sz w:val="20"/>
          <w:szCs w:val="20"/>
        </w:rPr>
        <w:t xml:space="preserve">and provided critical comments on drafts </w:t>
      </w:r>
      <w:r w:rsidRPr="006C791F">
        <w:rPr>
          <w:rFonts w:ascii="Times New Roman" w:eastAsia="Times New Roman" w:hAnsi="Times New Roman" w:cs="Times New Roman"/>
          <w:sz w:val="20"/>
          <w:szCs w:val="20"/>
        </w:rPr>
        <w:t>prior to submission.</w:t>
      </w:r>
      <w:r w:rsidR="005C6E97" w:rsidRPr="006C791F" w:rsidDel="005C6E97">
        <w:rPr>
          <w:rFonts w:ascii="Times New Roman" w:eastAsia="Times New Roman" w:hAnsi="Times New Roman" w:cs="Times New Roman"/>
          <w:b/>
          <w:sz w:val="20"/>
          <w:szCs w:val="20"/>
          <w:lang w:eastAsia="en-GB"/>
        </w:rPr>
        <w:t xml:space="preserve"> </w:t>
      </w:r>
      <w:r w:rsidR="00AA703F" w:rsidRPr="00AA703F">
        <w:rPr>
          <w:rFonts w:ascii="Times New Roman" w:eastAsia="Times New Roman" w:hAnsi="Times New Roman" w:cs="Times New Roman"/>
          <w:bCs/>
          <w:sz w:val="20"/>
          <w:szCs w:val="20"/>
          <w:lang w:eastAsia="en-GB"/>
        </w:rPr>
        <w:t>All authors read and approved the final manuscript.</w:t>
      </w:r>
    </w:p>
    <w:p w14:paraId="4832EB4C" w14:textId="77777777" w:rsidR="0033698C" w:rsidRPr="006C791F" w:rsidRDefault="0033698C" w:rsidP="005A4D3B">
      <w:pPr>
        <w:spacing w:before="0" w:line="480" w:lineRule="auto"/>
        <w:rPr>
          <w:rFonts w:ascii="Times New Roman" w:eastAsia="Times New Roman" w:hAnsi="Times New Roman" w:cs="Times New Roman"/>
          <w:b/>
          <w:sz w:val="20"/>
          <w:szCs w:val="20"/>
        </w:rPr>
      </w:pPr>
    </w:p>
    <w:p w14:paraId="647997BA" w14:textId="77777777" w:rsidR="0033698C" w:rsidRPr="006C791F" w:rsidRDefault="0033698C" w:rsidP="005A4D3B">
      <w:pPr>
        <w:spacing w:before="0" w:line="480" w:lineRule="auto"/>
        <w:rPr>
          <w:rFonts w:ascii="Times New Roman" w:eastAsia="Times New Roman" w:hAnsi="Times New Roman" w:cs="Times New Roman"/>
          <w:b/>
          <w:caps/>
          <w:sz w:val="20"/>
          <w:szCs w:val="20"/>
        </w:rPr>
      </w:pPr>
      <w:r w:rsidRPr="006C791F">
        <w:rPr>
          <w:rFonts w:ascii="Times New Roman" w:eastAsia="Times New Roman" w:hAnsi="Times New Roman" w:cs="Times New Roman"/>
          <w:b/>
          <w:sz w:val="20"/>
          <w:szCs w:val="20"/>
        </w:rPr>
        <w:t>Acknowledgements</w:t>
      </w:r>
    </w:p>
    <w:p w14:paraId="3A8A0816" w14:textId="7A8CA99D" w:rsidR="0033698C" w:rsidRDefault="0033698C" w:rsidP="005A4D3B">
      <w:pPr>
        <w:spacing w:before="0" w:line="480" w:lineRule="auto"/>
        <w:rPr>
          <w:rFonts w:ascii="Times New Roman" w:eastAsia="Times New Roman" w:hAnsi="Times New Roman" w:cs="Times New Roman"/>
          <w:b/>
          <w:sz w:val="20"/>
          <w:szCs w:val="20"/>
          <w:lang w:eastAsia="en-GB"/>
        </w:rPr>
      </w:pPr>
      <w:r w:rsidRPr="006C791F">
        <w:rPr>
          <w:rFonts w:ascii="Times New Roman" w:hAnsi="Times New Roman" w:cs="Times New Roman"/>
          <w:sz w:val="20"/>
          <w:szCs w:val="20"/>
          <w:lang w:val="en-US"/>
        </w:rPr>
        <w:t xml:space="preserve">Born in Bradford is only possible because of the enthusiasm and commitment of the Children and Parents in </w:t>
      </w:r>
      <w:proofErr w:type="spellStart"/>
      <w:r w:rsidRPr="006C791F">
        <w:rPr>
          <w:rFonts w:ascii="Times New Roman" w:hAnsi="Times New Roman" w:cs="Times New Roman"/>
          <w:sz w:val="20"/>
          <w:szCs w:val="20"/>
          <w:lang w:val="en-US"/>
        </w:rPr>
        <w:t>BiB.</w:t>
      </w:r>
      <w:proofErr w:type="spellEnd"/>
      <w:r w:rsidRPr="006C791F">
        <w:rPr>
          <w:rFonts w:ascii="Times New Roman" w:hAnsi="Times New Roman" w:cs="Times New Roman"/>
          <w:sz w:val="20"/>
          <w:szCs w:val="20"/>
          <w:lang w:val="en-US"/>
        </w:rPr>
        <w:t xml:space="preserve"> We are grateful to all the participants, health professionals and researchers who have made Born in Bradford happen. </w:t>
      </w:r>
      <w:r w:rsidRPr="006C791F">
        <w:rPr>
          <w:rFonts w:ascii="Times New Roman" w:hAnsi="Times New Roman" w:cs="Times New Roman"/>
          <w:sz w:val="20"/>
          <w:szCs w:val="20"/>
        </w:rPr>
        <w:t>We</w:t>
      </w:r>
      <w:r w:rsidRPr="006C791F">
        <w:rPr>
          <w:rFonts w:ascii="Times New Roman" w:hAnsi="Times New Roman" w:cs="Times New Roman"/>
          <w:sz w:val="20"/>
          <w:szCs w:val="20"/>
          <w:lang w:val="en-US"/>
        </w:rPr>
        <w:t xml:space="preserve"> gratefully acknowledge the contribution of TPP and the TPP </w:t>
      </w:r>
      <w:proofErr w:type="spellStart"/>
      <w:r w:rsidRPr="006C791F">
        <w:rPr>
          <w:rFonts w:ascii="Times New Roman" w:hAnsi="Times New Roman" w:cs="Times New Roman"/>
          <w:sz w:val="20"/>
          <w:szCs w:val="20"/>
          <w:lang w:val="en-US"/>
        </w:rPr>
        <w:t>ResearchOne</w:t>
      </w:r>
      <w:proofErr w:type="spellEnd"/>
      <w:r w:rsidRPr="006C791F">
        <w:rPr>
          <w:rFonts w:ascii="Times New Roman" w:hAnsi="Times New Roman" w:cs="Times New Roman"/>
          <w:sz w:val="20"/>
          <w:szCs w:val="20"/>
          <w:lang w:val="en-US"/>
        </w:rPr>
        <w:t xml:space="preserve"> team in completing study participant matching to GP primary care records and in providing ongoing informatics support. The team are grateful for the hard work and diligence of everyone that has previously worked on the </w:t>
      </w:r>
      <w:proofErr w:type="spellStart"/>
      <w:r w:rsidRPr="006C791F">
        <w:rPr>
          <w:rFonts w:ascii="Times New Roman" w:hAnsi="Times New Roman" w:cs="Times New Roman"/>
          <w:sz w:val="20"/>
          <w:szCs w:val="20"/>
          <w:lang w:val="en-US"/>
        </w:rPr>
        <w:t>BiB</w:t>
      </w:r>
      <w:proofErr w:type="spellEnd"/>
      <w:r w:rsidRPr="006C791F">
        <w:rPr>
          <w:rFonts w:ascii="Times New Roman" w:hAnsi="Times New Roman" w:cs="Times New Roman"/>
          <w:sz w:val="20"/>
          <w:szCs w:val="20"/>
          <w:lang w:val="en-US"/>
        </w:rPr>
        <w:t xml:space="preserve"> cohort study including, planning, data collection, lab sample handling and data analysis, making the current </w:t>
      </w:r>
      <w:r w:rsidRPr="006C791F">
        <w:rPr>
          <w:rFonts w:ascii="Times New Roman" w:hAnsi="Times New Roman" w:cs="Times New Roman"/>
          <w:sz w:val="20"/>
          <w:szCs w:val="20"/>
          <w:lang w:val="en-US"/>
        </w:rPr>
        <w:lastRenderedPageBreak/>
        <w:t xml:space="preserve">study possible. In particular we thank </w:t>
      </w:r>
      <w:proofErr w:type="spellStart"/>
      <w:r w:rsidRPr="006C791F">
        <w:rPr>
          <w:rFonts w:ascii="Times New Roman" w:hAnsi="Times New Roman" w:cs="Times New Roman"/>
          <w:sz w:val="20"/>
          <w:szCs w:val="20"/>
          <w:lang w:val="en-US"/>
        </w:rPr>
        <w:t>Iram</w:t>
      </w:r>
      <w:proofErr w:type="spellEnd"/>
      <w:r w:rsidRPr="006C791F">
        <w:rPr>
          <w:rFonts w:ascii="Times New Roman" w:hAnsi="Times New Roman" w:cs="Times New Roman"/>
          <w:sz w:val="20"/>
          <w:szCs w:val="20"/>
          <w:lang w:val="en-US"/>
        </w:rPr>
        <w:t xml:space="preserve"> Javid and Shabana </w:t>
      </w:r>
      <w:proofErr w:type="spellStart"/>
      <w:r w:rsidRPr="006C791F">
        <w:rPr>
          <w:rFonts w:ascii="Times New Roman" w:hAnsi="Times New Roman" w:cs="Times New Roman"/>
          <w:sz w:val="20"/>
          <w:szCs w:val="20"/>
          <w:lang w:val="en-US"/>
        </w:rPr>
        <w:t>Ditta</w:t>
      </w:r>
      <w:proofErr w:type="spellEnd"/>
      <w:r w:rsidRPr="006C791F">
        <w:rPr>
          <w:rFonts w:ascii="Times New Roman" w:hAnsi="Times New Roman" w:cs="Times New Roman"/>
          <w:sz w:val="20"/>
          <w:szCs w:val="20"/>
          <w:lang w:val="en-US"/>
        </w:rPr>
        <w:t xml:space="preserve">, who assisted in sample transfer between sites. Finally, we are very grateful for the contributions of our steering group and </w:t>
      </w:r>
      <w:proofErr w:type="spellStart"/>
      <w:r w:rsidRPr="006C791F">
        <w:rPr>
          <w:rFonts w:ascii="Times New Roman" w:hAnsi="Times New Roman" w:cs="Times New Roman"/>
          <w:sz w:val="20"/>
          <w:szCs w:val="20"/>
          <w:lang w:val="en-US"/>
        </w:rPr>
        <w:t>BiB</w:t>
      </w:r>
      <w:proofErr w:type="spellEnd"/>
      <w:r w:rsidRPr="006C791F">
        <w:rPr>
          <w:rFonts w:ascii="Times New Roman" w:hAnsi="Times New Roman" w:cs="Times New Roman"/>
          <w:sz w:val="20"/>
          <w:szCs w:val="20"/>
          <w:lang w:val="en-US"/>
        </w:rPr>
        <w:t xml:space="preserve"> patient and public involvement representatives.</w:t>
      </w:r>
    </w:p>
    <w:p w14:paraId="1EF3EEBE" w14:textId="77777777" w:rsidR="00885A50" w:rsidRDefault="00885A50" w:rsidP="005A4D3B">
      <w:pPr>
        <w:spacing w:before="0" w:line="480" w:lineRule="auto"/>
        <w:rPr>
          <w:rFonts w:ascii="Times New Roman" w:eastAsia="Times New Roman" w:hAnsi="Times New Roman" w:cs="Times New Roman"/>
          <w:b/>
          <w:sz w:val="20"/>
          <w:szCs w:val="20"/>
          <w:lang w:eastAsia="en-GB"/>
        </w:rPr>
      </w:pPr>
      <w:r>
        <w:rPr>
          <w:rFonts w:ascii="Times New Roman" w:eastAsia="Times New Roman" w:hAnsi="Times New Roman" w:cs="Times New Roman"/>
          <w:b/>
          <w:sz w:val="20"/>
          <w:szCs w:val="20"/>
          <w:lang w:eastAsia="en-GB"/>
        </w:rPr>
        <w:br w:type="page"/>
      </w:r>
    </w:p>
    <w:p w14:paraId="1CCFEA85" w14:textId="50B24E32" w:rsidR="001268CC" w:rsidRPr="00B556AD" w:rsidRDefault="002E0B97" w:rsidP="005A4D3B">
      <w:pPr>
        <w:spacing w:before="0" w:line="480" w:lineRule="auto"/>
        <w:rPr>
          <w:rFonts w:ascii="Times New Roman" w:eastAsia="Times New Roman" w:hAnsi="Times New Roman" w:cs="Times New Roman"/>
          <w:b/>
          <w:sz w:val="20"/>
          <w:szCs w:val="20"/>
          <w:lang w:eastAsia="en-GB"/>
        </w:rPr>
      </w:pPr>
      <w:r w:rsidRPr="00B556AD">
        <w:rPr>
          <w:rFonts w:ascii="Times New Roman" w:eastAsia="Times New Roman" w:hAnsi="Times New Roman" w:cs="Times New Roman"/>
          <w:b/>
          <w:sz w:val="20"/>
          <w:szCs w:val="20"/>
          <w:lang w:eastAsia="en-GB"/>
        </w:rPr>
        <w:lastRenderedPageBreak/>
        <w:t>References</w:t>
      </w:r>
    </w:p>
    <w:p w14:paraId="58EC7991" w14:textId="0F7A83CA" w:rsidR="00F87039" w:rsidRPr="009A44DA" w:rsidRDefault="001268CC" w:rsidP="005A4D3B">
      <w:pPr>
        <w:pStyle w:val="EndNoteBibliography"/>
        <w:spacing w:before="0" w:line="480" w:lineRule="auto"/>
        <w:rPr>
          <w:rFonts w:ascii="Times New Roman" w:hAnsi="Times New Roman" w:cs="Times New Roman"/>
          <w:sz w:val="20"/>
          <w:szCs w:val="20"/>
        </w:rPr>
      </w:pPr>
      <w:r w:rsidRPr="00F87039">
        <w:rPr>
          <w:rFonts w:ascii="Times New Roman" w:eastAsia="Times New Roman" w:hAnsi="Times New Roman" w:cs="Times New Roman"/>
          <w:b/>
          <w:sz w:val="20"/>
          <w:szCs w:val="20"/>
          <w:lang w:eastAsia="en-GB"/>
        </w:rPr>
        <w:fldChar w:fldCharType="begin"/>
      </w:r>
      <w:r w:rsidRPr="009A44DA">
        <w:rPr>
          <w:rFonts w:ascii="Times New Roman" w:eastAsia="Times New Roman" w:hAnsi="Times New Roman" w:cs="Times New Roman"/>
          <w:b/>
          <w:sz w:val="20"/>
          <w:szCs w:val="20"/>
          <w:lang w:eastAsia="en-GB"/>
        </w:rPr>
        <w:instrText xml:space="preserve"> ADDIN EN.REFLIST </w:instrText>
      </w:r>
      <w:r w:rsidRPr="00F87039">
        <w:rPr>
          <w:rFonts w:ascii="Times New Roman" w:eastAsia="Times New Roman" w:hAnsi="Times New Roman" w:cs="Times New Roman"/>
          <w:b/>
          <w:sz w:val="20"/>
          <w:szCs w:val="20"/>
          <w:lang w:eastAsia="en-GB"/>
        </w:rPr>
        <w:fldChar w:fldCharType="separate"/>
      </w:r>
      <w:r w:rsidR="00F87039" w:rsidRPr="009A44DA">
        <w:rPr>
          <w:rFonts w:ascii="Times New Roman" w:hAnsi="Times New Roman" w:cs="Times New Roman"/>
          <w:sz w:val="20"/>
          <w:szCs w:val="20"/>
        </w:rPr>
        <w:t>1.</w:t>
      </w:r>
      <w:r w:rsidR="00F87039" w:rsidRPr="009A44DA">
        <w:rPr>
          <w:rFonts w:ascii="Times New Roman" w:hAnsi="Times New Roman" w:cs="Times New Roman"/>
          <w:sz w:val="20"/>
          <w:szCs w:val="20"/>
        </w:rPr>
        <w:tab/>
        <w:t xml:space="preserve">SACN. </w:t>
      </w:r>
      <w:r w:rsidR="00FE5B61">
        <w:rPr>
          <w:rFonts w:ascii="Times New Roman" w:hAnsi="Times New Roman" w:cs="Times New Roman"/>
          <w:sz w:val="20"/>
          <w:szCs w:val="20"/>
        </w:rPr>
        <w:t>S</w:t>
      </w:r>
      <w:r w:rsidR="00F87039" w:rsidRPr="009A44DA">
        <w:rPr>
          <w:rFonts w:ascii="Times New Roman" w:hAnsi="Times New Roman" w:cs="Times New Roman"/>
          <w:sz w:val="20"/>
          <w:szCs w:val="20"/>
        </w:rPr>
        <w:t>ACN STATEMENT ON IODINE AND HEALTH. Public Health England, 2014.</w:t>
      </w:r>
    </w:p>
    <w:p w14:paraId="4826AD6D" w14:textId="77777777" w:rsidR="00F87039" w:rsidRPr="009A44DA" w:rsidRDefault="00F87039" w:rsidP="005A4D3B">
      <w:pPr>
        <w:pStyle w:val="EndNoteBibliography"/>
        <w:spacing w:before="0" w:line="480" w:lineRule="auto"/>
        <w:rPr>
          <w:rFonts w:ascii="Times New Roman" w:hAnsi="Times New Roman" w:cs="Times New Roman"/>
          <w:sz w:val="20"/>
          <w:szCs w:val="20"/>
        </w:rPr>
      </w:pPr>
      <w:r w:rsidRPr="009A44DA">
        <w:rPr>
          <w:rFonts w:ascii="Times New Roman" w:hAnsi="Times New Roman" w:cs="Times New Roman"/>
          <w:sz w:val="20"/>
          <w:szCs w:val="20"/>
        </w:rPr>
        <w:t>2.</w:t>
      </w:r>
      <w:r w:rsidRPr="009A44DA">
        <w:rPr>
          <w:rFonts w:ascii="Times New Roman" w:hAnsi="Times New Roman" w:cs="Times New Roman"/>
          <w:sz w:val="20"/>
          <w:szCs w:val="20"/>
        </w:rPr>
        <w:tab/>
        <w:t>Zimmermann MB. The Importance of Adequate Iodine during Pregnancy and Infancy. World review of nutrition and dietetics. 2016;115:118-24. DOI:10.1159/000442078.</w:t>
      </w:r>
    </w:p>
    <w:p w14:paraId="6121F332" w14:textId="08EBA46C" w:rsidR="00F87039" w:rsidRPr="009A44DA" w:rsidRDefault="00F87039" w:rsidP="005A4D3B">
      <w:pPr>
        <w:pStyle w:val="EndNoteBibliography"/>
        <w:spacing w:before="0" w:line="480" w:lineRule="auto"/>
        <w:rPr>
          <w:rFonts w:ascii="Times New Roman" w:hAnsi="Times New Roman" w:cs="Times New Roman"/>
          <w:sz w:val="20"/>
          <w:szCs w:val="20"/>
        </w:rPr>
      </w:pPr>
      <w:r w:rsidRPr="009A44DA">
        <w:rPr>
          <w:rFonts w:ascii="Times New Roman" w:hAnsi="Times New Roman" w:cs="Times New Roman"/>
          <w:sz w:val="20"/>
          <w:szCs w:val="20"/>
        </w:rPr>
        <w:t>3.</w:t>
      </w:r>
      <w:r w:rsidRPr="009A44DA">
        <w:rPr>
          <w:rFonts w:ascii="Times New Roman" w:hAnsi="Times New Roman" w:cs="Times New Roman"/>
          <w:sz w:val="20"/>
          <w:szCs w:val="20"/>
        </w:rPr>
        <w:tab/>
        <w:t xml:space="preserve">WHO. Assessment of iodine deficiency disorders and monitoring their elimination. A guide for programme managers. </w:t>
      </w:r>
      <w:hyperlink r:id="rId8" w:history="1">
        <w:r w:rsidRPr="009A44DA">
          <w:rPr>
            <w:rStyle w:val="Hyperlink"/>
            <w:rFonts w:ascii="Times New Roman" w:hAnsi="Times New Roman" w:cs="Times New Roman"/>
            <w:sz w:val="20"/>
            <w:szCs w:val="20"/>
          </w:rPr>
          <w:t>http://apps.who.int/iris/bitstream/handle/10665/43781/9789241595827_eng.pdf;jsessionid=48BBCC8BC3F9568251A8188D7DB301CF?sequence=1</w:t>
        </w:r>
      </w:hyperlink>
      <w:r w:rsidRPr="009A44DA">
        <w:rPr>
          <w:rFonts w:ascii="Times New Roman" w:hAnsi="Times New Roman" w:cs="Times New Roman"/>
          <w:sz w:val="20"/>
          <w:szCs w:val="20"/>
        </w:rPr>
        <w:t>. Third ed. France: World Health Organization; 2007.</w:t>
      </w:r>
    </w:p>
    <w:p w14:paraId="0B323FD5" w14:textId="77777777" w:rsidR="00F87039" w:rsidRPr="009A44DA" w:rsidRDefault="00F87039" w:rsidP="005A4D3B">
      <w:pPr>
        <w:pStyle w:val="EndNoteBibliography"/>
        <w:spacing w:before="0" w:line="480" w:lineRule="auto"/>
        <w:rPr>
          <w:rFonts w:ascii="Times New Roman" w:hAnsi="Times New Roman" w:cs="Times New Roman"/>
          <w:sz w:val="20"/>
          <w:szCs w:val="20"/>
        </w:rPr>
      </w:pPr>
      <w:r w:rsidRPr="009A44DA">
        <w:rPr>
          <w:rFonts w:ascii="Times New Roman" w:hAnsi="Times New Roman" w:cs="Times New Roman"/>
          <w:sz w:val="20"/>
          <w:szCs w:val="20"/>
        </w:rPr>
        <w:t>4.</w:t>
      </w:r>
      <w:r w:rsidRPr="009A44DA">
        <w:rPr>
          <w:rFonts w:ascii="Times New Roman" w:hAnsi="Times New Roman" w:cs="Times New Roman"/>
          <w:sz w:val="20"/>
          <w:szCs w:val="20"/>
        </w:rPr>
        <w:tab/>
        <w:t>Alvarez-Pedrerol M, Guxens M, Mendez M, Canet Y, Martorell R, Espada M, et al. Iodine levels and thyroid hormones in healthy pregnant women and birth weight of their offspring. European journal of endocrinology. 2009;160(3):423-9. DOI:10.1530/eje-08-0716.</w:t>
      </w:r>
    </w:p>
    <w:p w14:paraId="1C775290" w14:textId="77777777" w:rsidR="00F87039" w:rsidRPr="009A44DA" w:rsidRDefault="00F87039" w:rsidP="005A4D3B">
      <w:pPr>
        <w:pStyle w:val="EndNoteBibliography"/>
        <w:spacing w:before="0" w:line="480" w:lineRule="auto"/>
        <w:rPr>
          <w:rFonts w:ascii="Times New Roman" w:hAnsi="Times New Roman" w:cs="Times New Roman"/>
          <w:sz w:val="20"/>
          <w:szCs w:val="20"/>
        </w:rPr>
      </w:pPr>
      <w:r w:rsidRPr="009A44DA">
        <w:rPr>
          <w:rFonts w:ascii="Times New Roman" w:hAnsi="Times New Roman" w:cs="Times New Roman"/>
          <w:sz w:val="20"/>
          <w:szCs w:val="20"/>
        </w:rPr>
        <w:t>5.</w:t>
      </w:r>
      <w:r w:rsidRPr="009A44DA">
        <w:rPr>
          <w:rFonts w:ascii="Times New Roman" w:hAnsi="Times New Roman" w:cs="Times New Roman"/>
          <w:sz w:val="20"/>
          <w:szCs w:val="20"/>
        </w:rPr>
        <w:tab/>
        <w:t>Rydbeck F, Rahman A, Grander M, Ekstrom EC, Vahter M, Kippler M. Maternal urinary iodine concentration up to 1.0 mg/L is positively associated with birth weight, length, and head circumference of male offspring. The Journal of nutrition. 2014;144(9):1438-44. DOI:10.3945/jn.114.193029.</w:t>
      </w:r>
    </w:p>
    <w:p w14:paraId="0BDA321B" w14:textId="77777777" w:rsidR="00F87039" w:rsidRPr="009A44DA" w:rsidRDefault="00F87039" w:rsidP="005A4D3B">
      <w:pPr>
        <w:pStyle w:val="EndNoteBibliography"/>
        <w:spacing w:before="0" w:line="480" w:lineRule="auto"/>
        <w:rPr>
          <w:rFonts w:ascii="Times New Roman" w:hAnsi="Times New Roman" w:cs="Times New Roman"/>
          <w:sz w:val="20"/>
          <w:szCs w:val="20"/>
        </w:rPr>
      </w:pPr>
      <w:r w:rsidRPr="009A44DA">
        <w:rPr>
          <w:rFonts w:ascii="Times New Roman" w:hAnsi="Times New Roman" w:cs="Times New Roman"/>
          <w:sz w:val="20"/>
          <w:szCs w:val="20"/>
        </w:rPr>
        <w:t>6.</w:t>
      </w:r>
      <w:r w:rsidRPr="009A44DA">
        <w:rPr>
          <w:rFonts w:ascii="Times New Roman" w:hAnsi="Times New Roman" w:cs="Times New Roman"/>
          <w:sz w:val="20"/>
          <w:szCs w:val="20"/>
        </w:rPr>
        <w:tab/>
        <w:t>Leon G, Murcia M, Rebagliato M, Alvarez-Pedrerol M, Castilla AM, Basterrechea M, et al. Maternal thyroid dysfunction during gestation, preterm delivery, and birthweight. The Infancia y Medio Ambiente Cohort, Spain. Paediatric and perinatal epidemiology. 2015;29(2):113-22. DOI:10.1111/ppe.12172.</w:t>
      </w:r>
    </w:p>
    <w:p w14:paraId="625E3945" w14:textId="77777777" w:rsidR="00F87039" w:rsidRPr="009A44DA" w:rsidRDefault="00F87039" w:rsidP="005A4D3B">
      <w:pPr>
        <w:pStyle w:val="EndNoteBibliography"/>
        <w:spacing w:before="0" w:line="480" w:lineRule="auto"/>
        <w:rPr>
          <w:rFonts w:ascii="Times New Roman" w:hAnsi="Times New Roman" w:cs="Times New Roman"/>
          <w:sz w:val="20"/>
          <w:szCs w:val="20"/>
        </w:rPr>
      </w:pPr>
      <w:r w:rsidRPr="009A44DA">
        <w:rPr>
          <w:rFonts w:ascii="Times New Roman" w:hAnsi="Times New Roman" w:cs="Times New Roman"/>
          <w:sz w:val="20"/>
          <w:szCs w:val="20"/>
        </w:rPr>
        <w:t>7.</w:t>
      </w:r>
      <w:r w:rsidRPr="009A44DA">
        <w:rPr>
          <w:rFonts w:ascii="Times New Roman" w:hAnsi="Times New Roman" w:cs="Times New Roman"/>
          <w:sz w:val="20"/>
          <w:szCs w:val="20"/>
        </w:rPr>
        <w:tab/>
        <w:t>Charoenratana C, Leelapat P, Traisrisilp K, Tongsong T. Maternal iodine insufficiency and adverse pregnancy outcomes. Maternal &amp; child nutrition. 2016;12(4):680-7. DOI:10.1111/mcn.12211.</w:t>
      </w:r>
    </w:p>
    <w:p w14:paraId="69DD4C60" w14:textId="77777777" w:rsidR="00F87039" w:rsidRPr="009A44DA" w:rsidRDefault="00F87039" w:rsidP="005A4D3B">
      <w:pPr>
        <w:pStyle w:val="EndNoteBibliography"/>
        <w:spacing w:before="0" w:line="480" w:lineRule="auto"/>
        <w:rPr>
          <w:rFonts w:ascii="Times New Roman" w:hAnsi="Times New Roman" w:cs="Times New Roman"/>
          <w:sz w:val="20"/>
          <w:szCs w:val="20"/>
        </w:rPr>
      </w:pPr>
      <w:r w:rsidRPr="009A44DA">
        <w:rPr>
          <w:rFonts w:ascii="Times New Roman" w:hAnsi="Times New Roman" w:cs="Times New Roman"/>
          <w:sz w:val="20"/>
          <w:szCs w:val="20"/>
        </w:rPr>
        <w:t>8.</w:t>
      </w:r>
      <w:r w:rsidRPr="009A44DA">
        <w:rPr>
          <w:rFonts w:ascii="Times New Roman" w:hAnsi="Times New Roman" w:cs="Times New Roman"/>
          <w:sz w:val="20"/>
          <w:szCs w:val="20"/>
        </w:rPr>
        <w:tab/>
        <w:t>Chen R, Li Q, Cui W, Wang X, Gao Q, Zhong C, et al. Maternal Iodine Insufficiency and Excess Are Associated with Adverse Effects on Fetal Growth: A Prospective Cohort Study in Wuhan, China. The Journal of nutrition. 2018. DOI:10.1093/jn/nxy182.</w:t>
      </w:r>
    </w:p>
    <w:p w14:paraId="31E8783D" w14:textId="77777777" w:rsidR="00F87039" w:rsidRPr="009A44DA" w:rsidRDefault="00F87039" w:rsidP="005A4D3B">
      <w:pPr>
        <w:pStyle w:val="EndNoteBibliography"/>
        <w:spacing w:before="0" w:line="480" w:lineRule="auto"/>
        <w:rPr>
          <w:rFonts w:ascii="Times New Roman" w:hAnsi="Times New Roman" w:cs="Times New Roman"/>
          <w:sz w:val="20"/>
          <w:szCs w:val="20"/>
        </w:rPr>
      </w:pPr>
      <w:r w:rsidRPr="009A44DA">
        <w:rPr>
          <w:rFonts w:ascii="Times New Roman" w:hAnsi="Times New Roman" w:cs="Times New Roman"/>
          <w:sz w:val="20"/>
          <w:szCs w:val="20"/>
        </w:rPr>
        <w:t>9.</w:t>
      </w:r>
      <w:r w:rsidRPr="009A44DA">
        <w:rPr>
          <w:rFonts w:ascii="Times New Roman" w:hAnsi="Times New Roman" w:cs="Times New Roman"/>
          <w:sz w:val="20"/>
          <w:szCs w:val="20"/>
        </w:rPr>
        <w:tab/>
        <w:t>Xiao Y, Sun H, Li C, Li Y, Peng S, Fan C, et al. Effect of Iodine Nutrition on Pregnancy Outcomes in an Iodine-Sufficient Area in China. Biological trace element research. 2018;182(2):231-7. DOI:10.1007/s12011-017-1101-4.</w:t>
      </w:r>
    </w:p>
    <w:p w14:paraId="77CCF12D" w14:textId="77777777" w:rsidR="00F87039" w:rsidRPr="009A44DA" w:rsidRDefault="00F87039" w:rsidP="005A4D3B">
      <w:pPr>
        <w:pStyle w:val="EndNoteBibliography"/>
        <w:spacing w:before="0" w:line="480" w:lineRule="auto"/>
        <w:rPr>
          <w:rFonts w:ascii="Times New Roman" w:hAnsi="Times New Roman" w:cs="Times New Roman"/>
          <w:sz w:val="20"/>
          <w:szCs w:val="20"/>
        </w:rPr>
      </w:pPr>
      <w:r w:rsidRPr="009A44DA">
        <w:rPr>
          <w:rFonts w:ascii="Times New Roman" w:hAnsi="Times New Roman" w:cs="Times New Roman"/>
          <w:sz w:val="20"/>
          <w:szCs w:val="20"/>
        </w:rPr>
        <w:t>10.</w:t>
      </w:r>
      <w:r w:rsidRPr="009A44DA">
        <w:rPr>
          <w:rFonts w:ascii="Times New Roman" w:hAnsi="Times New Roman" w:cs="Times New Roman"/>
          <w:sz w:val="20"/>
          <w:szCs w:val="20"/>
        </w:rPr>
        <w:tab/>
        <w:t>Yang J, Liu Y, Liu H, Zheng H, Li X, Zhu L, et al. Associations of maternal iodine status and thyroid function with adverse pregnancy outcomes in Henan Province of China. Journal of trace elements in medicine and biology : organ of the Society for Minerals and Trace Elements (GMS). 2018;47:104-10. DOI:10.1016/j.jtemb.2018.01.013.</w:t>
      </w:r>
    </w:p>
    <w:p w14:paraId="22F68218" w14:textId="77777777" w:rsidR="00F87039" w:rsidRPr="009A44DA" w:rsidRDefault="00F87039" w:rsidP="005A4D3B">
      <w:pPr>
        <w:pStyle w:val="EndNoteBibliography"/>
        <w:spacing w:before="0" w:line="480" w:lineRule="auto"/>
        <w:rPr>
          <w:rFonts w:ascii="Times New Roman" w:hAnsi="Times New Roman" w:cs="Times New Roman"/>
          <w:sz w:val="20"/>
          <w:szCs w:val="20"/>
        </w:rPr>
      </w:pPr>
      <w:r w:rsidRPr="009A44DA">
        <w:rPr>
          <w:rFonts w:ascii="Times New Roman" w:hAnsi="Times New Roman" w:cs="Times New Roman"/>
          <w:sz w:val="20"/>
          <w:szCs w:val="20"/>
        </w:rPr>
        <w:lastRenderedPageBreak/>
        <w:t>11.</w:t>
      </w:r>
      <w:r w:rsidRPr="009A44DA">
        <w:rPr>
          <w:rFonts w:ascii="Times New Roman" w:hAnsi="Times New Roman" w:cs="Times New Roman"/>
          <w:sz w:val="20"/>
          <w:szCs w:val="20"/>
        </w:rPr>
        <w:tab/>
        <w:t>Torlinska B, Bath SC, Janjua A, Boelaert K, Chan SY. Iodine Status during Pregnancy in a Region of Mild-to-Moderate Iodine Deficiency is not Associated with Adverse Obstetric Outcomes; Results from the Avon Longitudinal Study of Parents and Children (ALSPAC). Nutrients. 2018;10(3). DOI:10.3390/nu10030291.</w:t>
      </w:r>
    </w:p>
    <w:p w14:paraId="76EAFBAA" w14:textId="77777777" w:rsidR="00F87039" w:rsidRPr="009A44DA" w:rsidRDefault="00F87039" w:rsidP="005A4D3B">
      <w:pPr>
        <w:pStyle w:val="EndNoteBibliography"/>
        <w:spacing w:before="0" w:line="480" w:lineRule="auto"/>
        <w:rPr>
          <w:rFonts w:ascii="Times New Roman" w:hAnsi="Times New Roman" w:cs="Times New Roman"/>
          <w:sz w:val="20"/>
          <w:szCs w:val="20"/>
        </w:rPr>
      </w:pPr>
      <w:r w:rsidRPr="009A44DA">
        <w:rPr>
          <w:rFonts w:ascii="Times New Roman" w:hAnsi="Times New Roman" w:cs="Times New Roman"/>
          <w:sz w:val="20"/>
          <w:szCs w:val="20"/>
        </w:rPr>
        <w:t>12.</w:t>
      </w:r>
      <w:r w:rsidRPr="009A44DA">
        <w:rPr>
          <w:rFonts w:ascii="Times New Roman" w:hAnsi="Times New Roman" w:cs="Times New Roman"/>
          <w:sz w:val="20"/>
          <w:szCs w:val="20"/>
        </w:rPr>
        <w:tab/>
        <w:t>Snart CJP, Keeble C, Taylor E, Cade JE, Stewart PM, Zimmermann M, et al. Maternal Iodine Status and Associations with Birth Outcomes in Three Major Cities in the United Kingdom. Nutrients. 2019;11(2)(441).</w:t>
      </w:r>
    </w:p>
    <w:p w14:paraId="5AA5745E" w14:textId="77777777" w:rsidR="00F87039" w:rsidRPr="009A44DA" w:rsidRDefault="00F87039" w:rsidP="005A4D3B">
      <w:pPr>
        <w:pStyle w:val="EndNoteBibliography"/>
        <w:spacing w:before="0" w:line="480" w:lineRule="auto"/>
        <w:rPr>
          <w:rFonts w:ascii="Times New Roman" w:hAnsi="Times New Roman" w:cs="Times New Roman"/>
          <w:sz w:val="20"/>
          <w:szCs w:val="20"/>
        </w:rPr>
      </w:pPr>
      <w:r w:rsidRPr="009A44DA">
        <w:rPr>
          <w:rFonts w:ascii="Times New Roman" w:hAnsi="Times New Roman" w:cs="Times New Roman"/>
          <w:sz w:val="20"/>
          <w:szCs w:val="20"/>
        </w:rPr>
        <w:t>13.</w:t>
      </w:r>
      <w:r w:rsidRPr="009A44DA">
        <w:rPr>
          <w:rFonts w:ascii="Times New Roman" w:hAnsi="Times New Roman" w:cs="Times New Roman"/>
          <w:sz w:val="20"/>
          <w:szCs w:val="20"/>
        </w:rPr>
        <w:tab/>
        <w:t>Risnes KR, Vatten LJ, Baker JL, Jameson K, Sovio U, Kajantie E, et al. Birthweight and mortality in adulthood: a systematic review and meta-analysis. International journal of epidemiology. 2011;40(3):647-61.</w:t>
      </w:r>
    </w:p>
    <w:p w14:paraId="55153F25" w14:textId="77777777" w:rsidR="00F87039" w:rsidRPr="009A44DA" w:rsidRDefault="00F87039" w:rsidP="005A4D3B">
      <w:pPr>
        <w:pStyle w:val="EndNoteBibliography"/>
        <w:spacing w:before="0" w:line="480" w:lineRule="auto"/>
        <w:rPr>
          <w:rFonts w:ascii="Times New Roman" w:hAnsi="Times New Roman" w:cs="Times New Roman"/>
          <w:sz w:val="20"/>
          <w:szCs w:val="20"/>
        </w:rPr>
      </w:pPr>
      <w:r w:rsidRPr="009A44DA">
        <w:rPr>
          <w:rFonts w:ascii="Times New Roman" w:hAnsi="Times New Roman" w:cs="Times New Roman"/>
          <w:sz w:val="20"/>
          <w:szCs w:val="20"/>
        </w:rPr>
        <w:t>14.</w:t>
      </w:r>
      <w:r w:rsidRPr="009A44DA">
        <w:rPr>
          <w:rFonts w:ascii="Times New Roman" w:hAnsi="Times New Roman" w:cs="Times New Roman"/>
          <w:sz w:val="20"/>
          <w:szCs w:val="20"/>
        </w:rPr>
        <w:tab/>
        <w:t>Zimmermann MB, Gizak M, Abbott K, Andersson M, Lazarus JH. Iodine deficiency in pregnant women in Europe. The lancet Diabetes &amp; endocrinology. 2015;3(9):672-4. DOI:10.1016/s2213-8587(15)00263-6.</w:t>
      </w:r>
    </w:p>
    <w:p w14:paraId="2D261F1A" w14:textId="77777777" w:rsidR="00F87039" w:rsidRPr="009A44DA" w:rsidRDefault="00F87039" w:rsidP="005A4D3B">
      <w:pPr>
        <w:pStyle w:val="EndNoteBibliography"/>
        <w:spacing w:before="0" w:line="480" w:lineRule="auto"/>
        <w:rPr>
          <w:rFonts w:ascii="Times New Roman" w:hAnsi="Times New Roman" w:cs="Times New Roman"/>
          <w:sz w:val="20"/>
          <w:szCs w:val="20"/>
        </w:rPr>
      </w:pPr>
      <w:r w:rsidRPr="009A44DA">
        <w:rPr>
          <w:rFonts w:ascii="Times New Roman" w:hAnsi="Times New Roman" w:cs="Times New Roman"/>
          <w:sz w:val="20"/>
          <w:szCs w:val="20"/>
        </w:rPr>
        <w:t>15.</w:t>
      </w:r>
      <w:r w:rsidRPr="009A44DA">
        <w:rPr>
          <w:rFonts w:ascii="Times New Roman" w:hAnsi="Times New Roman" w:cs="Times New Roman"/>
          <w:sz w:val="20"/>
          <w:szCs w:val="20"/>
        </w:rPr>
        <w:tab/>
        <w:t>Wright J, Small N, Raynor P, Tuffnell D, Bhopal R, Cameron N, et al. Cohort Profile: the Born in Bradford multi-ethnic family cohort study. International journal of epidemiology. 2013;42(4):978-91. DOI:10.1093/ije/dys112.</w:t>
      </w:r>
    </w:p>
    <w:p w14:paraId="39773646" w14:textId="77777777" w:rsidR="00F87039" w:rsidRPr="009A44DA" w:rsidRDefault="00F87039" w:rsidP="005A4D3B">
      <w:pPr>
        <w:pStyle w:val="EndNoteBibliography"/>
        <w:spacing w:before="0" w:line="480" w:lineRule="auto"/>
        <w:rPr>
          <w:rFonts w:ascii="Times New Roman" w:hAnsi="Times New Roman" w:cs="Times New Roman"/>
          <w:sz w:val="20"/>
          <w:szCs w:val="20"/>
        </w:rPr>
      </w:pPr>
      <w:r w:rsidRPr="009A44DA">
        <w:rPr>
          <w:rFonts w:ascii="Times New Roman" w:hAnsi="Times New Roman" w:cs="Times New Roman"/>
          <w:sz w:val="20"/>
          <w:szCs w:val="20"/>
        </w:rPr>
        <w:t>16.</w:t>
      </w:r>
      <w:r w:rsidRPr="009A44DA">
        <w:rPr>
          <w:rFonts w:ascii="Times New Roman" w:hAnsi="Times New Roman" w:cs="Times New Roman"/>
          <w:sz w:val="20"/>
          <w:szCs w:val="20"/>
        </w:rPr>
        <w:tab/>
        <w:t>Caldwell KL, Makhmudov A, Jones RL, Hollowell JG. EQUIP: A worldwide program to ensure the quality of urinary iodine procedures. Accreditation and Quality Assurance. 2005;10(7):356-61. DOI:10.1007/s00769-005-0003-x.</w:t>
      </w:r>
    </w:p>
    <w:p w14:paraId="079C297A" w14:textId="525081DF" w:rsidR="00F87039" w:rsidRPr="009A44DA" w:rsidRDefault="00F87039" w:rsidP="005A4D3B">
      <w:pPr>
        <w:pStyle w:val="EndNoteBibliography"/>
        <w:spacing w:before="0" w:line="480" w:lineRule="auto"/>
        <w:rPr>
          <w:rFonts w:ascii="Times New Roman" w:hAnsi="Times New Roman" w:cs="Times New Roman"/>
          <w:sz w:val="20"/>
          <w:szCs w:val="20"/>
        </w:rPr>
      </w:pPr>
      <w:r w:rsidRPr="009A44DA">
        <w:rPr>
          <w:rFonts w:ascii="Times New Roman" w:hAnsi="Times New Roman" w:cs="Times New Roman"/>
          <w:sz w:val="20"/>
          <w:szCs w:val="20"/>
        </w:rPr>
        <w:t>17.</w:t>
      </w:r>
      <w:r w:rsidRPr="009A44DA">
        <w:rPr>
          <w:rFonts w:ascii="Times New Roman" w:hAnsi="Times New Roman" w:cs="Times New Roman"/>
          <w:sz w:val="20"/>
          <w:szCs w:val="20"/>
        </w:rPr>
        <w:tab/>
        <w:t xml:space="preserve">Gardosi J, Francis A. Birthweight or fetal weight centiles: Gardosi J, Francis A. Customised Centile Calculator. GROW version 6.7.8.1(UK). Gestation Network, </w:t>
      </w:r>
      <w:hyperlink r:id="rId9" w:history="1">
        <w:r w:rsidRPr="009A44DA">
          <w:rPr>
            <w:rStyle w:val="Hyperlink"/>
            <w:rFonts w:ascii="Times New Roman" w:hAnsi="Times New Roman" w:cs="Times New Roman"/>
            <w:sz w:val="20"/>
            <w:szCs w:val="20"/>
          </w:rPr>
          <w:t>www.gestation.net</w:t>
        </w:r>
      </w:hyperlink>
      <w:r w:rsidRPr="009A44DA">
        <w:rPr>
          <w:rFonts w:ascii="Times New Roman" w:hAnsi="Times New Roman" w:cs="Times New Roman"/>
          <w:sz w:val="20"/>
          <w:szCs w:val="20"/>
        </w:rPr>
        <w:t>. 2016.</w:t>
      </w:r>
    </w:p>
    <w:p w14:paraId="5ED8061C" w14:textId="77777777" w:rsidR="00F87039" w:rsidRPr="009A44DA" w:rsidRDefault="00F87039" w:rsidP="005A4D3B">
      <w:pPr>
        <w:pStyle w:val="EndNoteBibliography"/>
        <w:spacing w:before="0" w:line="480" w:lineRule="auto"/>
        <w:rPr>
          <w:rFonts w:ascii="Times New Roman" w:hAnsi="Times New Roman" w:cs="Times New Roman"/>
          <w:sz w:val="20"/>
          <w:szCs w:val="20"/>
        </w:rPr>
      </w:pPr>
      <w:r w:rsidRPr="009A44DA">
        <w:rPr>
          <w:rFonts w:ascii="Times New Roman" w:hAnsi="Times New Roman" w:cs="Times New Roman"/>
          <w:sz w:val="20"/>
          <w:szCs w:val="20"/>
        </w:rPr>
        <w:t>18.</w:t>
      </w:r>
      <w:r w:rsidRPr="009A44DA">
        <w:rPr>
          <w:rFonts w:ascii="Times New Roman" w:hAnsi="Times New Roman" w:cs="Times New Roman"/>
          <w:sz w:val="20"/>
          <w:szCs w:val="20"/>
        </w:rPr>
        <w:tab/>
        <w:t>Gardosi J, Francis A, Turner S, Williams M. Customized growth charts: rationale, validation and clinical benefits. American journal of obstetrics and gynecology. 2018;218(2s):S609-s18. DOI:10.1016/j.ajog.2017.12.011.</w:t>
      </w:r>
    </w:p>
    <w:p w14:paraId="69F10A24" w14:textId="0D4129DD" w:rsidR="00F87039" w:rsidRPr="009A44DA" w:rsidRDefault="00F87039" w:rsidP="005A4D3B">
      <w:pPr>
        <w:pStyle w:val="EndNoteBibliography"/>
        <w:spacing w:before="0" w:line="480" w:lineRule="auto"/>
        <w:rPr>
          <w:rFonts w:ascii="Times New Roman" w:hAnsi="Times New Roman" w:cs="Times New Roman"/>
          <w:sz w:val="20"/>
          <w:szCs w:val="20"/>
        </w:rPr>
      </w:pPr>
      <w:r w:rsidRPr="009A44DA">
        <w:rPr>
          <w:rFonts w:ascii="Times New Roman" w:hAnsi="Times New Roman" w:cs="Times New Roman"/>
          <w:sz w:val="20"/>
          <w:szCs w:val="20"/>
        </w:rPr>
        <w:t>19.</w:t>
      </w:r>
      <w:r w:rsidRPr="009A44DA">
        <w:rPr>
          <w:rFonts w:ascii="Times New Roman" w:hAnsi="Times New Roman" w:cs="Times New Roman"/>
          <w:sz w:val="20"/>
          <w:szCs w:val="20"/>
        </w:rPr>
        <w:tab/>
        <w:t xml:space="preserve">Perinatal Institute. Growth Assessment Protocol (GAP). </w:t>
      </w:r>
      <w:hyperlink r:id="rId10" w:history="1">
        <w:r w:rsidRPr="009A44DA">
          <w:rPr>
            <w:rStyle w:val="Hyperlink"/>
            <w:rFonts w:ascii="Times New Roman" w:hAnsi="Times New Roman" w:cs="Times New Roman"/>
            <w:sz w:val="20"/>
            <w:szCs w:val="20"/>
          </w:rPr>
          <w:t>http://www.perinatal.org.uk/gap-uptake.aspx</w:t>
        </w:r>
      </w:hyperlink>
      <w:r w:rsidRPr="009A44DA">
        <w:rPr>
          <w:rFonts w:ascii="Times New Roman" w:hAnsi="Times New Roman" w:cs="Times New Roman"/>
          <w:sz w:val="20"/>
          <w:szCs w:val="20"/>
        </w:rPr>
        <w:t xml:space="preserve"> 2019 [February 2019].</w:t>
      </w:r>
    </w:p>
    <w:p w14:paraId="541C1E73" w14:textId="77777777" w:rsidR="00F87039" w:rsidRPr="009A44DA" w:rsidRDefault="00F87039" w:rsidP="005A4D3B">
      <w:pPr>
        <w:pStyle w:val="EndNoteBibliography"/>
        <w:spacing w:before="0" w:line="480" w:lineRule="auto"/>
        <w:rPr>
          <w:rFonts w:ascii="Times New Roman" w:hAnsi="Times New Roman" w:cs="Times New Roman"/>
          <w:sz w:val="20"/>
          <w:szCs w:val="20"/>
        </w:rPr>
      </w:pPr>
      <w:r w:rsidRPr="009A44DA">
        <w:rPr>
          <w:rFonts w:ascii="Times New Roman" w:hAnsi="Times New Roman" w:cs="Times New Roman"/>
          <w:sz w:val="20"/>
          <w:szCs w:val="20"/>
        </w:rPr>
        <w:t>20.</w:t>
      </w:r>
      <w:r w:rsidRPr="009A44DA">
        <w:rPr>
          <w:rFonts w:ascii="Times New Roman" w:hAnsi="Times New Roman" w:cs="Times New Roman"/>
          <w:sz w:val="20"/>
          <w:szCs w:val="20"/>
        </w:rPr>
        <w:tab/>
        <w:t>Hadlock FP. Sonographic estimation of fetal age and weight. Radiologic clinics of North America. 1990;28(1):39-50.</w:t>
      </w:r>
    </w:p>
    <w:p w14:paraId="7A96E71F" w14:textId="77777777" w:rsidR="00F87039" w:rsidRPr="009A44DA" w:rsidRDefault="00F87039" w:rsidP="005A4D3B">
      <w:pPr>
        <w:pStyle w:val="EndNoteBibliography"/>
        <w:spacing w:before="0" w:line="480" w:lineRule="auto"/>
        <w:rPr>
          <w:rFonts w:ascii="Times New Roman" w:hAnsi="Times New Roman" w:cs="Times New Roman"/>
          <w:sz w:val="20"/>
          <w:szCs w:val="20"/>
        </w:rPr>
      </w:pPr>
      <w:r w:rsidRPr="009A44DA">
        <w:rPr>
          <w:rFonts w:ascii="Times New Roman" w:hAnsi="Times New Roman" w:cs="Times New Roman"/>
          <w:sz w:val="20"/>
          <w:szCs w:val="20"/>
        </w:rPr>
        <w:t>21.</w:t>
      </w:r>
      <w:r w:rsidRPr="009A44DA">
        <w:rPr>
          <w:rFonts w:ascii="Times New Roman" w:hAnsi="Times New Roman" w:cs="Times New Roman"/>
          <w:sz w:val="20"/>
          <w:szCs w:val="20"/>
        </w:rPr>
        <w:tab/>
        <w:t>Roderick PJ, Jeffrey RF, Yuen HM, Godfrey KM, West J, Wright J. Smaller kidney size at birth in South Asians: findings from the Born in Bradford birth cohort study. Nephrology, dialysis, transplantation : official publication of the European Dialysis and Transplant Association - European Renal Association. 2016;31(3):455-65. DOI:10.1093/ndt/gfv274.</w:t>
      </w:r>
    </w:p>
    <w:p w14:paraId="294DE230" w14:textId="77777777" w:rsidR="00F87039" w:rsidRPr="009A44DA" w:rsidRDefault="00F87039" w:rsidP="005A4D3B">
      <w:pPr>
        <w:pStyle w:val="EndNoteBibliography"/>
        <w:spacing w:before="0" w:line="480" w:lineRule="auto"/>
        <w:rPr>
          <w:rFonts w:ascii="Times New Roman" w:hAnsi="Times New Roman" w:cs="Times New Roman"/>
          <w:sz w:val="20"/>
          <w:szCs w:val="20"/>
        </w:rPr>
      </w:pPr>
      <w:r w:rsidRPr="009A44DA">
        <w:rPr>
          <w:rFonts w:ascii="Times New Roman" w:hAnsi="Times New Roman" w:cs="Times New Roman"/>
          <w:sz w:val="20"/>
          <w:szCs w:val="20"/>
        </w:rPr>
        <w:lastRenderedPageBreak/>
        <w:t>22.</w:t>
      </w:r>
      <w:r w:rsidRPr="009A44DA">
        <w:rPr>
          <w:rFonts w:ascii="Times New Roman" w:hAnsi="Times New Roman" w:cs="Times New Roman"/>
          <w:sz w:val="20"/>
          <w:szCs w:val="20"/>
        </w:rPr>
        <w:tab/>
        <w:t>Sheridan E, Wright J, Small N, Corry PC, Oddie S, Whibley C, et al. Risk factors for congenital anomaly in a multiethnic birth cohort: an analysis of the Born in Bradford study. Lancet (London, England). 2013;382(9901):1350-9. DOI:10.1016/s0140-6736(13)61132-0.</w:t>
      </w:r>
    </w:p>
    <w:p w14:paraId="7016B804" w14:textId="77777777" w:rsidR="00F87039" w:rsidRPr="009A44DA" w:rsidRDefault="00F87039" w:rsidP="005A4D3B">
      <w:pPr>
        <w:pStyle w:val="EndNoteBibliography"/>
        <w:spacing w:before="0" w:line="480" w:lineRule="auto"/>
        <w:rPr>
          <w:rFonts w:ascii="Times New Roman" w:hAnsi="Times New Roman" w:cs="Times New Roman"/>
          <w:sz w:val="20"/>
          <w:szCs w:val="20"/>
        </w:rPr>
      </w:pPr>
      <w:r w:rsidRPr="009A44DA">
        <w:rPr>
          <w:rFonts w:ascii="Times New Roman" w:hAnsi="Times New Roman" w:cs="Times New Roman"/>
          <w:sz w:val="20"/>
          <w:szCs w:val="20"/>
        </w:rPr>
        <w:t>23.</w:t>
      </w:r>
      <w:r w:rsidRPr="009A44DA">
        <w:rPr>
          <w:rFonts w:ascii="Times New Roman" w:hAnsi="Times New Roman" w:cs="Times New Roman"/>
          <w:sz w:val="20"/>
          <w:szCs w:val="20"/>
        </w:rPr>
        <w:tab/>
        <w:t>Bishop C, Small N, Mason D, Corry P, Wright J, Parslow RC, et al. Improving case ascertainment of congenital anomalies: findings from a prospective birth cohort with detailed primary care record linkage. BMJ paediatrics open. 2017;1(1):e000171. DOI:10.1136/bmjpo-2017-000171.</w:t>
      </w:r>
    </w:p>
    <w:p w14:paraId="04307539" w14:textId="77777777" w:rsidR="00F87039" w:rsidRPr="009A44DA" w:rsidRDefault="00F87039" w:rsidP="005A4D3B">
      <w:pPr>
        <w:pStyle w:val="EndNoteBibliography"/>
        <w:spacing w:before="0" w:line="480" w:lineRule="auto"/>
        <w:rPr>
          <w:rFonts w:ascii="Times New Roman" w:hAnsi="Times New Roman" w:cs="Times New Roman"/>
          <w:sz w:val="20"/>
          <w:szCs w:val="20"/>
        </w:rPr>
      </w:pPr>
      <w:r w:rsidRPr="009A44DA">
        <w:rPr>
          <w:rFonts w:ascii="Times New Roman" w:hAnsi="Times New Roman" w:cs="Times New Roman"/>
          <w:sz w:val="20"/>
          <w:szCs w:val="20"/>
        </w:rPr>
        <w:t>24.</w:t>
      </w:r>
      <w:r w:rsidRPr="009A44DA">
        <w:rPr>
          <w:rFonts w:ascii="Times New Roman" w:hAnsi="Times New Roman" w:cs="Times New Roman"/>
          <w:sz w:val="20"/>
          <w:szCs w:val="20"/>
        </w:rPr>
        <w:tab/>
        <w:t>Knudsen N, Christiansen E, Brandt-Christensen M, Nygaard B, Perrild H. Age- and sex-adjusted iodine/creatinine ratio. A new standard in epidemiological surveys? Evaluation of three different estimates of iodine excretion based on casual urine samples and comparison to 24 h values. European journal of clinical nutrition. 2000;54(4):361-3.</w:t>
      </w:r>
    </w:p>
    <w:p w14:paraId="762CAB91" w14:textId="77777777" w:rsidR="00F87039" w:rsidRPr="009A44DA" w:rsidRDefault="00F87039" w:rsidP="005A4D3B">
      <w:pPr>
        <w:pStyle w:val="EndNoteBibliography"/>
        <w:spacing w:before="0" w:line="480" w:lineRule="auto"/>
        <w:rPr>
          <w:rFonts w:ascii="Times New Roman" w:hAnsi="Times New Roman" w:cs="Times New Roman"/>
          <w:sz w:val="20"/>
          <w:szCs w:val="20"/>
        </w:rPr>
      </w:pPr>
      <w:r w:rsidRPr="009A44DA">
        <w:rPr>
          <w:rFonts w:ascii="Times New Roman" w:hAnsi="Times New Roman" w:cs="Times New Roman"/>
          <w:sz w:val="20"/>
          <w:szCs w:val="20"/>
        </w:rPr>
        <w:t>25.</w:t>
      </w:r>
      <w:r w:rsidRPr="009A44DA">
        <w:rPr>
          <w:rFonts w:ascii="Times New Roman" w:hAnsi="Times New Roman" w:cs="Times New Roman"/>
          <w:sz w:val="20"/>
          <w:szCs w:val="20"/>
        </w:rPr>
        <w:tab/>
        <w:t>Rogers WH. Regression standard errors in clustered samples. Stata Technical Bulletin. 1993;13:19-23.</w:t>
      </w:r>
    </w:p>
    <w:p w14:paraId="14DF6A82" w14:textId="77777777" w:rsidR="00F87039" w:rsidRPr="009A44DA" w:rsidRDefault="00F87039" w:rsidP="005A4D3B">
      <w:pPr>
        <w:pStyle w:val="EndNoteBibliography"/>
        <w:spacing w:before="0" w:line="480" w:lineRule="auto"/>
        <w:rPr>
          <w:rFonts w:ascii="Times New Roman" w:hAnsi="Times New Roman" w:cs="Times New Roman"/>
          <w:sz w:val="20"/>
          <w:szCs w:val="20"/>
        </w:rPr>
      </w:pPr>
      <w:r w:rsidRPr="009A44DA">
        <w:rPr>
          <w:rFonts w:ascii="Times New Roman" w:hAnsi="Times New Roman" w:cs="Times New Roman"/>
          <w:sz w:val="20"/>
          <w:szCs w:val="20"/>
        </w:rPr>
        <w:t>26.</w:t>
      </w:r>
      <w:r w:rsidRPr="009A44DA">
        <w:rPr>
          <w:rFonts w:ascii="Times New Roman" w:hAnsi="Times New Roman" w:cs="Times New Roman"/>
          <w:sz w:val="20"/>
          <w:szCs w:val="20"/>
        </w:rPr>
        <w:tab/>
        <w:t>White IR, Royston P, Wood AM. Multiple imputation using chained equations: Issues and guidance for practice. Statistics in medicine. 2011;30(4):377-99. DOI:10.1002/sim.4067.</w:t>
      </w:r>
    </w:p>
    <w:p w14:paraId="35BE94A3" w14:textId="77777777" w:rsidR="00F87039" w:rsidRPr="009A44DA" w:rsidRDefault="00F87039" w:rsidP="005A4D3B">
      <w:pPr>
        <w:pStyle w:val="EndNoteBibliography"/>
        <w:spacing w:before="0" w:line="480" w:lineRule="auto"/>
        <w:rPr>
          <w:rFonts w:ascii="Times New Roman" w:hAnsi="Times New Roman" w:cs="Times New Roman"/>
          <w:sz w:val="20"/>
          <w:szCs w:val="20"/>
        </w:rPr>
      </w:pPr>
      <w:r w:rsidRPr="009A44DA">
        <w:rPr>
          <w:rFonts w:ascii="Times New Roman" w:hAnsi="Times New Roman" w:cs="Times New Roman"/>
          <w:sz w:val="20"/>
          <w:szCs w:val="20"/>
        </w:rPr>
        <w:t>27.</w:t>
      </w:r>
      <w:r w:rsidRPr="009A44DA">
        <w:rPr>
          <w:rFonts w:ascii="Times New Roman" w:hAnsi="Times New Roman" w:cs="Times New Roman"/>
          <w:sz w:val="20"/>
          <w:szCs w:val="20"/>
        </w:rPr>
        <w:tab/>
        <w:t>Stolwijk AM, Straatman H, Zielhuis GA. Studying seasonality by using sine and cosine functions in regression analysis. Journal of epidemiology and community health. 1999;53(4):235-8.</w:t>
      </w:r>
    </w:p>
    <w:p w14:paraId="4EA2F0F1" w14:textId="77777777" w:rsidR="00F87039" w:rsidRDefault="00F87039" w:rsidP="005A4D3B">
      <w:pPr>
        <w:pStyle w:val="EndNoteBibliography"/>
        <w:spacing w:before="0" w:line="480" w:lineRule="auto"/>
        <w:rPr>
          <w:rFonts w:ascii="Times New Roman" w:hAnsi="Times New Roman" w:cs="Times New Roman"/>
          <w:sz w:val="20"/>
          <w:szCs w:val="20"/>
        </w:rPr>
      </w:pPr>
      <w:r w:rsidRPr="009A44DA">
        <w:rPr>
          <w:rFonts w:ascii="Times New Roman" w:hAnsi="Times New Roman" w:cs="Times New Roman"/>
          <w:sz w:val="20"/>
          <w:szCs w:val="20"/>
        </w:rPr>
        <w:t>28.</w:t>
      </w:r>
      <w:r w:rsidRPr="009A44DA">
        <w:rPr>
          <w:rFonts w:ascii="Times New Roman" w:hAnsi="Times New Roman" w:cs="Times New Roman"/>
          <w:sz w:val="20"/>
          <w:szCs w:val="20"/>
        </w:rPr>
        <w:tab/>
        <w:t>Leonardi-Bee J, Smyth A, Britton J, Coleman T. Environmental tobacco smoke and fetal health: systematic review and meta-analysis. Archives of disease in childhood Fetal and neonatal edition. 2008;93(5):F351-61. DOI:10.1136/adc.2007.133553.</w:t>
      </w:r>
    </w:p>
    <w:p w14:paraId="0B591D8B" w14:textId="7A0FB1FD" w:rsidR="00133325" w:rsidRDefault="00133325" w:rsidP="00FF3080">
      <w:pPr>
        <w:pStyle w:val="EndNoteBibliography"/>
        <w:spacing w:before="0" w:line="480" w:lineRule="auto"/>
        <w:rPr>
          <w:rFonts w:ascii="Times New Roman" w:hAnsi="Times New Roman" w:cs="Times New Roman"/>
          <w:sz w:val="20"/>
          <w:szCs w:val="20"/>
        </w:rPr>
      </w:pPr>
      <w:r>
        <w:rPr>
          <w:rFonts w:ascii="Times New Roman" w:hAnsi="Times New Roman" w:cs="Times New Roman"/>
          <w:sz w:val="20"/>
          <w:szCs w:val="20"/>
        </w:rPr>
        <w:t>29.</w:t>
      </w:r>
      <w:r>
        <w:rPr>
          <w:rFonts w:ascii="Times New Roman" w:hAnsi="Times New Roman" w:cs="Times New Roman"/>
          <w:sz w:val="20"/>
          <w:szCs w:val="20"/>
        </w:rPr>
        <w:tab/>
        <w:t xml:space="preserve">Zimmermann </w:t>
      </w:r>
      <w:r w:rsidR="00FF3080">
        <w:rPr>
          <w:rFonts w:ascii="Times New Roman" w:hAnsi="Times New Roman" w:cs="Times New Roman"/>
          <w:sz w:val="20"/>
          <w:szCs w:val="20"/>
        </w:rPr>
        <w:t>MB, Jooste PL, Pandav CS. Iodine-defi</w:t>
      </w:r>
      <w:r w:rsidR="00FF3080" w:rsidRPr="00FF3080">
        <w:rPr>
          <w:rFonts w:ascii="Times New Roman" w:hAnsi="Times New Roman" w:cs="Times New Roman"/>
          <w:sz w:val="20"/>
          <w:szCs w:val="20"/>
        </w:rPr>
        <w:t>ciency disorders</w:t>
      </w:r>
      <w:r w:rsidR="00FF3080">
        <w:rPr>
          <w:rFonts w:ascii="Times New Roman" w:hAnsi="Times New Roman" w:cs="Times New Roman"/>
          <w:sz w:val="20"/>
          <w:szCs w:val="20"/>
        </w:rPr>
        <w:t xml:space="preserve">. The Lancet. 2008;4(372):1251-62. </w:t>
      </w:r>
      <w:r w:rsidR="00FF3080" w:rsidRPr="00FF3080">
        <w:rPr>
          <w:rFonts w:ascii="Times New Roman" w:hAnsi="Times New Roman" w:cs="Times New Roman"/>
          <w:sz w:val="20"/>
          <w:szCs w:val="20"/>
        </w:rPr>
        <w:t>DOI:10.1016/S0140-6736(08)61005-3</w:t>
      </w:r>
      <w:r w:rsidR="00FF3080">
        <w:rPr>
          <w:rFonts w:ascii="Times New Roman" w:hAnsi="Times New Roman" w:cs="Times New Roman"/>
          <w:sz w:val="20"/>
          <w:szCs w:val="20"/>
        </w:rPr>
        <w:t>.</w:t>
      </w:r>
    </w:p>
    <w:p w14:paraId="6F57100D" w14:textId="424003A8" w:rsidR="00FF3080" w:rsidRDefault="00FF3080" w:rsidP="00FF3080">
      <w:pPr>
        <w:pStyle w:val="EndNoteBibliography"/>
        <w:spacing w:before="0" w:line="480" w:lineRule="auto"/>
        <w:rPr>
          <w:rFonts w:ascii="Times New Roman" w:hAnsi="Times New Roman" w:cs="Times New Roman"/>
          <w:sz w:val="20"/>
          <w:szCs w:val="20"/>
        </w:rPr>
      </w:pPr>
      <w:r>
        <w:rPr>
          <w:rFonts w:ascii="Times New Roman" w:hAnsi="Times New Roman" w:cs="Times New Roman"/>
          <w:sz w:val="20"/>
          <w:szCs w:val="20"/>
        </w:rPr>
        <w:t xml:space="preserve">30. </w:t>
      </w:r>
      <w:r>
        <w:rPr>
          <w:rFonts w:ascii="Times New Roman" w:hAnsi="Times New Roman" w:cs="Times New Roman"/>
          <w:sz w:val="20"/>
          <w:szCs w:val="20"/>
        </w:rPr>
        <w:tab/>
        <w:t>Leung AM, Pearce EN, Braverman LE</w:t>
      </w:r>
      <w:r w:rsidRPr="00FF3080">
        <w:rPr>
          <w:rFonts w:ascii="Times New Roman" w:hAnsi="Times New Roman" w:cs="Times New Roman"/>
          <w:sz w:val="20"/>
          <w:szCs w:val="20"/>
        </w:rPr>
        <w:t>. Iodine nutrition in pregnancy and lactation. Endocrinology and meta</w:t>
      </w:r>
      <w:r>
        <w:rPr>
          <w:rFonts w:ascii="Times New Roman" w:hAnsi="Times New Roman" w:cs="Times New Roman"/>
          <w:sz w:val="20"/>
          <w:szCs w:val="20"/>
        </w:rPr>
        <w:t>bolism clinics of North America. 2011;40(4):765–77. DOI:</w:t>
      </w:r>
      <w:r w:rsidRPr="00FF3080">
        <w:rPr>
          <w:rFonts w:ascii="Times New Roman" w:hAnsi="Times New Roman" w:cs="Times New Roman"/>
          <w:sz w:val="20"/>
          <w:szCs w:val="20"/>
        </w:rPr>
        <w:t>10.1016/j.ecl.2011.08.001</w:t>
      </w:r>
      <w:r>
        <w:rPr>
          <w:rFonts w:ascii="Times New Roman" w:hAnsi="Times New Roman" w:cs="Times New Roman"/>
          <w:sz w:val="20"/>
          <w:szCs w:val="20"/>
        </w:rPr>
        <w:t>.</w:t>
      </w:r>
    </w:p>
    <w:p w14:paraId="74CF11F1" w14:textId="00727926" w:rsidR="00133325" w:rsidRDefault="00FF3080" w:rsidP="007218A7">
      <w:pPr>
        <w:pStyle w:val="EndNoteBibliography"/>
        <w:spacing w:before="0" w:line="480" w:lineRule="auto"/>
        <w:rPr>
          <w:rFonts w:ascii="Times New Roman" w:hAnsi="Times New Roman" w:cs="Times New Roman"/>
          <w:sz w:val="20"/>
          <w:szCs w:val="20"/>
        </w:rPr>
      </w:pPr>
      <w:r>
        <w:rPr>
          <w:rFonts w:ascii="Times New Roman" w:hAnsi="Times New Roman" w:cs="Times New Roman"/>
          <w:sz w:val="20"/>
          <w:szCs w:val="20"/>
        </w:rPr>
        <w:t>31.</w:t>
      </w:r>
      <w:r>
        <w:rPr>
          <w:rFonts w:ascii="Times New Roman" w:hAnsi="Times New Roman" w:cs="Times New Roman"/>
          <w:sz w:val="20"/>
          <w:szCs w:val="20"/>
        </w:rPr>
        <w:tab/>
      </w:r>
      <w:r w:rsidR="007218A7">
        <w:rPr>
          <w:rFonts w:ascii="Times New Roman" w:hAnsi="Times New Roman" w:cs="Times New Roman"/>
          <w:sz w:val="20"/>
          <w:szCs w:val="20"/>
        </w:rPr>
        <w:t xml:space="preserve">Smyth PP. </w:t>
      </w:r>
      <w:r w:rsidR="007218A7" w:rsidRPr="007218A7">
        <w:rPr>
          <w:rFonts w:ascii="Times New Roman" w:hAnsi="Times New Roman" w:cs="Times New Roman"/>
          <w:sz w:val="20"/>
          <w:szCs w:val="20"/>
        </w:rPr>
        <w:t>Variation in iodine handling during</w:t>
      </w:r>
      <w:r w:rsidR="007218A7">
        <w:rPr>
          <w:rFonts w:ascii="Times New Roman" w:hAnsi="Times New Roman" w:cs="Times New Roman"/>
          <w:sz w:val="20"/>
          <w:szCs w:val="20"/>
        </w:rPr>
        <w:t xml:space="preserve"> </w:t>
      </w:r>
      <w:r w:rsidR="007218A7" w:rsidRPr="007218A7">
        <w:rPr>
          <w:rFonts w:ascii="Times New Roman" w:hAnsi="Times New Roman" w:cs="Times New Roman"/>
          <w:sz w:val="20"/>
          <w:szCs w:val="20"/>
        </w:rPr>
        <w:t>normal pregnancy. Thyroid</w:t>
      </w:r>
      <w:r w:rsidR="007218A7">
        <w:rPr>
          <w:rFonts w:ascii="Times New Roman" w:hAnsi="Times New Roman" w:cs="Times New Roman"/>
          <w:sz w:val="20"/>
          <w:szCs w:val="20"/>
        </w:rPr>
        <w:t>. 1999;9: 637-</w:t>
      </w:r>
      <w:r w:rsidR="007218A7" w:rsidRPr="007218A7">
        <w:rPr>
          <w:rFonts w:ascii="Times New Roman" w:hAnsi="Times New Roman" w:cs="Times New Roman"/>
          <w:sz w:val="20"/>
          <w:szCs w:val="20"/>
        </w:rPr>
        <w:t>42.</w:t>
      </w:r>
    </w:p>
    <w:p w14:paraId="2CD90FA3" w14:textId="3AA047BA" w:rsidR="00FF3080" w:rsidRPr="009A44DA" w:rsidRDefault="007218A7" w:rsidP="00B326B3">
      <w:pPr>
        <w:pStyle w:val="EndNoteBibliography"/>
        <w:spacing w:before="0" w:line="480" w:lineRule="auto"/>
        <w:rPr>
          <w:rFonts w:ascii="Times New Roman" w:hAnsi="Times New Roman" w:cs="Times New Roman"/>
          <w:sz w:val="20"/>
          <w:szCs w:val="20"/>
        </w:rPr>
      </w:pPr>
      <w:r>
        <w:rPr>
          <w:rFonts w:ascii="Times New Roman" w:hAnsi="Times New Roman" w:cs="Times New Roman"/>
          <w:sz w:val="20"/>
          <w:szCs w:val="20"/>
        </w:rPr>
        <w:t>32.</w:t>
      </w:r>
      <w:r>
        <w:rPr>
          <w:rFonts w:ascii="Times New Roman" w:hAnsi="Times New Roman" w:cs="Times New Roman"/>
          <w:sz w:val="20"/>
          <w:szCs w:val="20"/>
        </w:rPr>
        <w:tab/>
        <w:t xml:space="preserve">Koukkou E, Kravaritis S, Mamali I, Markantes GG, Michalaki M, Adonakis GG, Georgopoulos NA, Markou KB. </w:t>
      </w:r>
      <w:r w:rsidRPr="007218A7">
        <w:rPr>
          <w:rFonts w:ascii="Times New Roman" w:hAnsi="Times New Roman" w:cs="Times New Roman"/>
          <w:sz w:val="20"/>
          <w:szCs w:val="20"/>
        </w:rPr>
        <w:t>No increase in renal iodine excretion during pregnancy:</w:t>
      </w:r>
      <w:r>
        <w:rPr>
          <w:rFonts w:ascii="Times New Roman" w:hAnsi="Times New Roman" w:cs="Times New Roman"/>
          <w:sz w:val="20"/>
          <w:szCs w:val="20"/>
        </w:rPr>
        <w:t xml:space="preserve"> </w:t>
      </w:r>
      <w:r w:rsidRPr="007218A7">
        <w:rPr>
          <w:rFonts w:ascii="Times New Roman" w:hAnsi="Times New Roman" w:cs="Times New Roman"/>
          <w:sz w:val="20"/>
          <w:szCs w:val="20"/>
        </w:rPr>
        <w:t>a telling comparison between pregnant women</w:t>
      </w:r>
      <w:r>
        <w:rPr>
          <w:rFonts w:ascii="Times New Roman" w:hAnsi="Times New Roman" w:cs="Times New Roman"/>
          <w:sz w:val="20"/>
          <w:szCs w:val="20"/>
        </w:rPr>
        <w:t xml:space="preserve"> </w:t>
      </w:r>
      <w:r w:rsidRPr="007218A7">
        <w:rPr>
          <w:rFonts w:ascii="Times New Roman" w:hAnsi="Times New Roman" w:cs="Times New Roman"/>
          <w:sz w:val="20"/>
          <w:szCs w:val="20"/>
        </w:rPr>
        <w:t>and their spouses</w:t>
      </w:r>
      <w:r>
        <w:rPr>
          <w:rFonts w:ascii="Times New Roman" w:hAnsi="Times New Roman" w:cs="Times New Roman"/>
          <w:sz w:val="20"/>
          <w:szCs w:val="20"/>
        </w:rPr>
        <w:t>. Hormones. 2014;13(3):375-81.</w:t>
      </w:r>
      <w:r w:rsidR="00B326B3">
        <w:rPr>
          <w:rFonts w:ascii="Times New Roman" w:hAnsi="Times New Roman" w:cs="Times New Roman"/>
          <w:sz w:val="20"/>
          <w:szCs w:val="20"/>
        </w:rPr>
        <w:t xml:space="preserve"> DOI</w:t>
      </w:r>
      <w:r w:rsidR="00B326B3" w:rsidRPr="00B326B3">
        <w:rPr>
          <w:rFonts w:ascii="Times New Roman" w:hAnsi="Times New Roman" w:cs="Times New Roman"/>
          <w:sz w:val="20"/>
          <w:szCs w:val="20"/>
        </w:rPr>
        <w:t>: 10.14310/horm.2002.1487.</w:t>
      </w:r>
    </w:p>
    <w:p w14:paraId="06B09885" w14:textId="6A1E836B" w:rsidR="00F87039" w:rsidRPr="009A44DA" w:rsidRDefault="00133325" w:rsidP="005A4D3B">
      <w:pPr>
        <w:pStyle w:val="EndNoteBibliography"/>
        <w:spacing w:before="0" w:line="480" w:lineRule="auto"/>
        <w:rPr>
          <w:rFonts w:ascii="Times New Roman" w:hAnsi="Times New Roman" w:cs="Times New Roman"/>
          <w:sz w:val="20"/>
          <w:szCs w:val="20"/>
        </w:rPr>
      </w:pPr>
      <w:r>
        <w:rPr>
          <w:rFonts w:ascii="Times New Roman" w:hAnsi="Times New Roman" w:cs="Times New Roman"/>
          <w:sz w:val="20"/>
          <w:szCs w:val="20"/>
        </w:rPr>
        <w:t>33</w:t>
      </w:r>
      <w:r w:rsidR="00F87039" w:rsidRPr="009A44DA">
        <w:rPr>
          <w:rFonts w:ascii="Times New Roman" w:hAnsi="Times New Roman" w:cs="Times New Roman"/>
          <w:sz w:val="20"/>
          <w:szCs w:val="20"/>
        </w:rPr>
        <w:t>.</w:t>
      </w:r>
      <w:r w:rsidR="00F87039" w:rsidRPr="009A44DA">
        <w:rPr>
          <w:rFonts w:ascii="Times New Roman" w:hAnsi="Times New Roman" w:cs="Times New Roman"/>
          <w:sz w:val="20"/>
          <w:szCs w:val="20"/>
        </w:rPr>
        <w:tab/>
        <w:t xml:space="preserve">Roberts C, Steer T, Maplethorpe N, Cox L, Meadows S, Nicholson S, et al. National Diet and Nutrition Survey. Results from Years 7 and 8 (combined) of the Rolling Programme (2014/2015 to 2015/2016). A survey carried out on behalf of Public Health England and the Food Standards Agency. </w:t>
      </w:r>
      <w:r w:rsidR="00F87039" w:rsidRPr="009A44DA">
        <w:rPr>
          <w:rFonts w:ascii="Times New Roman" w:hAnsi="Times New Roman" w:cs="Times New Roman"/>
          <w:sz w:val="20"/>
          <w:szCs w:val="20"/>
        </w:rPr>
        <w:lastRenderedPageBreak/>
        <w:t>https://assets.publishing.service.gov.uk/government/uploads/system/uploads/attachment_data/file/699241/NDNS_results_years_7_and_8.pdf London: Public Health England; 2018.</w:t>
      </w:r>
    </w:p>
    <w:p w14:paraId="415D4BA4" w14:textId="2FA49210" w:rsidR="00F87039" w:rsidRPr="009A44DA" w:rsidRDefault="00133325" w:rsidP="00133325">
      <w:pPr>
        <w:pStyle w:val="EndNoteBibliography"/>
        <w:spacing w:before="0" w:line="480" w:lineRule="auto"/>
        <w:rPr>
          <w:rFonts w:ascii="Times New Roman" w:hAnsi="Times New Roman" w:cs="Times New Roman"/>
          <w:sz w:val="20"/>
          <w:szCs w:val="20"/>
        </w:rPr>
      </w:pPr>
      <w:r w:rsidRPr="009A44DA">
        <w:rPr>
          <w:rFonts w:ascii="Times New Roman" w:hAnsi="Times New Roman" w:cs="Times New Roman"/>
          <w:sz w:val="20"/>
          <w:szCs w:val="20"/>
        </w:rPr>
        <w:t>3</w:t>
      </w:r>
      <w:r>
        <w:rPr>
          <w:rFonts w:ascii="Times New Roman" w:hAnsi="Times New Roman" w:cs="Times New Roman"/>
          <w:sz w:val="20"/>
          <w:szCs w:val="20"/>
        </w:rPr>
        <w:t>4</w:t>
      </w:r>
      <w:r w:rsidR="00F87039" w:rsidRPr="009A44DA">
        <w:rPr>
          <w:rFonts w:ascii="Times New Roman" w:hAnsi="Times New Roman" w:cs="Times New Roman"/>
          <w:sz w:val="20"/>
          <w:szCs w:val="20"/>
        </w:rPr>
        <w:t>.</w:t>
      </w:r>
      <w:r w:rsidR="00F87039" w:rsidRPr="009A44DA">
        <w:rPr>
          <w:rFonts w:ascii="Times New Roman" w:hAnsi="Times New Roman" w:cs="Times New Roman"/>
          <w:sz w:val="20"/>
          <w:szCs w:val="20"/>
        </w:rPr>
        <w:tab/>
        <w:t>Blumenshine P, Egerter S, Barclay CJ, Cubbin C, Braveman PA. Socioeconomic disparities in adverse birth outcomes: a systematic review. Am J Prev Med. 2010;39(3):263-72.</w:t>
      </w:r>
    </w:p>
    <w:p w14:paraId="0BD363B9" w14:textId="578442C2" w:rsidR="00F87039" w:rsidRPr="009A44DA" w:rsidRDefault="00133325" w:rsidP="00133325">
      <w:pPr>
        <w:pStyle w:val="EndNoteBibliography"/>
        <w:spacing w:before="0" w:line="480" w:lineRule="auto"/>
        <w:rPr>
          <w:rFonts w:ascii="Times New Roman" w:hAnsi="Times New Roman" w:cs="Times New Roman"/>
          <w:sz w:val="20"/>
          <w:szCs w:val="20"/>
        </w:rPr>
      </w:pPr>
      <w:r w:rsidRPr="009A44DA">
        <w:rPr>
          <w:rFonts w:ascii="Times New Roman" w:hAnsi="Times New Roman" w:cs="Times New Roman"/>
          <w:sz w:val="20"/>
          <w:szCs w:val="20"/>
        </w:rPr>
        <w:t>3</w:t>
      </w:r>
      <w:r>
        <w:rPr>
          <w:rFonts w:ascii="Times New Roman" w:hAnsi="Times New Roman" w:cs="Times New Roman"/>
          <w:sz w:val="20"/>
          <w:szCs w:val="20"/>
        </w:rPr>
        <w:t>5</w:t>
      </w:r>
      <w:r w:rsidR="00F87039" w:rsidRPr="009A44DA">
        <w:rPr>
          <w:rFonts w:ascii="Times New Roman" w:hAnsi="Times New Roman" w:cs="Times New Roman"/>
          <w:sz w:val="20"/>
          <w:szCs w:val="20"/>
        </w:rPr>
        <w:t>.</w:t>
      </w:r>
      <w:r w:rsidR="00F87039" w:rsidRPr="009A44DA">
        <w:rPr>
          <w:rFonts w:ascii="Times New Roman" w:hAnsi="Times New Roman" w:cs="Times New Roman"/>
          <w:sz w:val="20"/>
          <w:szCs w:val="20"/>
        </w:rPr>
        <w:tab/>
        <w:t xml:space="preserve">Nelson M, Erens B, Bates B, Church S, Boshier T. Low Income Diet and Nutrition Survey: Volume 2 Food consumption nutrient intake. Foods Standards Agency </w:t>
      </w:r>
      <w:hyperlink r:id="rId11" w:history="1">
        <w:r w:rsidR="00F87039" w:rsidRPr="009A44DA">
          <w:rPr>
            <w:rStyle w:val="Hyperlink"/>
            <w:rFonts w:ascii="Times New Roman" w:hAnsi="Times New Roman" w:cs="Times New Roman"/>
            <w:sz w:val="20"/>
            <w:szCs w:val="20"/>
          </w:rPr>
          <w:t>http://webarchive.nationalarchives.gov.uk/20110110172432/http://www.food.gov.uk/multimedia/pdfs/lidnsvol02</w:t>
        </w:r>
      </w:hyperlink>
      <w:r w:rsidR="00F87039" w:rsidRPr="009A44DA">
        <w:rPr>
          <w:rFonts w:ascii="Times New Roman" w:hAnsi="Times New Roman" w:cs="Times New Roman"/>
          <w:sz w:val="20"/>
          <w:szCs w:val="20"/>
        </w:rPr>
        <w:t xml:space="preserve"> (Accessed October 2018): Food Standards Agency; 2007.</w:t>
      </w:r>
    </w:p>
    <w:p w14:paraId="7849765C" w14:textId="0801E93E" w:rsidR="00F87039" w:rsidRPr="009A44DA" w:rsidRDefault="00133325" w:rsidP="00133325">
      <w:pPr>
        <w:pStyle w:val="EndNoteBibliography"/>
        <w:spacing w:before="0" w:line="480" w:lineRule="auto"/>
        <w:rPr>
          <w:rFonts w:ascii="Times New Roman" w:hAnsi="Times New Roman" w:cs="Times New Roman"/>
          <w:sz w:val="20"/>
          <w:szCs w:val="20"/>
        </w:rPr>
      </w:pPr>
      <w:r w:rsidRPr="009A44DA">
        <w:rPr>
          <w:rFonts w:ascii="Times New Roman" w:hAnsi="Times New Roman" w:cs="Times New Roman"/>
          <w:sz w:val="20"/>
          <w:szCs w:val="20"/>
        </w:rPr>
        <w:t>3</w:t>
      </w:r>
      <w:r>
        <w:rPr>
          <w:rFonts w:ascii="Times New Roman" w:hAnsi="Times New Roman" w:cs="Times New Roman"/>
          <w:sz w:val="20"/>
          <w:szCs w:val="20"/>
        </w:rPr>
        <w:t>6</w:t>
      </w:r>
      <w:r w:rsidR="00F87039" w:rsidRPr="009A44DA">
        <w:rPr>
          <w:rFonts w:ascii="Times New Roman" w:hAnsi="Times New Roman" w:cs="Times New Roman"/>
          <w:sz w:val="20"/>
          <w:szCs w:val="20"/>
        </w:rPr>
        <w:t>.</w:t>
      </w:r>
      <w:r w:rsidR="00F87039" w:rsidRPr="009A44DA">
        <w:rPr>
          <w:rFonts w:ascii="Times New Roman" w:hAnsi="Times New Roman" w:cs="Times New Roman"/>
          <w:sz w:val="20"/>
          <w:szCs w:val="20"/>
        </w:rPr>
        <w:tab/>
        <w:t>Bouga M, Lean MEJ, Combet E. Iodine and Pregnancy-A Qualitative Study Focusing on Dietary Guidance and Information. Nutrients. 2018;10(4). DOI:10.3390/nu10040408.</w:t>
      </w:r>
    </w:p>
    <w:p w14:paraId="35F4B6A8" w14:textId="4C5D9E0E" w:rsidR="00F87039" w:rsidRPr="009A44DA" w:rsidRDefault="00133325" w:rsidP="00133325">
      <w:pPr>
        <w:pStyle w:val="EndNoteBibliography"/>
        <w:spacing w:before="0" w:line="480" w:lineRule="auto"/>
        <w:rPr>
          <w:rFonts w:ascii="Times New Roman" w:hAnsi="Times New Roman" w:cs="Times New Roman"/>
          <w:sz w:val="20"/>
          <w:szCs w:val="20"/>
        </w:rPr>
      </w:pPr>
      <w:r w:rsidRPr="009A44DA">
        <w:rPr>
          <w:rFonts w:ascii="Times New Roman" w:hAnsi="Times New Roman" w:cs="Times New Roman"/>
          <w:sz w:val="20"/>
          <w:szCs w:val="20"/>
        </w:rPr>
        <w:t>3</w:t>
      </w:r>
      <w:r>
        <w:rPr>
          <w:rFonts w:ascii="Times New Roman" w:hAnsi="Times New Roman" w:cs="Times New Roman"/>
          <w:sz w:val="20"/>
          <w:szCs w:val="20"/>
        </w:rPr>
        <w:t>7</w:t>
      </w:r>
      <w:r w:rsidR="00F87039" w:rsidRPr="009A44DA">
        <w:rPr>
          <w:rFonts w:ascii="Times New Roman" w:hAnsi="Times New Roman" w:cs="Times New Roman"/>
          <w:sz w:val="20"/>
          <w:szCs w:val="20"/>
        </w:rPr>
        <w:t>.</w:t>
      </w:r>
      <w:r w:rsidR="00F87039" w:rsidRPr="009A44DA">
        <w:rPr>
          <w:rFonts w:ascii="Times New Roman" w:hAnsi="Times New Roman" w:cs="Times New Roman"/>
          <w:sz w:val="20"/>
          <w:szCs w:val="20"/>
        </w:rPr>
        <w:tab/>
        <w:t>Li C, Peng S, Zhang X, Xie X, Wang D, Mao J, et al. The Urine Iodine to Creatinine as an Optimal Index of Iodine During Pregnancy in an Iodine Adequate Area in China. The Journal of clinical endocrinology and metabolism. 2016;101(3):1290-8. DOI:10.1210/jc.2015-3519.</w:t>
      </w:r>
    </w:p>
    <w:p w14:paraId="35F5790F" w14:textId="3E855135" w:rsidR="00F87039" w:rsidRPr="009A44DA" w:rsidRDefault="00133325" w:rsidP="00133325">
      <w:pPr>
        <w:pStyle w:val="EndNoteBibliography"/>
        <w:spacing w:before="0" w:line="480" w:lineRule="auto"/>
        <w:rPr>
          <w:rFonts w:ascii="Times New Roman" w:hAnsi="Times New Roman" w:cs="Times New Roman"/>
          <w:sz w:val="20"/>
          <w:szCs w:val="20"/>
        </w:rPr>
      </w:pPr>
      <w:r w:rsidRPr="009A44DA">
        <w:rPr>
          <w:rFonts w:ascii="Times New Roman" w:hAnsi="Times New Roman" w:cs="Times New Roman"/>
          <w:sz w:val="20"/>
          <w:szCs w:val="20"/>
        </w:rPr>
        <w:t>3</w:t>
      </w:r>
      <w:r>
        <w:rPr>
          <w:rFonts w:ascii="Times New Roman" w:hAnsi="Times New Roman" w:cs="Times New Roman"/>
          <w:sz w:val="20"/>
          <w:szCs w:val="20"/>
        </w:rPr>
        <w:t>8</w:t>
      </w:r>
      <w:r w:rsidR="00F87039" w:rsidRPr="009A44DA">
        <w:rPr>
          <w:rFonts w:ascii="Times New Roman" w:hAnsi="Times New Roman" w:cs="Times New Roman"/>
          <w:sz w:val="20"/>
          <w:szCs w:val="20"/>
        </w:rPr>
        <w:t>.</w:t>
      </w:r>
      <w:r w:rsidR="00F87039" w:rsidRPr="009A44DA">
        <w:rPr>
          <w:rFonts w:ascii="Times New Roman" w:hAnsi="Times New Roman" w:cs="Times New Roman"/>
          <w:sz w:val="20"/>
          <w:szCs w:val="20"/>
        </w:rPr>
        <w:tab/>
        <w:t>Hutcheon JA, Chiolero A, Hanley JA. Random measurement error and regression dilution bias. BMJ (Clinical research ed). 2010;340:c2289. DOI:10.1136/bmj.c2289.</w:t>
      </w:r>
    </w:p>
    <w:p w14:paraId="0DA86F8E" w14:textId="1B893B18" w:rsidR="00F87039" w:rsidRPr="009A44DA" w:rsidRDefault="00133325" w:rsidP="00133325">
      <w:pPr>
        <w:pStyle w:val="EndNoteBibliography"/>
        <w:spacing w:before="0" w:line="480" w:lineRule="auto"/>
        <w:rPr>
          <w:rFonts w:ascii="Times New Roman" w:hAnsi="Times New Roman" w:cs="Times New Roman"/>
          <w:sz w:val="20"/>
          <w:szCs w:val="20"/>
        </w:rPr>
      </w:pPr>
      <w:r w:rsidRPr="009A44DA">
        <w:rPr>
          <w:rFonts w:ascii="Times New Roman" w:hAnsi="Times New Roman" w:cs="Times New Roman"/>
          <w:sz w:val="20"/>
          <w:szCs w:val="20"/>
        </w:rPr>
        <w:t>3</w:t>
      </w:r>
      <w:r>
        <w:rPr>
          <w:rFonts w:ascii="Times New Roman" w:hAnsi="Times New Roman" w:cs="Times New Roman"/>
          <w:sz w:val="20"/>
          <w:szCs w:val="20"/>
        </w:rPr>
        <w:t>9</w:t>
      </w:r>
      <w:r w:rsidR="00F87039" w:rsidRPr="009A44DA">
        <w:rPr>
          <w:rFonts w:ascii="Times New Roman" w:hAnsi="Times New Roman" w:cs="Times New Roman"/>
          <w:sz w:val="20"/>
          <w:szCs w:val="20"/>
        </w:rPr>
        <w:t>.</w:t>
      </w:r>
      <w:r w:rsidR="00F87039" w:rsidRPr="009A44DA">
        <w:rPr>
          <w:rFonts w:ascii="Times New Roman" w:hAnsi="Times New Roman" w:cs="Times New Roman"/>
          <w:sz w:val="20"/>
          <w:szCs w:val="20"/>
        </w:rPr>
        <w:tab/>
        <w:t>Zimmermann MB, Andersson M. Update on iodine status worldwide. Curr Opin Endocrinol Diabetes Obes. 2012;19(5):382-7.</w:t>
      </w:r>
    </w:p>
    <w:p w14:paraId="011355EB" w14:textId="7AACBD37" w:rsidR="00F87039" w:rsidRPr="009A44DA" w:rsidRDefault="00133325" w:rsidP="005A4D3B">
      <w:pPr>
        <w:pStyle w:val="EndNoteBibliography"/>
        <w:spacing w:before="0" w:line="480" w:lineRule="auto"/>
        <w:rPr>
          <w:rFonts w:ascii="Times New Roman" w:hAnsi="Times New Roman" w:cs="Times New Roman"/>
          <w:sz w:val="20"/>
          <w:szCs w:val="20"/>
        </w:rPr>
      </w:pPr>
      <w:r>
        <w:rPr>
          <w:rFonts w:ascii="Times New Roman" w:hAnsi="Times New Roman" w:cs="Times New Roman"/>
          <w:sz w:val="20"/>
          <w:szCs w:val="20"/>
        </w:rPr>
        <w:t>40</w:t>
      </w:r>
      <w:r w:rsidR="00F87039" w:rsidRPr="009A44DA">
        <w:rPr>
          <w:rFonts w:ascii="Times New Roman" w:hAnsi="Times New Roman" w:cs="Times New Roman"/>
          <w:sz w:val="20"/>
          <w:szCs w:val="20"/>
        </w:rPr>
        <w:t>.</w:t>
      </w:r>
      <w:r w:rsidR="00F87039" w:rsidRPr="009A44DA">
        <w:rPr>
          <w:rFonts w:ascii="Times New Roman" w:hAnsi="Times New Roman" w:cs="Times New Roman"/>
          <w:sz w:val="20"/>
          <w:szCs w:val="20"/>
        </w:rPr>
        <w:tab/>
        <w:t>Jornayvaz FR, Vollenweider P, Bochud M, Mooser V, Waeber G, Marques-Vidal P. Low birth weight leads to obesity, diabetes and increased leptin levels in adults: the CoLaus study. Cardiovasc Diabetol. 2016;15:73.</w:t>
      </w:r>
    </w:p>
    <w:p w14:paraId="5B8E9605" w14:textId="4FE3DB58" w:rsidR="00F87039" w:rsidRPr="009A44DA" w:rsidRDefault="00133325" w:rsidP="005A4D3B">
      <w:pPr>
        <w:pStyle w:val="EndNoteBibliography"/>
        <w:spacing w:before="0" w:line="480" w:lineRule="auto"/>
        <w:rPr>
          <w:rFonts w:ascii="Times New Roman" w:hAnsi="Times New Roman" w:cs="Times New Roman"/>
          <w:sz w:val="20"/>
          <w:szCs w:val="20"/>
        </w:rPr>
      </w:pPr>
      <w:r>
        <w:rPr>
          <w:rFonts w:ascii="Times New Roman" w:hAnsi="Times New Roman" w:cs="Times New Roman"/>
          <w:sz w:val="20"/>
          <w:szCs w:val="20"/>
        </w:rPr>
        <w:t>41</w:t>
      </w:r>
      <w:r w:rsidR="00F87039" w:rsidRPr="009A44DA">
        <w:rPr>
          <w:rFonts w:ascii="Times New Roman" w:hAnsi="Times New Roman" w:cs="Times New Roman"/>
          <w:sz w:val="20"/>
          <w:szCs w:val="20"/>
        </w:rPr>
        <w:t>.</w:t>
      </w:r>
      <w:r w:rsidR="00F87039" w:rsidRPr="009A44DA">
        <w:rPr>
          <w:rFonts w:ascii="Times New Roman" w:hAnsi="Times New Roman" w:cs="Times New Roman"/>
          <w:sz w:val="20"/>
          <w:szCs w:val="20"/>
        </w:rPr>
        <w:tab/>
        <w:t>Spracklen CN, Wallace RB, Sealy-Jefferson S, Robinson JG, Freudenheim JL, Wellons MF, et al. Birth weight and subsequent risk of cancer. Cancer Epidemiol. 2014;38(5):538-43.</w:t>
      </w:r>
    </w:p>
    <w:p w14:paraId="14748AF1" w14:textId="60CC3AA4" w:rsidR="00E82231" w:rsidRDefault="001268CC" w:rsidP="005A4D3B">
      <w:pPr>
        <w:spacing w:before="0" w:line="480" w:lineRule="auto"/>
        <w:rPr>
          <w:rFonts w:ascii="Times New Roman" w:eastAsia="Times New Roman" w:hAnsi="Times New Roman" w:cs="Times New Roman"/>
          <w:b/>
          <w:sz w:val="20"/>
          <w:szCs w:val="20"/>
          <w:lang w:eastAsia="en-GB"/>
        </w:rPr>
      </w:pPr>
      <w:r w:rsidRPr="00F87039">
        <w:rPr>
          <w:rFonts w:ascii="Times New Roman" w:eastAsia="Times New Roman" w:hAnsi="Times New Roman" w:cs="Times New Roman"/>
          <w:b/>
          <w:sz w:val="20"/>
          <w:szCs w:val="20"/>
          <w:lang w:eastAsia="en-GB"/>
        </w:rPr>
        <w:fldChar w:fldCharType="end"/>
      </w:r>
    </w:p>
    <w:p w14:paraId="15F27ED2" w14:textId="77777777" w:rsidR="00E82231" w:rsidRPr="00C519B2" w:rsidRDefault="00E82231">
      <w:pPr>
        <w:spacing w:before="0" w:after="200"/>
        <w:rPr>
          <w:rFonts w:ascii="Times New Roman" w:eastAsia="Times New Roman" w:hAnsi="Times New Roman" w:cs="Times New Roman"/>
          <w:b/>
          <w:sz w:val="20"/>
          <w:szCs w:val="20"/>
          <w:lang w:eastAsia="en-GB"/>
        </w:rPr>
      </w:pPr>
      <w:r w:rsidRPr="00C519B2">
        <w:rPr>
          <w:rFonts w:ascii="Times New Roman" w:eastAsia="Times New Roman" w:hAnsi="Times New Roman" w:cs="Times New Roman"/>
          <w:b/>
          <w:sz w:val="20"/>
          <w:szCs w:val="20"/>
          <w:lang w:eastAsia="en-GB"/>
        </w:rPr>
        <w:br w:type="page"/>
      </w:r>
    </w:p>
    <w:p w14:paraId="6171AB79" w14:textId="177C4450" w:rsidR="000C25DC" w:rsidRPr="00CA01BB" w:rsidRDefault="00C519B2" w:rsidP="00C519B2">
      <w:pPr>
        <w:spacing w:before="0" w:line="480" w:lineRule="auto"/>
        <w:rPr>
          <w:rFonts w:ascii="Times New Roman" w:eastAsia="Times New Roman" w:hAnsi="Times New Roman" w:cs="Times New Roman"/>
          <w:b/>
          <w:sz w:val="20"/>
          <w:szCs w:val="20"/>
          <w:lang w:eastAsia="en-GB"/>
        </w:rPr>
      </w:pPr>
      <w:r w:rsidRPr="00CA01BB">
        <w:rPr>
          <w:rFonts w:ascii="Times New Roman" w:eastAsia="Times New Roman" w:hAnsi="Times New Roman" w:cs="Times New Roman"/>
          <w:b/>
          <w:sz w:val="20"/>
          <w:szCs w:val="20"/>
          <w:lang w:eastAsia="en-GB"/>
        </w:rPr>
        <w:lastRenderedPageBreak/>
        <w:t>Figure Legends</w:t>
      </w:r>
    </w:p>
    <w:p w14:paraId="5D91897D" w14:textId="77777777" w:rsidR="00C519B2" w:rsidRPr="00C519B2" w:rsidRDefault="00C519B2" w:rsidP="00CA01BB">
      <w:pPr>
        <w:spacing w:before="0" w:line="480" w:lineRule="auto"/>
        <w:jc w:val="both"/>
        <w:rPr>
          <w:rFonts w:ascii="Times New Roman" w:hAnsi="Times New Roman" w:cs="Times New Roman"/>
          <w:sz w:val="20"/>
          <w:szCs w:val="20"/>
        </w:rPr>
      </w:pPr>
      <w:r w:rsidRPr="00C519B2">
        <w:rPr>
          <w:rFonts w:ascii="Times New Roman" w:hAnsi="Times New Roman" w:cs="Times New Roman"/>
          <w:b/>
          <w:sz w:val="20"/>
          <w:szCs w:val="20"/>
        </w:rPr>
        <w:t>Figure 1</w:t>
      </w:r>
      <w:r w:rsidRPr="00C519B2">
        <w:rPr>
          <w:rFonts w:ascii="Times New Roman" w:hAnsi="Times New Roman" w:cs="Times New Roman"/>
          <w:sz w:val="20"/>
          <w:szCs w:val="20"/>
        </w:rPr>
        <w:t xml:space="preserve"> Estimated birth size for children of typical mothers, across the range of maternal I:Cr concentrations</w:t>
      </w:r>
    </w:p>
    <w:p w14:paraId="7A39D3B8" w14:textId="77777777" w:rsidR="00C519B2" w:rsidRDefault="00C519B2" w:rsidP="00C519B2">
      <w:pPr>
        <w:spacing w:before="0" w:line="480" w:lineRule="auto"/>
        <w:rPr>
          <w:rFonts w:eastAsia="Times New Roman" w:cstheme="minorHAnsi"/>
          <w:b/>
          <w:sz w:val="20"/>
          <w:szCs w:val="20"/>
          <w:lang w:eastAsia="en-GB"/>
        </w:rPr>
      </w:pPr>
    </w:p>
    <w:p w14:paraId="33546FC1" w14:textId="1D08F364" w:rsidR="00C519B2" w:rsidRPr="00CA01BB" w:rsidRDefault="00C519B2" w:rsidP="00CA01BB">
      <w:pPr>
        <w:spacing w:before="0" w:line="480" w:lineRule="auto"/>
        <w:jc w:val="both"/>
        <w:rPr>
          <w:rFonts w:ascii="Times New Roman" w:hAnsi="Times New Roman" w:cs="Times New Roman"/>
          <w:sz w:val="20"/>
          <w:szCs w:val="20"/>
        </w:rPr>
      </w:pPr>
      <w:r w:rsidRPr="00CA01BB">
        <w:rPr>
          <w:rFonts w:ascii="Times New Roman" w:hAnsi="Times New Roman" w:cs="Times New Roman"/>
          <w:b/>
          <w:sz w:val="20"/>
          <w:szCs w:val="20"/>
        </w:rPr>
        <w:t>Figure 2</w:t>
      </w:r>
      <w:r w:rsidRPr="00012CB7">
        <w:rPr>
          <w:rFonts w:ascii="Times New Roman" w:hAnsi="Times New Roman" w:cs="Times New Roman"/>
          <w:sz w:val="20"/>
          <w:szCs w:val="20"/>
        </w:rPr>
        <w:t xml:space="preserve"> Estimated intrauterine size and pregnancy outcomes for typical mothers, across the range of maternal I:Cr concentrations </w:t>
      </w:r>
    </w:p>
    <w:p w14:paraId="29DF5F59" w14:textId="7959AE99" w:rsidR="00FC01DA" w:rsidRDefault="00FC01DA">
      <w:pPr>
        <w:spacing w:before="0" w:after="200"/>
        <w:rPr>
          <w:rFonts w:eastAsia="Times New Roman" w:cstheme="minorHAnsi"/>
          <w:b/>
          <w:sz w:val="20"/>
          <w:szCs w:val="20"/>
          <w:lang w:eastAsia="en-GB"/>
        </w:rPr>
      </w:pPr>
      <w:r>
        <w:rPr>
          <w:rFonts w:eastAsia="Times New Roman" w:cstheme="minorHAnsi"/>
          <w:b/>
          <w:sz w:val="20"/>
          <w:szCs w:val="20"/>
          <w:lang w:eastAsia="en-GB"/>
        </w:rPr>
        <w:br w:type="page"/>
      </w:r>
    </w:p>
    <w:p w14:paraId="38640046" w14:textId="77777777" w:rsidR="00FC01DA" w:rsidRDefault="00FC01DA" w:rsidP="00FC01DA">
      <w:pPr>
        <w:spacing w:before="0"/>
        <w:rPr>
          <w:rFonts w:ascii="Times New Roman" w:hAnsi="Times New Roman" w:cs="Times New Roman"/>
          <w:sz w:val="20"/>
          <w:szCs w:val="20"/>
        </w:rPr>
        <w:sectPr w:rsidR="00FC01DA" w:rsidSect="009B015F">
          <w:footerReference w:type="default" r:id="rId12"/>
          <w:pgSz w:w="11906" w:h="16838"/>
          <w:pgMar w:top="1440" w:right="1440" w:bottom="1440" w:left="1440" w:header="708" w:footer="708" w:gutter="0"/>
          <w:cols w:space="708"/>
          <w:docGrid w:linePitch="360"/>
        </w:sectPr>
      </w:pPr>
    </w:p>
    <w:p w14:paraId="422580B0" w14:textId="6552E690" w:rsidR="00FC01DA" w:rsidRPr="00FC01DA" w:rsidRDefault="00FC01DA" w:rsidP="00FC01DA">
      <w:pPr>
        <w:spacing w:before="0"/>
        <w:rPr>
          <w:rFonts w:ascii="Times New Roman" w:hAnsi="Times New Roman" w:cs="Times New Roman"/>
          <w:sz w:val="20"/>
          <w:szCs w:val="20"/>
        </w:rPr>
      </w:pPr>
      <w:r w:rsidRPr="00FC01DA">
        <w:rPr>
          <w:rFonts w:ascii="Times New Roman" w:hAnsi="Times New Roman" w:cs="Times New Roman"/>
          <w:sz w:val="20"/>
          <w:szCs w:val="20"/>
        </w:rPr>
        <w:lastRenderedPageBreak/>
        <w:t>Table 1 Maternal characteristics according to urinary iodine to creatinine ratio</w:t>
      </w:r>
    </w:p>
    <w:tbl>
      <w:tblPr>
        <w:tblStyle w:val="TableGrid3"/>
        <w:tblW w:w="12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391"/>
        <w:gridCol w:w="3436"/>
        <w:gridCol w:w="2126"/>
        <w:gridCol w:w="1843"/>
        <w:gridCol w:w="1843"/>
        <w:gridCol w:w="2131"/>
      </w:tblGrid>
      <w:tr w:rsidR="00FC01DA" w:rsidRPr="00FC01DA" w14:paraId="5E6AB9BD" w14:textId="77777777" w:rsidTr="00BA554F">
        <w:tc>
          <w:tcPr>
            <w:tcW w:w="4111" w:type="dxa"/>
            <w:gridSpan w:val="3"/>
            <w:tcBorders>
              <w:top w:val="single" w:sz="4" w:space="0" w:color="auto"/>
            </w:tcBorders>
          </w:tcPr>
          <w:p w14:paraId="33C6B5CE" w14:textId="77777777" w:rsidR="00FC01DA" w:rsidRPr="00FC01DA" w:rsidRDefault="00FC01DA" w:rsidP="00FC01DA">
            <w:pPr>
              <w:spacing w:before="0"/>
              <w:jc w:val="both"/>
              <w:rPr>
                <w:rFonts w:ascii="Times New Roman" w:hAnsi="Times New Roman" w:cs="Times New Roman"/>
                <w:b/>
                <w:sz w:val="20"/>
                <w:szCs w:val="20"/>
              </w:rPr>
            </w:pPr>
          </w:p>
        </w:tc>
        <w:tc>
          <w:tcPr>
            <w:tcW w:w="2126" w:type="dxa"/>
            <w:tcBorders>
              <w:top w:val="single" w:sz="4" w:space="0" w:color="auto"/>
            </w:tcBorders>
          </w:tcPr>
          <w:p w14:paraId="69397FD1" w14:textId="77777777" w:rsidR="00FC01DA" w:rsidRPr="00FC01DA" w:rsidRDefault="00FC01DA" w:rsidP="00FC01DA">
            <w:pPr>
              <w:spacing w:before="0"/>
              <w:jc w:val="both"/>
              <w:rPr>
                <w:rFonts w:ascii="Times New Roman" w:hAnsi="Times New Roman" w:cs="Times New Roman"/>
                <w:sz w:val="20"/>
                <w:szCs w:val="20"/>
              </w:rPr>
            </w:pPr>
          </w:p>
        </w:tc>
        <w:tc>
          <w:tcPr>
            <w:tcW w:w="5817" w:type="dxa"/>
            <w:gridSpan w:val="3"/>
            <w:tcBorders>
              <w:top w:val="single" w:sz="4" w:space="0" w:color="auto"/>
            </w:tcBorders>
          </w:tcPr>
          <w:p w14:paraId="5DE968EA" w14:textId="77777777" w:rsidR="00FC01DA" w:rsidRPr="00FC01DA" w:rsidRDefault="00FC01DA" w:rsidP="00FC01DA">
            <w:pPr>
              <w:spacing w:before="0"/>
              <w:jc w:val="center"/>
              <w:rPr>
                <w:rFonts w:ascii="Times New Roman" w:hAnsi="Times New Roman" w:cs="Times New Roman"/>
                <w:sz w:val="20"/>
                <w:szCs w:val="20"/>
              </w:rPr>
            </w:pPr>
            <w:r w:rsidRPr="00FC01DA">
              <w:rPr>
                <w:rFonts w:ascii="Times New Roman" w:hAnsi="Times New Roman" w:cs="Times New Roman"/>
                <w:sz w:val="20"/>
                <w:szCs w:val="20"/>
              </w:rPr>
              <w:t>Iodine-to-creatinine ratio (sample split into thirds)</w:t>
            </w:r>
          </w:p>
        </w:tc>
      </w:tr>
      <w:tr w:rsidR="00FC01DA" w:rsidRPr="00FC01DA" w14:paraId="27C0DDA6" w14:textId="77777777" w:rsidTr="00BA554F">
        <w:tc>
          <w:tcPr>
            <w:tcW w:w="4111" w:type="dxa"/>
            <w:gridSpan w:val="3"/>
          </w:tcPr>
          <w:p w14:paraId="3F64749B" w14:textId="77777777" w:rsidR="00FC01DA" w:rsidRPr="00FC01DA" w:rsidRDefault="00FC01DA" w:rsidP="00FC01DA">
            <w:pPr>
              <w:spacing w:before="0"/>
              <w:jc w:val="both"/>
              <w:rPr>
                <w:rFonts w:ascii="Times New Roman" w:hAnsi="Times New Roman" w:cs="Times New Roman"/>
                <w:b/>
                <w:sz w:val="20"/>
                <w:szCs w:val="20"/>
              </w:rPr>
            </w:pPr>
          </w:p>
        </w:tc>
        <w:tc>
          <w:tcPr>
            <w:tcW w:w="2126" w:type="dxa"/>
          </w:tcPr>
          <w:p w14:paraId="0BDA3C32" w14:textId="77777777" w:rsidR="00FC01DA" w:rsidRPr="00FC01DA" w:rsidRDefault="00FC01DA" w:rsidP="00FC01DA">
            <w:pPr>
              <w:spacing w:before="0"/>
              <w:jc w:val="both"/>
              <w:rPr>
                <w:rFonts w:ascii="Times New Roman" w:hAnsi="Times New Roman" w:cs="Times New Roman"/>
                <w:sz w:val="20"/>
                <w:szCs w:val="20"/>
              </w:rPr>
            </w:pPr>
            <w:r w:rsidRPr="00FC01DA">
              <w:rPr>
                <w:rFonts w:ascii="Times New Roman" w:hAnsi="Times New Roman" w:cs="Times New Roman"/>
                <w:sz w:val="20"/>
                <w:szCs w:val="20"/>
              </w:rPr>
              <w:t>All participants</w:t>
            </w:r>
          </w:p>
        </w:tc>
        <w:tc>
          <w:tcPr>
            <w:tcW w:w="1843" w:type="dxa"/>
          </w:tcPr>
          <w:p w14:paraId="4E44147E" w14:textId="77777777" w:rsidR="00FC01DA" w:rsidRPr="00FC01DA" w:rsidRDefault="00FC01DA" w:rsidP="00FC01DA">
            <w:pPr>
              <w:spacing w:before="0"/>
              <w:jc w:val="center"/>
              <w:rPr>
                <w:rFonts w:ascii="Times New Roman" w:hAnsi="Times New Roman" w:cs="Times New Roman"/>
                <w:sz w:val="20"/>
                <w:szCs w:val="20"/>
              </w:rPr>
            </w:pPr>
            <w:r w:rsidRPr="00FC01DA">
              <w:rPr>
                <w:rFonts w:ascii="Times New Roman" w:hAnsi="Times New Roman" w:cs="Times New Roman"/>
                <w:sz w:val="20"/>
                <w:szCs w:val="20"/>
              </w:rPr>
              <w:t>lower third</w:t>
            </w:r>
          </w:p>
        </w:tc>
        <w:tc>
          <w:tcPr>
            <w:tcW w:w="1843" w:type="dxa"/>
          </w:tcPr>
          <w:p w14:paraId="24D306CF" w14:textId="77777777" w:rsidR="00FC01DA" w:rsidRPr="00FC01DA" w:rsidRDefault="00FC01DA" w:rsidP="00FC01DA">
            <w:pPr>
              <w:spacing w:before="0"/>
              <w:jc w:val="center"/>
              <w:rPr>
                <w:rFonts w:ascii="Times New Roman" w:hAnsi="Times New Roman" w:cs="Times New Roman"/>
                <w:sz w:val="20"/>
                <w:szCs w:val="20"/>
              </w:rPr>
            </w:pPr>
            <w:r w:rsidRPr="00FC01DA">
              <w:rPr>
                <w:rFonts w:ascii="Times New Roman" w:hAnsi="Times New Roman" w:cs="Times New Roman"/>
                <w:sz w:val="20"/>
                <w:szCs w:val="20"/>
              </w:rPr>
              <w:t>middle third</w:t>
            </w:r>
          </w:p>
        </w:tc>
        <w:tc>
          <w:tcPr>
            <w:tcW w:w="2131" w:type="dxa"/>
          </w:tcPr>
          <w:p w14:paraId="4EB8EF4B" w14:textId="77777777" w:rsidR="00FC01DA" w:rsidRPr="00FC01DA" w:rsidRDefault="00FC01DA" w:rsidP="00FC01DA">
            <w:pPr>
              <w:spacing w:before="0"/>
              <w:jc w:val="center"/>
              <w:rPr>
                <w:rFonts w:ascii="Times New Roman" w:hAnsi="Times New Roman" w:cs="Times New Roman"/>
                <w:sz w:val="20"/>
                <w:szCs w:val="20"/>
              </w:rPr>
            </w:pPr>
            <w:r w:rsidRPr="00FC01DA">
              <w:rPr>
                <w:rFonts w:ascii="Times New Roman" w:hAnsi="Times New Roman" w:cs="Times New Roman"/>
                <w:sz w:val="20"/>
                <w:szCs w:val="20"/>
              </w:rPr>
              <w:t>higher third</w:t>
            </w:r>
          </w:p>
        </w:tc>
      </w:tr>
      <w:tr w:rsidR="001A4BCF" w:rsidRPr="00FC01DA" w14:paraId="3675DADE" w14:textId="77777777" w:rsidTr="00BA554F">
        <w:tc>
          <w:tcPr>
            <w:tcW w:w="4111" w:type="dxa"/>
            <w:gridSpan w:val="3"/>
          </w:tcPr>
          <w:p w14:paraId="452E9886" w14:textId="77777777" w:rsidR="001A4BCF" w:rsidRPr="00FC01DA" w:rsidRDefault="001A4BCF" w:rsidP="00FC01DA">
            <w:pPr>
              <w:spacing w:before="0"/>
              <w:jc w:val="both"/>
              <w:rPr>
                <w:rFonts w:ascii="Times New Roman" w:hAnsi="Times New Roman" w:cs="Times New Roman"/>
                <w:b/>
                <w:sz w:val="20"/>
                <w:szCs w:val="20"/>
              </w:rPr>
            </w:pPr>
          </w:p>
        </w:tc>
        <w:tc>
          <w:tcPr>
            <w:tcW w:w="2126" w:type="dxa"/>
          </w:tcPr>
          <w:p w14:paraId="279E23D3" w14:textId="77777777" w:rsidR="001A4BCF" w:rsidRPr="00FC01DA" w:rsidRDefault="001A4BCF" w:rsidP="00FC01DA">
            <w:pPr>
              <w:spacing w:before="0"/>
              <w:jc w:val="both"/>
              <w:rPr>
                <w:rFonts w:ascii="Times New Roman" w:hAnsi="Times New Roman" w:cs="Times New Roman"/>
                <w:sz w:val="20"/>
                <w:szCs w:val="20"/>
              </w:rPr>
            </w:pPr>
          </w:p>
        </w:tc>
        <w:tc>
          <w:tcPr>
            <w:tcW w:w="1843" w:type="dxa"/>
          </w:tcPr>
          <w:p w14:paraId="78D112A4" w14:textId="6C40BBEC" w:rsidR="001A4BCF" w:rsidRPr="00FC01DA" w:rsidRDefault="001A4BCF" w:rsidP="00FC01DA">
            <w:pPr>
              <w:spacing w:before="0"/>
              <w:jc w:val="center"/>
              <w:rPr>
                <w:rFonts w:ascii="Times New Roman" w:hAnsi="Times New Roman" w:cs="Times New Roman"/>
                <w:sz w:val="20"/>
                <w:szCs w:val="20"/>
              </w:rPr>
            </w:pPr>
            <w:r w:rsidRPr="00FC01DA">
              <w:rPr>
                <w:rFonts w:ascii="Times New Roman" w:hAnsi="Times New Roman" w:cs="Times New Roman"/>
                <w:sz w:val="20"/>
                <w:szCs w:val="20"/>
              </w:rPr>
              <w:t>(&lt;67 µg/g)</w:t>
            </w:r>
          </w:p>
        </w:tc>
        <w:tc>
          <w:tcPr>
            <w:tcW w:w="1843" w:type="dxa"/>
          </w:tcPr>
          <w:p w14:paraId="07C5183D" w14:textId="75B4D8E7" w:rsidR="001A4BCF" w:rsidRPr="00FC01DA" w:rsidRDefault="001A4BCF" w:rsidP="00FC01DA">
            <w:pPr>
              <w:spacing w:before="0"/>
              <w:jc w:val="center"/>
              <w:rPr>
                <w:rFonts w:ascii="Times New Roman" w:hAnsi="Times New Roman" w:cs="Times New Roman"/>
                <w:sz w:val="20"/>
                <w:szCs w:val="20"/>
              </w:rPr>
            </w:pPr>
            <w:r w:rsidRPr="00FC01DA">
              <w:rPr>
                <w:rFonts w:ascii="Times New Roman" w:hAnsi="Times New Roman" w:cs="Times New Roman"/>
                <w:sz w:val="20"/>
                <w:szCs w:val="20"/>
              </w:rPr>
              <w:t>(67 to 105 µg/g)</w:t>
            </w:r>
          </w:p>
        </w:tc>
        <w:tc>
          <w:tcPr>
            <w:tcW w:w="2131" w:type="dxa"/>
          </w:tcPr>
          <w:p w14:paraId="2F3F9CF9" w14:textId="2133AD03" w:rsidR="001A4BCF" w:rsidRPr="00FC01DA" w:rsidRDefault="001A4BCF" w:rsidP="00FC01DA">
            <w:pPr>
              <w:spacing w:before="0"/>
              <w:jc w:val="center"/>
              <w:rPr>
                <w:rFonts w:ascii="Times New Roman" w:hAnsi="Times New Roman" w:cs="Times New Roman"/>
                <w:sz w:val="20"/>
                <w:szCs w:val="20"/>
              </w:rPr>
            </w:pPr>
            <w:r w:rsidRPr="00FC01DA">
              <w:rPr>
                <w:rFonts w:ascii="Times New Roman" w:hAnsi="Times New Roman" w:cs="Times New Roman"/>
                <w:sz w:val="20"/>
                <w:szCs w:val="20"/>
              </w:rPr>
              <w:t>(&gt;105 µg/g)</w:t>
            </w:r>
          </w:p>
        </w:tc>
      </w:tr>
      <w:tr w:rsidR="001A4BCF" w:rsidRPr="00FC01DA" w14:paraId="35C3C337" w14:textId="77777777" w:rsidTr="00BA554F">
        <w:tc>
          <w:tcPr>
            <w:tcW w:w="4111" w:type="dxa"/>
            <w:gridSpan w:val="3"/>
            <w:tcBorders>
              <w:bottom w:val="single" w:sz="4" w:space="0" w:color="auto"/>
            </w:tcBorders>
          </w:tcPr>
          <w:p w14:paraId="624CB69F" w14:textId="291148EC" w:rsidR="001A4BCF" w:rsidRPr="00FC01DA" w:rsidRDefault="001A4BCF" w:rsidP="00380E69">
            <w:pPr>
              <w:spacing w:before="0"/>
              <w:jc w:val="both"/>
              <w:rPr>
                <w:rFonts w:ascii="Times New Roman" w:hAnsi="Times New Roman" w:cs="Times New Roman"/>
                <w:sz w:val="20"/>
                <w:szCs w:val="20"/>
              </w:rPr>
            </w:pPr>
          </w:p>
        </w:tc>
        <w:tc>
          <w:tcPr>
            <w:tcW w:w="2126" w:type="dxa"/>
            <w:tcBorders>
              <w:bottom w:val="single" w:sz="4" w:space="0" w:color="auto"/>
            </w:tcBorders>
          </w:tcPr>
          <w:p w14:paraId="3406D92A" w14:textId="330A7B4E" w:rsidR="001A4BCF" w:rsidRPr="00FC01DA" w:rsidRDefault="001A4BCF" w:rsidP="00380E69">
            <w:pPr>
              <w:spacing w:before="0"/>
              <w:jc w:val="both"/>
              <w:rPr>
                <w:rFonts w:ascii="Times New Roman" w:hAnsi="Times New Roman" w:cs="Times New Roman"/>
                <w:sz w:val="20"/>
                <w:szCs w:val="20"/>
              </w:rPr>
            </w:pPr>
            <w:r>
              <w:rPr>
                <w:rFonts w:ascii="Times New Roman" w:hAnsi="Times New Roman" w:cs="Times New Roman"/>
                <w:sz w:val="20"/>
                <w:szCs w:val="20"/>
              </w:rPr>
              <w:t>n=</w:t>
            </w:r>
            <w:r w:rsidRPr="00FC01DA">
              <w:rPr>
                <w:rFonts w:ascii="Times New Roman" w:hAnsi="Times New Roman" w:cs="Times New Roman"/>
                <w:sz w:val="20"/>
                <w:szCs w:val="20"/>
              </w:rPr>
              <w:t>6637</w:t>
            </w:r>
          </w:p>
        </w:tc>
        <w:tc>
          <w:tcPr>
            <w:tcW w:w="1843" w:type="dxa"/>
            <w:tcBorders>
              <w:bottom w:val="single" w:sz="4" w:space="0" w:color="auto"/>
            </w:tcBorders>
          </w:tcPr>
          <w:p w14:paraId="05C5ED37" w14:textId="583DDB07" w:rsidR="001A4BCF" w:rsidRPr="00FC01DA" w:rsidRDefault="001A4BCF" w:rsidP="00380E69">
            <w:pPr>
              <w:spacing w:before="0"/>
              <w:jc w:val="center"/>
              <w:rPr>
                <w:rFonts w:ascii="Times New Roman" w:hAnsi="Times New Roman" w:cs="Times New Roman"/>
                <w:sz w:val="20"/>
                <w:szCs w:val="20"/>
              </w:rPr>
            </w:pPr>
            <w:r>
              <w:rPr>
                <w:rFonts w:ascii="Times New Roman" w:hAnsi="Times New Roman" w:cs="Times New Roman"/>
                <w:sz w:val="20"/>
                <w:szCs w:val="20"/>
              </w:rPr>
              <w:t>n=</w:t>
            </w:r>
            <w:r w:rsidRPr="00FC01DA">
              <w:rPr>
                <w:rFonts w:ascii="Times New Roman" w:hAnsi="Times New Roman" w:cs="Times New Roman"/>
                <w:sz w:val="20"/>
                <w:szCs w:val="20"/>
              </w:rPr>
              <w:t>2213</w:t>
            </w:r>
          </w:p>
        </w:tc>
        <w:tc>
          <w:tcPr>
            <w:tcW w:w="1843" w:type="dxa"/>
            <w:tcBorders>
              <w:bottom w:val="single" w:sz="4" w:space="0" w:color="auto"/>
            </w:tcBorders>
          </w:tcPr>
          <w:p w14:paraId="1529F900" w14:textId="59F15883" w:rsidR="001A4BCF" w:rsidRPr="00FC01DA" w:rsidRDefault="001A4BCF" w:rsidP="00380E69">
            <w:pPr>
              <w:spacing w:before="0"/>
              <w:jc w:val="center"/>
              <w:rPr>
                <w:rFonts w:ascii="Times New Roman" w:hAnsi="Times New Roman" w:cs="Times New Roman"/>
                <w:sz w:val="20"/>
                <w:szCs w:val="20"/>
              </w:rPr>
            </w:pPr>
            <w:r>
              <w:rPr>
                <w:rFonts w:ascii="Times New Roman" w:hAnsi="Times New Roman" w:cs="Times New Roman"/>
                <w:sz w:val="20"/>
                <w:szCs w:val="20"/>
              </w:rPr>
              <w:t>n=</w:t>
            </w:r>
            <w:r w:rsidRPr="00FC01DA">
              <w:rPr>
                <w:rFonts w:ascii="Times New Roman" w:hAnsi="Times New Roman" w:cs="Times New Roman"/>
                <w:sz w:val="20"/>
                <w:szCs w:val="20"/>
              </w:rPr>
              <w:t>2212</w:t>
            </w:r>
          </w:p>
        </w:tc>
        <w:tc>
          <w:tcPr>
            <w:tcW w:w="2131" w:type="dxa"/>
            <w:tcBorders>
              <w:bottom w:val="single" w:sz="4" w:space="0" w:color="auto"/>
            </w:tcBorders>
          </w:tcPr>
          <w:p w14:paraId="06423A50" w14:textId="5E812191" w:rsidR="001A4BCF" w:rsidRPr="00FC01DA" w:rsidRDefault="001A4BCF" w:rsidP="00380E69">
            <w:pPr>
              <w:spacing w:before="0"/>
              <w:jc w:val="center"/>
              <w:rPr>
                <w:rFonts w:ascii="Times New Roman" w:hAnsi="Times New Roman" w:cs="Times New Roman"/>
                <w:sz w:val="20"/>
                <w:szCs w:val="20"/>
              </w:rPr>
            </w:pPr>
            <w:r>
              <w:rPr>
                <w:rFonts w:ascii="Times New Roman" w:hAnsi="Times New Roman" w:cs="Times New Roman"/>
                <w:sz w:val="20"/>
                <w:szCs w:val="20"/>
              </w:rPr>
              <w:t>n=</w:t>
            </w:r>
            <w:r w:rsidRPr="00FC01DA">
              <w:rPr>
                <w:rFonts w:ascii="Times New Roman" w:hAnsi="Times New Roman" w:cs="Times New Roman"/>
                <w:sz w:val="20"/>
                <w:szCs w:val="20"/>
              </w:rPr>
              <w:t>2212</w:t>
            </w:r>
          </w:p>
        </w:tc>
      </w:tr>
      <w:tr w:rsidR="00FC01DA" w:rsidRPr="00FC01DA" w14:paraId="7888292E" w14:textId="77777777" w:rsidTr="00BA554F">
        <w:tc>
          <w:tcPr>
            <w:tcW w:w="4111" w:type="dxa"/>
            <w:gridSpan w:val="3"/>
          </w:tcPr>
          <w:p w14:paraId="1524533F" w14:textId="77777777" w:rsidR="00FC01DA" w:rsidRPr="00FC01DA" w:rsidRDefault="00FC01DA" w:rsidP="00FC01DA">
            <w:pPr>
              <w:spacing w:before="0"/>
              <w:jc w:val="both"/>
              <w:rPr>
                <w:rFonts w:ascii="Times New Roman" w:hAnsi="Times New Roman" w:cs="Times New Roman"/>
                <w:sz w:val="20"/>
                <w:szCs w:val="20"/>
              </w:rPr>
            </w:pPr>
            <w:r w:rsidRPr="00FC01DA">
              <w:rPr>
                <w:rFonts w:ascii="Times New Roman" w:hAnsi="Times New Roman" w:cs="Times New Roman"/>
                <w:sz w:val="20"/>
                <w:szCs w:val="20"/>
              </w:rPr>
              <w:t>I:Cr (µg/g), geometric mean (99% CI)</w:t>
            </w:r>
          </w:p>
        </w:tc>
        <w:tc>
          <w:tcPr>
            <w:tcW w:w="2126" w:type="dxa"/>
          </w:tcPr>
          <w:p w14:paraId="2D9A5D59" w14:textId="77777777" w:rsidR="00FC01DA" w:rsidRPr="00FC01DA" w:rsidRDefault="00FC01DA" w:rsidP="00FC01DA">
            <w:pPr>
              <w:spacing w:before="0"/>
              <w:jc w:val="both"/>
              <w:rPr>
                <w:rFonts w:ascii="Times New Roman" w:hAnsi="Times New Roman" w:cs="Times New Roman"/>
                <w:sz w:val="20"/>
                <w:szCs w:val="20"/>
              </w:rPr>
            </w:pPr>
            <w:r w:rsidRPr="00FC01DA">
              <w:rPr>
                <w:rFonts w:ascii="Times New Roman" w:hAnsi="Times New Roman" w:cs="Times New Roman"/>
                <w:sz w:val="20"/>
                <w:szCs w:val="20"/>
              </w:rPr>
              <w:t>86·0 (84·5 to 87·5)</w:t>
            </w:r>
          </w:p>
        </w:tc>
        <w:tc>
          <w:tcPr>
            <w:tcW w:w="1843" w:type="dxa"/>
          </w:tcPr>
          <w:p w14:paraId="15FBE16C" w14:textId="77777777" w:rsidR="00FC01DA" w:rsidRPr="00FC01DA" w:rsidRDefault="00FC01DA" w:rsidP="00FC01DA">
            <w:pPr>
              <w:spacing w:before="0"/>
              <w:jc w:val="center"/>
              <w:rPr>
                <w:rFonts w:ascii="Times New Roman" w:hAnsi="Times New Roman" w:cs="Times New Roman"/>
                <w:sz w:val="20"/>
                <w:szCs w:val="20"/>
              </w:rPr>
            </w:pPr>
            <w:r w:rsidRPr="00FC01DA">
              <w:rPr>
                <w:rFonts w:ascii="Times New Roman" w:hAnsi="Times New Roman" w:cs="Times New Roman"/>
                <w:sz w:val="20"/>
                <w:szCs w:val="20"/>
              </w:rPr>
              <w:t>48·5 (47·8 to 49·3)</w:t>
            </w:r>
          </w:p>
        </w:tc>
        <w:tc>
          <w:tcPr>
            <w:tcW w:w="1843" w:type="dxa"/>
          </w:tcPr>
          <w:p w14:paraId="7B03A7A6" w14:textId="77777777" w:rsidR="00FC01DA" w:rsidRPr="00FC01DA" w:rsidRDefault="00FC01DA" w:rsidP="00FC01DA">
            <w:pPr>
              <w:spacing w:before="0"/>
              <w:jc w:val="center"/>
              <w:rPr>
                <w:rFonts w:ascii="Times New Roman" w:hAnsi="Times New Roman" w:cs="Times New Roman"/>
                <w:sz w:val="20"/>
                <w:szCs w:val="20"/>
              </w:rPr>
            </w:pPr>
            <w:r w:rsidRPr="00FC01DA">
              <w:rPr>
                <w:rFonts w:ascii="Times New Roman" w:hAnsi="Times New Roman" w:cs="Times New Roman"/>
                <w:sz w:val="20"/>
                <w:szCs w:val="20"/>
              </w:rPr>
              <w:t>83·4 (82·8 to 84·0)</w:t>
            </w:r>
          </w:p>
        </w:tc>
        <w:tc>
          <w:tcPr>
            <w:tcW w:w="2131" w:type="dxa"/>
          </w:tcPr>
          <w:p w14:paraId="56438D14" w14:textId="77777777" w:rsidR="00FC01DA" w:rsidRPr="00FC01DA" w:rsidRDefault="00FC01DA" w:rsidP="00FC01DA">
            <w:pPr>
              <w:spacing w:before="0"/>
              <w:jc w:val="center"/>
              <w:rPr>
                <w:rFonts w:ascii="Times New Roman" w:hAnsi="Times New Roman" w:cs="Times New Roman"/>
                <w:sz w:val="20"/>
                <w:szCs w:val="20"/>
              </w:rPr>
            </w:pPr>
            <w:r w:rsidRPr="00FC01DA">
              <w:rPr>
                <w:rFonts w:ascii="Times New Roman" w:hAnsi="Times New Roman" w:cs="Times New Roman"/>
                <w:sz w:val="20"/>
                <w:szCs w:val="20"/>
              </w:rPr>
              <w:t>157·2 (154·3 to 160·2)</w:t>
            </w:r>
          </w:p>
        </w:tc>
      </w:tr>
      <w:tr w:rsidR="00FC01DA" w:rsidRPr="00FC01DA" w14:paraId="0E129B32" w14:textId="77777777" w:rsidTr="00BA554F">
        <w:tc>
          <w:tcPr>
            <w:tcW w:w="4111" w:type="dxa"/>
            <w:gridSpan w:val="3"/>
          </w:tcPr>
          <w:p w14:paraId="1AA0BFA7" w14:textId="77777777" w:rsidR="00FC01DA" w:rsidRPr="00FC01DA" w:rsidRDefault="00FC01DA" w:rsidP="00FC01DA">
            <w:pPr>
              <w:spacing w:before="0"/>
              <w:jc w:val="both"/>
              <w:rPr>
                <w:rFonts w:ascii="Times New Roman" w:hAnsi="Times New Roman" w:cs="Times New Roman"/>
                <w:sz w:val="20"/>
                <w:szCs w:val="20"/>
              </w:rPr>
            </w:pPr>
            <w:r w:rsidRPr="00FC01DA">
              <w:rPr>
                <w:rFonts w:ascii="Times New Roman" w:hAnsi="Times New Roman" w:cs="Times New Roman"/>
                <w:sz w:val="20"/>
                <w:szCs w:val="20"/>
              </w:rPr>
              <w:t>I:Cr (µg/g), median (IQR)</w:t>
            </w:r>
          </w:p>
        </w:tc>
        <w:tc>
          <w:tcPr>
            <w:tcW w:w="2126" w:type="dxa"/>
          </w:tcPr>
          <w:p w14:paraId="23E5198D" w14:textId="77777777" w:rsidR="00FC01DA" w:rsidRPr="00FC01DA" w:rsidRDefault="00FC01DA" w:rsidP="00FC01DA">
            <w:pPr>
              <w:spacing w:before="0"/>
              <w:jc w:val="both"/>
              <w:rPr>
                <w:rFonts w:ascii="Times New Roman" w:hAnsi="Times New Roman" w:cs="Times New Roman"/>
                <w:sz w:val="20"/>
                <w:szCs w:val="20"/>
              </w:rPr>
            </w:pPr>
            <w:r w:rsidRPr="00FC01DA">
              <w:rPr>
                <w:rFonts w:ascii="Times New Roman" w:hAnsi="Times New Roman" w:cs="Times New Roman"/>
                <w:sz w:val="20"/>
                <w:szCs w:val="20"/>
              </w:rPr>
              <w:t>83·1 (59·4 to 121·2)</w:t>
            </w:r>
          </w:p>
        </w:tc>
        <w:tc>
          <w:tcPr>
            <w:tcW w:w="1843" w:type="dxa"/>
          </w:tcPr>
          <w:p w14:paraId="2711EC53" w14:textId="77777777" w:rsidR="00FC01DA" w:rsidRPr="00FC01DA" w:rsidRDefault="00FC01DA" w:rsidP="00FC01DA">
            <w:pPr>
              <w:spacing w:before="0"/>
              <w:jc w:val="center"/>
              <w:rPr>
                <w:rFonts w:ascii="Times New Roman" w:hAnsi="Times New Roman" w:cs="Times New Roman"/>
                <w:sz w:val="20"/>
                <w:szCs w:val="20"/>
              </w:rPr>
            </w:pPr>
            <w:r w:rsidRPr="00FC01DA">
              <w:rPr>
                <w:rFonts w:ascii="Times New Roman" w:hAnsi="Times New Roman" w:cs="Times New Roman"/>
                <w:sz w:val="20"/>
                <w:szCs w:val="20"/>
              </w:rPr>
              <w:t>51·4 (42·7 to 59·4)</w:t>
            </w:r>
          </w:p>
        </w:tc>
        <w:tc>
          <w:tcPr>
            <w:tcW w:w="1843" w:type="dxa"/>
          </w:tcPr>
          <w:p w14:paraId="75A3E52B" w14:textId="77777777" w:rsidR="00FC01DA" w:rsidRPr="00FC01DA" w:rsidRDefault="00FC01DA" w:rsidP="00FC01DA">
            <w:pPr>
              <w:spacing w:before="0"/>
              <w:jc w:val="center"/>
              <w:rPr>
                <w:rFonts w:ascii="Times New Roman" w:hAnsi="Times New Roman" w:cs="Times New Roman"/>
                <w:sz w:val="20"/>
                <w:szCs w:val="20"/>
              </w:rPr>
            </w:pPr>
            <w:r w:rsidRPr="00FC01DA">
              <w:rPr>
                <w:rFonts w:ascii="Times New Roman" w:hAnsi="Times New Roman" w:cs="Times New Roman"/>
                <w:sz w:val="20"/>
                <w:szCs w:val="20"/>
              </w:rPr>
              <w:t>83·2 (74·4 to 93·3)</w:t>
            </w:r>
          </w:p>
        </w:tc>
        <w:tc>
          <w:tcPr>
            <w:tcW w:w="2131" w:type="dxa"/>
          </w:tcPr>
          <w:p w14:paraId="2B9BAB97" w14:textId="77777777" w:rsidR="00FC01DA" w:rsidRPr="00FC01DA" w:rsidRDefault="00FC01DA" w:rsidP="00FC01DA">
            <w:pPr>
              <w:spacing w:before="0"/>
              <w:jc w:val="center"/>
              <w:rPr>
                <w:rFonts w:ascii="Times New Roman" w:hAnsi="Times New Roman" w:cs="Times New Roman"/>
                <w:sz w:val="20"/>
                <w:szCs w:val="20"/>
              </w:rPr>
            </w:pPr>
            <w:r w:rsidRPr="00FC01DA">
              <w:rPr>
                <w:rFonts w:ascii="Times New Roman" w:hAnsi="Times New Roman" w:cs="Times New Roman"/>
                <w:sz w:val="20"/>
                <w:szCs w:val="20"/>
              </w:rPr>
              <w:t>146·1 (121·2 to 185·2)</w:t>
            </w:r>
          </w:p>
        </w:tc>
      </w:tr>
      <w:tr w:rsidR="00FC01DA" w:rsidRPr="00FC01DA" w14:paraId="7AE9FDEB" w14:textId="77777777" w:rsidTr="00BA554F">
        <w:trPr>
          <w:trHeight w:val="112"/>
        </w:trPr>
        <w:tc>
          <w:tcPr>
            <w:tcW w:w="4111" w:type="dxa"/>
            <w:gridSpan w:val="3"/>
          </w:tcPr>
          <w:p w14:paraId="7AD890BF" w14:textId="77777777" w:rsidR="00FC01DA" w:rsidRPr="00FC01DA" w:rsidRDefault="00FC01DA" w:rsidP="00FC01DA">
            <w:pPr>
              <w:spacing w:before="0"/>
              <w:jc w:val="both"/>
              <w:rPr>
                <w:rFonts w:ascii="Times New Roman" w:hAnsi="Times New Roman" w:cs="Times New Roman"/>
                <w:sz w:val="20"/>
                <w:szCs w:val="20"/>
                <w:highlight w:val="yellow"/>
              </w:rPr>
            </w:pPr>
            <w:r w:rsidRPr="00FC01DA">
              <w:rPr>
                <w:rFonts w:ascii="Times New Roman" w:hAnsi="Times New Roman" w:cs="Times New Roman"/>
                <w:sz w:val="20"/>
                <w:szCs w:val="20"/>
              </w:rPr>
              <w:t>UIC (µg/L), geometric mean (99% CI)</w:t>
            </w:r>
          </w:p>
        </w:tc>
        <w:tc>
          <w:tcPr>
            <w:tcW w:w="2126" w:type="dxa"/>
          </w:tcPr>
          <w:p w14:paraId="6135E971" w14:textId="77777777" w:rsidR="00FC01DA" w:rsidRPr="00FC01DA" w:rsidRDefault="00FC01DA" w:rsidP="00FC01DA">
            <w:pPr>
              <w:spacing w:before="0"/>
              <w:jc w:val="both"/>
              <w:rPr>
                <w:rFonts w:ascii="Times New Roman" w:hAnsi="Times New Roman" w:cs="Times New Roman"/>
                <w:sz w:val="20"/>
                <w:szCs w:val="20"/>
              </w:rPr>
            </w:pPr>
            <w:r w:rsidRPr="00FC01DA">
              <w:rPr>
                <w:rFonts w:ascii="Times New Roman" w:hAnsi="Times New Roman" w:cs="Times New Roman"/>
                <w:sz w:val="20"/>
                <w:szCs w:val="20"/>
              </w:rPr>
              <w:t>70·8 (69·1 to 72·5)</w:t>
            </w:r>
          </w:p>
        </w:tc>
        <w:tc>
          <w:tcPr>
            <w:tcW w:w="1843" w:type="dxa"/>
          </w:tcPr>
          <w:p w14:paraId="6C499034" w14:textId="77777777" w:rsidR="00FC01DA" w:rsidRPr="00FC01DA" w:rsidRDefault="00FC01DA" w:rsidP="00FC01DA">
            <w:pPr>
              <w:spacing w:before="0"/>
              <w:jc w:val="center"/>
              <w:rPr>
                <w:rFonts w:ascii="Times New Roman" w:hAnsi="Times New Roman" w:cs="Times New Roman"/>
                <w:sz w:val="20"/>
                <w:szCs w:val="20"/>
              </w:rPr>
            </w:pPr>
            <w:r w:rsidRPr="00FC01DA">
              <w:rPr>
                <w:rFonts w:ascii="Times New Roman" w:hAnsi="Times New Roman" w:cs="Times New Roman"/>
                <w:sz w:val="20"/>
                <w:szCs w:val="20"/>
              </w:rPr>
              <w:t>45·9 (44·2 to 47·8)</w:t>
            </w:r>
          </w:p>
        </w:tc>
        <w:tc>
          <w:tcPr>
            <w:tcW w:w="1843" w:type="dxa"/>
          </w:tcPr>
          <w:p w14:paraId="5D2E1A44" w14:textId="77777777" w:rsidR="00FC01DA" w:rsidRPr="00FC01DA" w:rsidRDefault="00FC01DA" w:rsidP="00FC01DA">
            <w:pPr>
              <w:spacing w:before="0"/>
              <w:jc w:val="center"/>
              <w:rPr>
                <w:rFonts w:ascii="Times New Roman" w:hAnsi="Times New Roman" w:cs="Times New Roman"/>
                <w:sz w:val="20"/>
                <w:szCs w:val="20"/>
              </w:rPr>
            </w:pPr>
            <w:r w:rsidRPr="00FC01DA">
              <w:rPr>
                <w:rFonts w:ascii="Times New Roman" w:hAnsi="Times New Roman" w:cs="Times New Roman"/>
                <w:sz w:val="20"/>
                <w:szCs w:val="20"/>
              </w:rPr>
              <w:t>70·0 (67·6 to 72·6)</w:t>
            </w:r>
          </w:p>
        </w:tc>
        <w:tc>
          <w:tcPr>
            <w:tcW w:w="2131" w:type="dxa"/>
          </w:tcPr>
          <w:p w14:paraId="4CB29AD0" w14:textId="77777777" w:rsidR="00FC01DA" w:rsidRPr="00FC01DA" w:rsidRDefault="00FC01DA" w:rsidP="00FC01DA">
            <w:pPr>
              <w:spacing w:before="0"/>
              <w:jc w:val="center"/>
              <w:rPr>
                <w:rFonts w:ascii="Times New Roman" w:hAnsi="Times New Roman" w:cs="Times New Roman"/>
                <w:sz w:val="20"/>
                <w:szCs w:val="20"/>
              </w:rPr>
            </w:pPr>
            <w:r w:rsidRPr="00FC01DA">
              <w:rPr>
                <w:rFonts w:ascii="Times New Roman" w:hAnsi="Times New Roman" w:cs="Times New Roman"/>
                <w:sz w:val="20"/>
                <w:szCs w:val="20"/>
              </w:rPr>
              <w:t>110·4 (106·4 to 114·5)</w:t>
            </w:r>
          </w:p>
        </w:tc>
      </w:tr>
      <w:tr w:rsidR="00FC01DA" w:rsidRPr="00FC01DA" w14:paraId="402D5650" w14:textId="77777777" w:rsidTr="00BA554F">
        <w:tc>
          <w:tcPr>
            <w:tcW w:w="4111" w:type="dxa"/>
            <w:gridSpan w:val="3"/>
          </w:tcPr>
          <w:p w14:paraId="7DBF10D6" w14:textId="77777777" w:rsidR="00FC01DA" w:rsidRPr="00FC01DA" w:rsidRDefault="00FC01DA" w:rsidP="00FC01DA">
            <w:pPr>
              <w:spacing w:before="0"/>
              <w:jc w:val="both"/>
              <w:rPr>
                <w:rFonts w:ascii="Times New Roman" w:hAnsi="Times New Roman" w:cs="Times New Roman"/>
                <w:sz w:val="20"/>
                <w:szCs w:val="20"/>
              </w:rPr>
            </w:pPr>
            <w:r w:rsidRPr="00FC01DA">
              <w:rPr>
                <w:rFonts w:ascii="Times New Roman" w:hAnsi="Times New Roman" w:cs="Times New Roman"/>
                <w:sz w:val="20"/>
                <w:szCs w:val="20"/>
              </w:rPr>
              <w:t>UIC (µg/L), median (IQR)</w:t>
            </w:r>
          </w:p>
        </w:tc>
        <w:tc>
          <w:tcPr>
            <w:tcW w:w="2126" w:type="dxa"/>
          </w:tcPr>
          <w:p w14:paraId="25F5D44F" w14:textId="77777777" w:rsidR="00FC01DA" w:rsidRPr="00FC01DA" w:rsidRDefault="00FC01DA" w:rsidP="00FC01DA">
            <w:pPr>
              <w:spacing w:before="0"/>
              <w:jc w:val="both"/>
              <w:rPr>
                <w:rFonts w:ascii="Times New Roman" w:hAnsi="Times New Roman" w:cs="Times New Roman"/>
                <w:sz w:val="20"/>
                <w:szCs w:val="20"/>
              </w:rPr>
            </w:pPr>
            <w:r w:rsidRPr="00FC01DA">
              <w:rPr>
                <w:rFonts w:ascii="Times New Roman" w:hAnsi="Times New Roman" w:cs="Times New Roman"/>
                <w:sz w:val="20"/>
                <w:szCs w:val="20"/>
              </w:rPr>
              <w:t>76·2 (44·6 to 120·2)</w:t>
            </w:r>
          </w:p>
        </w:tc>
        <w:tc>
          <w:tcPr>
            <w:tcW w:w="1843" w:type="dxa"/>
          </w:tcPr>
          <w:p w14:paraId="62DEAA32" w14:textId="77777777" w:rsidR="00FC01DA" w:rsidRPr="00FC01DA" w:rsidRDefault="00FC01DA" w:rsidP="00FC01DA">
            <w:pPr>
              <w:spacing w:before="0"/>
              <w:jc w:val="center"/>
              <w:rPr>
                <w:rFonts w:ascii="Times New Roman" w:hAnsi="Times New Roman" w:cs="Times New Roman"/>
                <w:sz w:val="20"/>
                <w:szCs w:val="20"/>
              </w:rPr>
            </w:pPr>
            <w:r w:rsidRPr="00FC01DA">
              <w:rPr>
                <w:rFonts w:ascii="Times New Roman" w:hAnsi="Times New Roman" w:cs="Times New Roman"/>
                <w:sz w:val="20"/>
                <w:szCs w:val="20"/>
              </w:rPr>
              <w:t>52·2 (29·1 to 78·0)</w:t>
            </w:r>
          </w:p>
        </w:tc>
        <w:tc>
          <w:tcPr>
            <w:tcW w:w="1843" w:type="dxa"/>
          </w:tcPr>
          <w:p w14:paraId="133435A8" w14:textId="77777777" w:rsidR="00FC01DA" w:rsidRPr="00FC01DA" w:rsidRDefault="00FC01DA" w:rsidP="00FC01DA">
            <w:pPr>
              <w:spacing w:before="0"/>
              <w:jc w:val="center"/>
              <w:rPr>
                <w:rFonts w:ascii="Times New Roman" w:hAnsi="Times New Roman" w:cs="Times New Roman"/>
                <w:sz w:val="20"/>
                <w:szCs w:val="20"/>
              </w:rPr>
            </w:pPr>
            <w:r w:rsidRPr="00FC01DA">
              <w:rPr>
                <w:rFonts w:ascii="Times New Roman" w:hAnsi="Times New Roman" w:cs="Times New Roman"/>
                <w:sz w:val="20"/>
                <w:szCs w:val="20"/>
              </w:rPr>
              <w:t>77·4 (47·3 to 112·5)</w:t>
            </w:r>
          </w:p>
        </w:tc>
        <w:tc>
          <w:tcPr>
            <w:tcW w:w="2131" w:type="dxa"/>
          </w:tcPr>
          <w:p w14:paraId="54FB1A50" w14:textId="77777777" w:rsidR="00FC01DA" w:rsidRPr="00FC01DA" w:rsidRDefault="00FC01DA" w:rsidP="00FC01DA">
            <w:pPr>
              <w:spacing w:before="0"/>
              <w:jc w:val="center"/>
              <w:rPr>
                <w:rFonts w:ascii="Times New Roman" w:hAnsi="Times New Roman" w:cs="Times New Roman"/>
                <w:sz w:val="20"/>
                <w:szCs w:val="20"/>
              </w:rPr>
            </w:pPr>
            <w:r w:rsidRPr="00FC01DA">
              <w:rPr>
                <w:rFonts w:ascii="Times New Roman" w:hAnsi="Times New Roman" w:cs="Times New Roman"/>
                <w:sz w:val="20"/>
                <w:szCs w:val="20"/>
              </w:rPr>
              <w:t>117·6 (71·8 to 178·8)</w:t>
            </w:r>
          </w:p>
        </w:tc>
      </w:tr>
      <w:tr w:rsidR="00FC01DA" w:rsidRPr="00FC01DA" w14:paraId="3F003274" w14:textId="77777777" w:rsidTr="00BA554F">
        <w:tc>
          <w:tcPr>
            <w:tcW w:w="4111" w:type="dxa"/>
            <w:gridSpan w:val="3"/>
          </w:tcPr>
          <w:p w14:paraId="26552071" w14:textId="77777777" w:rsidR="00FC01DA" w:rsidRPr="00FC01DA" w:rsidRDefault="00FC01DA" w:rsidP="00FC01DA">
            <w:pPr>
              <w:spacing w:before="0"/>
              <w:jc w:val="both"/>
              <w:rPr>
                <w:rFonts w:ascii="Times New Roman" w:hAnsi="Times New Roman" w:cs="Times New Roman"/>
                <w:sz w:val="20"/>
                <w:szCs w:val="20"/>
              </w:rPr>
            </w:pPr>
            <w:r w:rsidRPr="00FC01DA">
              <w:rPr>
                <w:rFonts w:ascii="Times New Roman" w:hAnsi="Times New Roman" w:cs="Times New Roman"/>
                <w:sz w:val="20"/>
                <w:szCs w:val="20"/>
              </w:rPr>
              <w:t>Age (years), mean (SD)</w:t>
            </w:r>
          </w:p>
        </w:tc>
        <w:tc>
          <w:tcPr>
            <w:tcW w:w="2126" w:type="dxa"/>
          </w:tcPr>
          <w:p w14:paraId="2ACA5FAD" w14:textId="77777777" w:rsidR="00FC01DA" w:rsidRPr="00FC01DA" w:rsidRDefault="00FC01DA" w:rsidP="00FC01DA">
            <w:pPr>
              <w:spacing w:before="0"/>
              <w:jc w:val="both"/>
              <w:rPr>
                <w:rFonts w:ascii="Times New Roman" w:hAnsi="Times New Roman" w:cs="Times New Roman"/>
                <w:sz w:val="20"/>
                <w:szCs w:val="20"/>
              </w:rPr>
            </w:pPr>
            <w:r w:rsidRPr="00FC01DA">
              <w:rPr>
                <w:rFonts w:ascii="Times New Roman" w:hAnsi="Times New Roman" w:cs="Times New Roman"/>
                <w:sz w:val="20"/>
                <w:szCs w:val="20"/>
              </w:rPr>
              <w:t>27·2 (5·6)</w:t>
            </w:r>
          </w:p>
        </w:tc>
        <w:tc>
          <w:tcPr>
            <w:tcW w:w="1843" w:type="dxa"/>
          </w:tcPr>
          <w:p w14:paraId="30C53469" w14:textId="77777777" w:rsidR="00FC01DA" w:rsidRPr="00FC01DA" w:rsidRDefault="00FC01DA" w:rsidP="00FC01DA">
            <w:pPr>
              <w:spacing w:before="0"/>
              <w:jc w:val="center"/>
              <w:rPr>
                <w:rFonts w:ascii="Times New Roman" w:hAnsi="Times New Roman" w:cs="Times New Roman"/>
                <w:sz w:val="20"/>
                <w:szCs w:val="20"/>
              </w:rPr>
            </w:pPr>
            <w:r w:rsidRPr="00FC01DA">
              <w:rPr>
                <w:rFonts w:ascii="Times New Roman" w:hAnsi="Times New Roman" w:cs="Times New Roman"/>
                <w:sz w:val="20"/>
                <w:szCs w:val="20"/>
              </w:rPr>
              <w:t>26·5 (5·5)</w:t>
            </w:r>
          </w:p>
        </w:tc>
        <w:tc>
          <w:tcPr>
            <w:tcW w:w="1843" w:type="dxa"/>
          </w:tcPr>
          <w:p w14:paraId="18785B57" w14:textId="77777777" w:rsidR="00FC01DA" w:rsidRPr="00FC01DA" w:rsidRDefault="00FC01DA" w:rsidP="00FC01DA">
            <w:pPr>
              <w:spacing w:before="0"/>
              <w:jc w:val="center"/>
              <w:rPr>
                <w:rFonts w:ascii="Times New Roman" w:hAnsi="Times New Roman" w:cs="Times New Roman"/>
                <w:sz w:val="20"/>
                <w:szCs w:val="20"/>
              </w:rPr>
            </w:pPr>
            <w:r w:rsidRPr="00FC01DA">
              <w:rPr>
                <w:rFonts w:ascii="Times New Roman" w:hAnsi="Times New Roman" w:cs="Times New Roman"/>
                <w:sz w:val="20"/>
                <w:szCs w:val="20"/>
              </w:rPr>
              <w:t>27·3 (5·6)</w:t>
            </w:r>
          </w:p>
        </w:tc>
        <w:tc>
          <w:tcPr>
            <w:tcW w:w="2131" w:type="dxa"/>
          </w:tcPr>
          <w:p w14:paraId="5C54DF1D" w14:textId="77777777" w:rsidR="00FC01DA" w:rsidRPr="00FC01DA" w:rsidRDefault="00FC01DA" w:rsidP="00FC01DA">
            <w:pPr>
              <w:spacing w:before="0"/>
              <w:jc w:val="center"/>
              <w:rPr>
                <w:rFonts w:ascii="Times New Roman" w:hAnsi="Times New Roman" w:cs="Times New Roman"/>
                <w:sz w:val="20"/>
                <w:szCs w:val="20"/>
              </w:rPr>
            </w:pPr>
            <w:r w:rsidRPr="00FC01DA">
              <w:rPr>
                <w:rFonts w:ascii="Times New Roman" w:hAnsi="Times New Roman" w:cs="Times New Roman"/>
                <w:sz w:val="20"/>
                <w:szCs w:val="20"/>
              </w:rPr>
              <w:t>27·8 (5·6)</w:t>
            </w:r>
          </w:p>
        </w:tc>
      </w:tr>
      <w:tr w:rsidR="00FC01DA" w:rsidRPr="00FC01DA" w14:paraId="78ECF8AB" w14:textId="77777777" w:rsidTr="00BA554F">
        <w:tc>
          <w:tcPr>
            <w:tcW w:w="4111" w:type="dxa"/>
            <w:gridSpan w:val="3"/>
          </w:tcPr>
          <w:p w14:paraId="059C5A98" w14:textId="77777777" w:rsidR="00FC01DA" w:rsidRPr="00FC01DA" w:rsidRDefault="00FC01DA" w:rsidP="00FC01DA">
            <w:pPr>
              <w:spacing w:before="0"/>
              <w:jc w:val="both"/>
              <w:rPr>
                <w:rFonts w:ascii="Times New Roman" w:hAnsi="Times New Roman" w:cs="Times New Roman"/>
                <w:sz w:val="20"/>
                <w:szCs w:val="20"/>
              </w:rPr>
            </w:pPr>
            <w:r w:rsidRPr="00FC01DA">
              <w:rPr>
                <w:rFonts w:ascii="Times New Roman" w:hAnsi="Times New Roman" w:cs="Times New Roman"/>
                <w:sz w:val="20"/>
                <w:szCs w:val="20"/>
              </w:rPr>
              <w:t>BMI (kg/M</w:t>
            </w:r>
            <w:r w:rsidRPr="00FC01DA">
              <w:rPr>
                <w:rFonts w:ascii="Times New Roman" w:hAnsi="Times New Roman" w:cs="Times New Roman"/>
                <w:sz w:val="20"/>
                <w:szCs w:val="20"/>
                <w:vertAlign w:val="superscript"/>
              </w:rPr>
              <w:t>2</w:t>
            </w:r>
            <w:r w:rsidRPr="00FC01DA">
              <w:rPr>
                <w:rFonts w:ascii="Times New Roman" w:hAnsi="Times New Roman" w:cs="Times New Roman"/>
                <w:sz w:val="20"/>
                <w:szCs w:val="20"/>
              </w:rPr>
              <w:t>), mean (SD)</w:t>
            </w:r>
          </w:p>
        </w:tc>
        <w:tc>
          <w:tcPr>
            <w:tcW w:w="2126" w:type="dxa"/>
          </w:tcPr>
          <w:p w14:paraId="5A4C3383" w14:textId="77777777" w:rsidR="00FC01DA" w:rsidRPr="00FC01DA" w:rsidRDefault="00FC01DA" w:rsidP="00FC01DA">
            <w:pPr>
              <w:spacing w:before="0"/>
              <w:jc w:val="both"/>
              <w:rPr>
                <w:rFonts w:ascii="Times New Roman" w:hAnsi="Times New Roman" w:cs="Times New Roman"/>
                <w:sz w:val="20"/>
                <w:szCs w:val="20"/>
              </w:rPr>
            </w:pPr>
            <w:r w:rsidRPr="00FC01DA">
              <w:rPr>
                <w:rFonts w:ascii="Times New Roman" w:hAnsi="Times New Roman" w:cs="Times New Roman"/>
                <w:sz w:val="20"/>
                <w:szCs w:val="20"/>
              </w:rPr>
              <w:t>25·8 (5·5)</w:t>
            </w:r>
          </w:p>
        </w:tc>
        <w:tc>
          <w:tcPr>
            <w:tcW w:w="1843" w:type="dxa"/>
          </w:tcPr>
          <w:p w14:paraId="38610E91" w14:textId="77777777" w:rsidR="00FC01DA" w:rsidRPr="00FC01DA" w:rsidRDefault="00FC01DA" w:rsidP="00FC01DA">
            <w:pPr>
              <w:spacing w:before="0"/>
              <w:jc w:val="center"/>
              <w:rPr>
                <w:rFonts w:ascii="Times New Roman" w:hAnsi="Times New Roman" w:cs="Times New Roman"/>
                <w:sz w:val="20"/>
                <w:szCs w:val="20"/>
              </w:rPr>
            </w:pPr>
            <w:r w:rsidRPr="00FC01DA">
              <w:rPr>
                <w:rFonts w:ascii="Times New Roman" w:hAnsi="Times New Roman" w:cs="Times New Roman"/>
                <w:sz w:val="20"/>
                <w:szCs w:val="20"/>
              </w:rPr>
              <w:t>26·5 (5·8)</w:t>
            </w:r>
          </w:p>
        </w:tc>
        <w:tc>
          <w:tcPr>
            <w:tcW w:w="1843" w:type="dxa"/>
          </w:tcPr>
          <w:p w14:paraId="7E78B2AE" w14:textId="77777777" w:rsidR="00FC01DA" w:rsidRPr="00FC01DA" w:rsidRDefault="00FC01DA" w:rsidP="00FC01DA">
            <w:pPr>
              <w:spacing w:before="0"/>
              <w:jc w:val="center"/>
              <w:rPr>
                <w:rFonts w:ascii="Times New Roman" w:hAnsi="Times New Roman" w:cs="Times New Roman"/>
                <w:sz w:val="20"/>
                <w:szCs w:val="20"/>
              </w:rPr>
            </w:pPr>
            <w:r w:rsidRPr="00FC01DA">
              <w:rPr>
                <w:rFonts w:ascii="Times New Roman" w:hAnsi="Times New Roman" w:cs="Times New Roman"/>
                <w:sz w:val="20"/>
                <w:szCs w:val="20"/>
              </w:rPr>
              <w:t>25·9 (5·4)</w:t>
            </w:r>
          </w:p>
        </w:tc>
        <w:tc>
          <w:tcPr>
            <w:tcW w:w="2131" w:type="dxa"/>
          </w:tcPr>
          <w:p w14:paraId="776BAD87" w14:textId="77777777" w:rsidR="00FC01DA" w:rsidRPr="00FC01DA" w:rsidRDefault="00FC01DA" w:rsidP="00FC01DA">
            <w:pPr>
              <w:spacing w:before="0"/>
              <w:jc w:val="center"/>
              <w:rPr>
                <w:rFonts w:ascii="Times New Roman" w:hAnsi="Times New Roman" w:cs="Times New Roman"/>
                <w:sz w:val="20"/>
                <w:szCs w:val="20"/>
              </w:rPr>
            </w:pPr>
            <w:r w:rsidRPr="00FC01DA">
              <w:rPr>
                <w:rFonts w:ascii="Times New Roman" w:hAnsi="Times New Roman" w:cs="Times New Roman"/>
                <w:sz w:val="20"/>
                <w:szCs w:val="20"/>
              </w:rPr>
              <w:t>25·1 (5·1)</w:t>
            </w:r>
          </w:p>
        </w:tc>
      </w:tr>
      <w:tr w:rsidR="00FC01DA" w:rsidRPr="00FC01DA" w14:paraId="355B13D6" w14:textId="77777777" w:rsidTr="00BA554F">
        <w:tc>
          <w:tcPr>
            <w:tcW w:w="4111" w:type="dxa"/>
            <w:gridSpan w:val="3"/>
          </w:tcPr>
          <w:p w14:paraId="360CB63A" w14:textId="77777777" w:rsidR="00FC01DA" w:rsidRPr="00FC01DA" w:rsidRDefault="00FC01DA" w:rsidP="00FC01DA">
            <w:pPr>
              <w:spacing w:before="0"/>
              <w:jc w:val="both"/>
              <w:rPr>
                <w:rFonts w:ascii="Times New Roman" w:hAnsi="Times New Roman" w:cs="Times New Roman"/>
                <w:sz w:val="20"/>
                <w:szCs w:val="20"/>
              </w:rPr>
            </w:pPr>
            <w:r w:rsidRPr="00FC01DA">
              <w:rPr>
                <w:rFonts w:ascii="Times New Roman" w:hAnsi="Times New Roman" w:cs="Times New Roman"/>
                <w:sz w:val="20"/>
                <w:szCs w:val="20"/>
              </w:rPr>
              <w:t>Socio-economic status</w:t>
            </w:r>
            <w:r w:rsidRPr="00FC01DA">
              <w:rPr>
                <w:rFonts w:ascii="Times New Roman" w:hAnsi="Times New Roman" w:cs="Times New Roman"/>
                <w:sz w:val="20"/>
                <w:szCs w:val="20"/>
                <w:vertAlign w:val="superscript"/>
              </w:rPr>
              <w:t>†</w:t>
            </w:r>
          </w:p>
        </w:tc>
        <w:tc>
          <w:tcPr>
            <w:tcW w:w="2126" w:type="dxa"/>
          </w:tcPr>
          <w:p w14:paraId="20B79D86" w14:textId="77777777" w:rsidR="00FC01DA" w:rsidRPr="00FC01DA" w:rsidRDefault="00FC01DA" w:rsidP="00FC01DA">
            <w:pPr>
              <w:spacing w:before="0"/>
              <w:jc w:val="both"/>
              <w:rPr>
                <w:rFonts w:ascii="Times New Roman" w:hAnsi="Times New Roman" w:cs="Times New Roman"/>
                <w:sz w:val="20"/>
                <w:szCs w:val="20"/>
              </w:rPr>
            </w:pPr>
          </w:p>
        </w:tc>
        <w:tc>
          <w:tcPr>
            <w:tcW w:w="1843" w:type="dxa"/>
          </w:tcPr>
          <w:p w14:paraId="3F22D7F9" w14:textId="77777777" w:rsidR="00FC01DA" w:rsidRPr="00FC01DA" w:rsidRDefault="00FC01DA" w:rsidP="00FC01DA">
            <w:pPr>
              <w:spacing w:before="0"/>
              <w:jc w:val="center"/>
              <w:rPr>
                <w:rFonts w:ascii="Times New Roman" w:hAnsi="Times New Roman" w:cs="Times New Roman"/>
                <w:sz w:val="20"/>
                <w:szCs w:val="20"/>
              </w:rPr>
            </w:pPr>
          </w:p>
        </w:tc>
        <w:tc>
          <w:tcPr>
            <w:tcW w:w="1843" w:type="dxa"/>
          </w:tcPr>
          <w:p w14:paraId="36C4516F" w14:textId="77777777" w:rsidR="00FC01DA" w:rsidRPr="00FC01DA" w:rsidRDefault="00FC01DA" w:rsidP="00FC01DA">
            <w:pPr>
              <w:spacing w:before="0"/>
              <w:jc w:val="center"/>
              <w:rPr>
                <w:rFonts w:ascii="Times New Roman" w:hAnsi="Times New Roman" w:cs="Times New Roman"/>
                <w:sz w:val="20"/>
                <w:szCs w:val="20"/>
              </w:rPr>
            </w:pPr>
          </w:p>
        </w:tc>
        <w:tc>
          <w:tcPr>
            <w:tcW w:w="2131" w:type="dxa"/>
          </w:tcPr>
          <w:p w14:paraId="2474F155" w14:textId="77777777" w:rsidR="00FC01DA" w:rsidRPr="00FC01DA" w:rsidRDefault="00FC01DA" w:rsidP="00FC01DA">
            <w:pPr>
              <w:spacing w:before="0"/>
              <w:jc w:val="center"/>
              <w:rPr>
                <w:rFonts w:ascii="Times New Roman" w:hAnsi="Times New Roman" w:cs="Times New Roman"/>
                <w:sz w:val="20"/>
                <w:szCs w:val="20"/>
              </w:rPr>
            </w:pPr>
          </w:p>
        </w:tc>
      </w:tr>
      <w:tr w:rsidR="00FC01DA" w:rsidRPr="00FC01DA" w14:paraId="7D4AEDFE" w14:textId="77777777" w:rsidTr="00BA554F">
        <w:tc>
          <w:tcPr>
            <w:tcW w:w="284" w:type="dxa"/>
          </w:tcPr>
          <w:p w14:paraId="0214B6F0" w14:textId="77777777" w:rsidR="00FC01DA" w:rsidRPr="00FC01DA" w:rsidRDefault="00FC01DA" w:rsidP="00FC01DA">
            <w:pPr>
              <w:spacing w:before="0"/>
              <w:jc w:val="both"/>
              <w:rPr>
                <w:rFonts w:ascii="Times New Roman" w:hAnsi="Times New Roman" w:cs="Times New Roman"/>
                <w:sz w:val="20"/>
                <w:szCs w:val="20"/>
              </w:rPr>
            </w:pPr>
          </w:p>
        </w:tc>
        <w:tc>
          <w:tcPr>
            <w:tcW w:w="3827" w:type="dxa"/>
            <w:gridSpan w:val="2"/>
          </w:tcPr>
          <w:p w14:paraId="6FBABF85" w14:textId="77777777" w:rsidR="00FC01DA" w:rsidRPr="00FC01DA" w:rsidRDefault="00FC01DA" w:rsidP="00FC01DA">
            <w:pPr>
              <w:spacing w:before="0"/>
              <w:jc w:val="both"/>
              <w:rPr>
                <w:rFonts w:ascii="Times New Roman" w:hAnsi="Times New Roman" w:cs="Times New Roman"/>
                <w:sz w:val="20"/>
                <w:szCs w:val="20"/>
              </w:rPr>
            </w:pPr>
            <w:r w:rsidRPr="00FC01DA">
              <w:rPr>
                <w:rFonts w:ascii="Times New Roman" w:hAnsi="Times New Roman" w:cs="Times New Roman"/>
                <w:sz w:val="20"/>
                <w:szCs w:val="20"/>
              </w:rPr>
              <w:t>Least deprived and most educated</w:t>
            </w:r>
          </w:p>
        </w:tc>
        <w:tc>
          <w:tcPr>
            <w:tcW w:w="2126" w:type="dxa"/>
          </w:tcPr>
          <w:p w14:paraId="6A524335" w14:textId="77777777" w:rsidR="00FC01DA" w:rsidRPr="00FC01DA" w:rsidRDefault="00FC01DA" w:rsidP="00FC01DA">
            <w:pPr>
              <w:spacing w:before="0"/>
              <w:jc w:val="both"/>
              <w:rPr>
                <w:rFonts w:ascii="Times New Roman" w:hAnsi="Times New Roman" w:cs="Times New Roman"/>
                <w:sz w:val="20"/>
                <w:szCs w:val="20"/>
              </w:rPr>
            </w:pPr>
            <w:r w:rsidRPr="00FC01DA">
              <w:rPr>
                <w:rFonts w:ascii="Times New Roman" w:hAnsi="Times New Roman" w:cs="Times New Roman"/>
                <w:sz w:val="20"/>
                <w:szCs w:val="20"/>
              </w:rPr>
              <w:t>1241 (21)</w:t>
            </w:r>
          </w:p>
        </w:tc>
        <w:tc>
          <w:tcPr>
            <w:tcW w:w="1843" w:type="dxa"/>
          </w:tcPr>
          <w:p w14:paraId="70E93CC4" w14:textId="77777777" w:rsidR="00FC01DA" w:rsidRPr="00FC01DA" w:rsidRDefault="00FC01DA" w:rsidP="00FC01DA">
            <w:pPr>
              <w:spacing w:before="0"/>
              <w:jc w:val="center"/>
              <w:rPr>
                <w:rFonts w:ascii="Times New Roman" w:hAnsi="Times New Roman" w:cs="Times New Roman"/>
                <w:sz w:val="20"/>
                <w:szCs w:val="20"/>
              </w:rPr>
            </w:pPr>
            <w:r w:rsidRPr="00FC01DA">
              <w:rPr>
                <w:rFonts w:ascii="Times New Roman" w:hAnsi="Times New Roman" w:cs="Times New Roman"/>
                <w:sz w:val="20"/>
                <w:szCs w:val="20"/>
              </w:rPr>
              <w:t>307 (16)</w:t>
            </w:r>
          </w:p>
        </w:tc>
        <w:tc>
          <w:tcPr>
            <w:tcW w:w="1843" w:type="dxa"/>
          </w:tcPr>
          <w:p w14:paraId="3ECD165A" w14:textId="77777777" w:rsidR="00FC01DA" w:rsidRPr="00FC01DA" w:rsidRDefault="00FC01DA" w:rsidP="00FC01DA">
            <w:pPr>
              <w:spacing w:before="0"/>
              <w:jc w:val="center"/>
              <w:rPr>
                <w:rFonts w:ascii="Times New Roman" w:hAnsi="Times New Roman" w:cs="Times New Roman"/>
                <w:sz w:val="20"/>
                <w:szCs w:val="20"/>
              </w:rPr>
            </w:pPr>
            <w:r w:rsidRPr="00FC01DA">
              <w:rPr>
                <w:rFonts w:ascii="Times New Roman" w:hAnsi="Times New Roman" w:cs="Times New Roman"/>
                <w:sz w:val="20"/>
                <w:szCs w:val="20"/>
              </w:rPr>
              <w:t>429 (22)</w:t>
            </w:r>
          </w:p>
        </w:tc>
        <w:tc>
          <w:tcPr>
            <w:tcW w:w="2131" w:type="dxa"/>
          </w:tcPr>
          <w:p w14:paraId="5CDF4AF1" w14:textId="77777777" w:rsidR="00FC01DA" w:rsidRPr="00FC01DA" w:rsidRDefault="00FC01DA" w:rsidP="00FC01DA">
            <w:pPr>
              <w:spacing w:before="0"/>
              <w:jc w:val="center"/>
              <w:rPr>
                <w:rFonts w:ascii="Times New Roman" w:hAnsi="Times New Roman" w:cs="Times New Roman"/>
                <w:sz w:val="20"/>
                <w:szCs w:val="20"/>
              </w:rPr>
            </w:pPr>
            <w:r w:rsidRPr="00FC01DA">
              <w:rPr>
                <w:rFonts w:ascii="Times New Roman" w:hAnsi="Times New Roman" w:cs="Times New Roman"/>
                <w:sz w:val="20"/>
                <w:szCs w:val="20"/>
              </w:rPr>
              <w:t>505 (25)</w:t>
            </w:r>
          </w:p>
        </w:tc>
      </w:tr>
      <w:tr w:rsidR="00FC01DA" w:rsidRPr="00FC01DA" w14:paraId="5A66E35E" w14:textId="77777777" w:rsidTr="00BA554F">
        <w:tc>
          <w:tcPr>
            <w:tcW w:w="284" w:type="dxa"/>
          </w:tcPr>
          <w:p w14:paraId="3E991F70" w14:textId="77777777" w:rsidR="00FC01DA" w:rsidRPr="00FC01DA" w:rsidRDefault="00FC01DA" w:rsidP="00FC01DA">
            <w:pPr>
              <w:spacing w:before="0"/>
              <w:jc w:val="both"/>
              <w:rPr>
                <w:rFonts w:ascii="Times New Roman" w:hAnsi="Times New Roman" w:cs="Times New Roman"/>
                <w:sz w:val="20"/>
                <w:szCs w:val="20"/>
              </w:rPr>
            </w:pPr>
          </w:p>
        </w:tc>
        <w:tc>
          <w:tcPr>
            <w:tcW w:w="3827" w:type="dxa"/>
            <w:gridSpan w:val="2"/>
          </w:tcPr>
          <w:p w14:paraId="1357D066" w14:textId="77777777" w:rsidR="00FC01DA" w:rsidRPr="00FC01DA" w:rsidRDefault="00FC01DA" w:rsidP="00FC01DA">
            <w:pPr>
              <w:spacing w:before="0"/>
              <w:jc w:val="both"/>
              <w:rPr>
                <w:rFonts w:ascii="Times New Roman" w:hAnsi="Times New Roman" w:cs="Times New Roman"/>
                <w:sz w:val="20"/>
                <w:szCs w:val="20"/>
              </w:rPr>
            </w:pPr>
            <w:r w:rsidRPr="00FC01DA">
              <w:rPr>
                <w:rFonts w:ascii="Times New Roman" w:hAnsi="Times New Roman" w:cs="Times New Roman"/>
                <w:sz w:val="20"/>
                <w:szCs w:val="20"/>
              </w:rPr>
              <w:t>Employed, not materially deprived</w:t>
            </w:r>
          </w:p>
        </w:tc>
        <w:tc>
          <w:tcPr>
            <w:tcW w:w="2126" w:type="dxa"/>
          </w:tcPr>
          <w:p w14:paraId="2AE2A230" w14:textId="77777777" w:rsidR="00FC01DA" w:rsidRPr="00FC01DA" w:rsidRDefault="00FC01DA" w:rsidP="00FC01DA">
            <w:pPr>
              <w:spacing w:before="0"/>
              <w:jc w:val="both"/>
              <w:rPr>
                <w:rFonts w:ascii="Times New Roman" w:hAnsi="Times New Roman" w:cs="Times New Roman"/>
                <w:sz w:val="20"/>
                <w:szCs w:val="20"/>
              </w:rPr>
            </w:pPr>
            <w:r w:rsidRPr="00FC01DA">
              <w:rPr>
                <w:rFonts w:ascii="Times New Roman" w:hAnsi="Times New Roman" w:cs="Times New Roman"/>
                <w:sz w:val="20"/>
                <w:szCs w:val="20"/>
              </w:rPr>
              <w:t>1231 (21)</w:t>
            </w:r>
          </w:p>
        </w:tc>
        <w:tc>
          <w:tcPr>
            <w:tcW w:w="1843" w:type="dxa"/>
          </w:tcPr>
          <w:p w14:paraId="5374C9B4" w14:textId="77777777" w:rsidR="00FC01DA" w:rsidRPr="00FC01DA" w:rsidRDefault="00FC01DA" w:rsidP="00FC01DA">
            <w:pPr>
              <w:spacing w:before="0"/>
              <w:jc w:val="center"/>
              <w:rPr>
                <w:rFonts w:ascii="Times New Roman" w:hAnsi="Times New Roman" w:cs="Times New Roman"/>
                <w:sz w:val="20"/>
                <w:szCs w:val="20"/>
              </w:rPr>
            </w:pPr>
            <w:r w:rsidRPr="00FC01DA">
              <w:rPr>
                <w:rFonts w:ascii="Times New Roman" w:hAnsi="Times New Roman" w:cs="Times New Roman"/>
                <w:sz w:val="20"/>
                <w:szCs w:val="20"/>
              </w:rPr>
              <w:t>335 (17)</w:t>
            </w:r>
          </w:p>
        </w:tc>
        <w:tc>
          <w:tcPr>
            <w:tcW w:w="1843" w:type="dxa"/>
          </w:tcPr>
          <w:p w14:paraId="426AD60F" w14:textId="77777777" w:rsidR="00FC01DA" w:rsidRPr="00FC01DA" w:rsidRDefault="00FC01DA" w:rsidP="00FC01DA">
            <w:pPr>
              <w:spacing w:before="0"/>
              <w:jc w:val="center"/>
              <w:rPr>
                <w:rFonts w:ascii="Times New Roman" w:hAnsi="Times New Roman" w:cs="Times New Roman"/>
                <w:sz w:val="20"/>
                <w:szCs w:val="20"/>
              </w:rPr>
            </w:pPr>
            <w:r w:rsidRPr="00FC01DA">
              <w:rPr>
                <w:rFonts w:ascii="Times New Roman" w:hAnsi="Times New Roman" w:cs="Times New Roman"/>
                <w:sz w:val="20"/>
                <w:szCs w:val="20"/>
              </w:rPr>
              <w:t>440 (22)</w:t>
            </w:r>
          </w:p>
        </w:tc>
        <w:tc>
          <w:tcPr>
            <w:tcW w:w="2131" w:type="dxa"/>
          </w:tcPr>
          <w:p w14:paraId="17A2C4DC" w14:textId="77777777" w:rsidR="00FC01DA" w:rsidRPr="00FC01DA" w:rsidRDefault="00FC01DA" w:rsidP="00FC01DA">
            <w:pPr>
              <w:spacing w:before="0"/>
              <w:jc w:val="center"/>
              <w:rPr>
                <w:rFonts w:ascii="Times New Roman" w:hAnsi="Times New Roman" w:cs="Times New Roman"/>
                <w:sz w:val="20"/>
                <w:szCs w:val="20"/>
              </w:rPr>
            </w:pPr>
            <w:r w:rsidRPr="00FC01DA">
              <w:rPr>
                <w:rFonts w:ascii="Times New Roman" w:hAnsi="Times New Roman" w:cs="Times New Roman"/>
                <w:sz w:val="20"/>
                <w:szCs w:val="20"/>
              </w:rPr>
              <w:t>456 (23)</w:t>
            </w:r>
          </w:p>
        </w:tc>
      </w:tr>
      <w:tr w:rsidR="00FC01DA" w:rsidRPr="00FC01DA" w14:paraId="168FC7B3" w14:textId="77777777" w:rsidTr="00BA554F">
        <w:tc>
          <w:tcPr>
            <w:tcW w:w="284" w:type="dxa"/>
          </w:tcPr>
          <w:p w14:paraId="382D76E0" w14:textId="77777777" w:rsidR="00FC01DA" w:rsidRPr="00FC01DA" w:rsidRDefault="00FC01DA" w:rsidP="00FC01DA">
            <w:pPr>
              <w:spacing w:before="0"/>
              <w:jc w:val="both"/>
              <w:rPr>
                <w:rFonts w:ascii="Times New Roman" w:hAnsi="Times New Roman" w:cs="Times New Roman"/>
                <w:sz w:val="20"/>
                <w:szCs w:val="20"/>
              </w:rPr>
            </w:pPr>
          </w:p>
        </w:tc>
        <w:tc>
          <w:tcPr>
            <w:tcW w:w="3827" w:type="dxa"/>
            <w:gridSpan w:val="2"/>
          </w:tcPr>
          <w:p w14:paraId="43362E2A" w14:textId="77777777" w:rsidR="00FC01DA" w:rsidRPr="00FC01DA" w:rsidRDefault="00FC01DA" w:rsidP="00FC01DA">
            <w:pPr>
              <w:spacing w:before="0"/>
              <w:jc w:val="both"/>
              <w:rPr>
                <w:rFonts w:ascii="Times New Roman" w:hAnsi="Times New Roman" w:cs="Times New Roman"/>
                <w:sz w:val="20"/>
                <w:szCs w:val="20"/>
              </w:rPr>
            </w:pPr>
            <w:r w:rsidRPr="00FC01DA">
              <w:rPr>
                <w:rFonts w:ascii="Times New Roman" w:hAnsi="Times New Roman" w:cs="Times New Roman"/>
                <w:sz w:val="20"/>
                <w:szCs w:val="20"/>
              </w:rPr>
              <w:t>Employed, no access to money</w:t>
            </w:r>
          </w:p>
        </w:tc>
        <w:tc>
          <w:tcPr>
            <w:tcW w:w="2126" w:type="dxa"/>
          </w:tcPr>
          <w:p w14:paraId="1095E358" w14:textId="77777777" w:rsidR="00FC01DA" w:rsidRPr="00FC01DA" w:rsidRDefault="00FC01DA" w:rsidP="00FC01DA">
            <w:pPr>
              <w:spacing w:before="0"/>
              <w:jc w:val="both"/>
              <w:rPr>
                <w:rFonts w:ascii="Times New Roman" w:hAnsi="Times New Roman" w:cs="Times New Roman"/>
                <w:sz w:val="20"/>
                <w:szCs w:val="20"/>
              </w:rPr>
            </w:pPr>
            <w:r w:rsidRPr="00FC01DA">
              <w:rPr>
                <w:rFonts w:ascii="Times New Roman" w:hAnsi="Times New Roman" w:cs="Times New Roman"/>
                <w:sz w:val="20"/>
                <w:szCs w:val="20"/>
              </w:rPr>
              <w:t>917 (16)</w:t>
            </w:r>
          </w:p>
        </w:tc>
        <w:tc>
          <w:tcPr>
            <w:tcW w:w="1843" w:type="dxa"/>
          </w:tcPr>
          <w:p w14:paraId="613F5187" w14:textId="77777777" w:rsidR="00FC01DA" w:rsidRPr="00FC01DA" w:rsidRDefault="00FC01DA" w:rsidP="00FC01DA">
            <w:pPr>
              <w:spacing w:before="0"/>
              <w:jc w:val="center"/>
              <w:rPr>
                <w:rFonts w:ascii="Times New Roman" w:hAnsi="Times New Roman" w:cs="Times New Roman"/>
                <w:sz w:val="20"/>
                <w:szCs w:val="20"/>
              </w:rPr>
            </w:pPr>
            <w:r w:rsidRPr="00FC01DA">
              <w:rPr>
                <w:rFonts w:ascii="Times New Roman" w:hAnsi="Times New Roman" w:cs="Times New Roman"/>
                <w:sz w:val="20"/>
                <w:szCs w:val="20"/>
              </w:rPr>
              <w:t>320 (16)</w:t>
            </w:r>
          </w:p>
        </w:tc>
        <w:tc>
          <w:tcPr>
            <w:tcW w:w="1843" w:type="dxa"/>
          </w:tcPr>
          <w:p w14:paraId="5527887A" w14:textId="77777777" w:rsidR="00FC01DA" w:rsidRPr="00FC01DA" w:rsidRDefault="00FC01DA" w:rsidP="00FC01DA">
            <w:pPr>
              <w:spacing w:before="0"/>
              <w:jc w:val="center"/>
              <w:rPr>
                <w:rFonts w:ascii="Times New Roman" w:hAnsi="Times New Roman" w:cs="Times New Roman"/>
                <w:sz w:val="20"/>
                <w:szCs w:val="20"/>
              </w:rPr>
            </w:pPr>
            <w:r w:rsidRPr="00FC01DA">
              <w:rPr>
                <w:rFonts w:ascii="Times New Roman" w:hAnsi="Times New Roman" w:cs="Times New Roman"/>
                <w:sz w:val="20"/>
                <w:szCs w:val="20"/>
              </w:rPr>
              <w:t>295 (15)</w:t>
            </w:r>
          </w:p>
        </w:tc>
        <w:tc>
          <w:tcPr>
            <w:tcW w:w="2131" w:type="dxa"/>
          </w:tcPr>
          <w:p w14:paraId="68AB8164" w14:textId="77777777" w:rsidR="00FC01DA" w:rsidRPr="00FC01DA" w:rsidRDefault="00FC01DA" w:rsidP="00FC01DA">
            <w:pPr>
              <w:spacing w:before="0"/>
              <w:jc w:val="center"/>
              <w:rPr>
                <w:rFonts w:ascii="Times New Roman" w:hAnsi="Times New Roman" w:cs="Times New Roman"/>
                <w:sz w:val="20"/>
                <w:szCs w:val="20"/>
              </w:rPr>
            </w:pPr>
            <w:r w:rsidRPr="00FC01DA">
              <w:rPr>
                <w:rFonts w:ascii="Times New Roman" w:hAnsi="Times New Roman" w:cs="Times New Roman"/>
                <w:sz w:val="20"/>
                <w:szCs w:val="20"/>
              </w:rPr>
              <w:t>302 (15)</w:t>
            </w:r>
          </w:p>
        </w:tc>
      </w:tr>
      <w:tr w:rsidR="00FC01DA" w:rsidRPr="00FC01DA" w14:paraId="5B4B39F0" w14:textId="77777777" w:rsidTr="00BA554F">
        <w:tc>
          <w:tcPr>
            <w:tcW w:w="284" w:type="dxa"/>
          </w:tcPr>
          <w:p w14:paraId="24ECE6DC" w14:textId="77777777" w:rsidR="00FC01DA" w:rsidRPr="00FC01DA" w:rsidRDefault="00FC01DA" w:rsidP="00FC01DA">
            <w:pPr>
              <w:spacing w:before="0"/>
              <w:jc w:val="both"/>
              <w:rPr>
                <w:rFonts w:ascii="Times New Roman" w:hAnsi="Times New Roman" w:cs="Times New Roman"/>
                <w:sz w:val="20"/>
                <w:szCs w:val="20"/>
              </w:rPr>
            </w:pPr>
          </w:p>
        </w:tc>
        <w:tc>
          <w:tcPr>
            <w:tcW w:w="3827" w:type="dxa"/>
            <w:gridSpan w:val="2"/>
          </w:tcPr>
          <w:p w14:paraId="2F614EAE" w14:textId="77777777" w:rsidR="00FC01DA" w:rsidRPr="00FC01DA" w:rsidRDefault="00FC01DA" w:rsidP="00FC01DA">
            <w:pPr>
              <w:spacing w:before="0"/>
              <w:jc w:val="both"/>
              <w:rPr>
                <w:rFonts w:ascii="Times New Roman" w:hAnsi="Times New Roman" w:cs="Times New Roman"/>
                <w:sz w:val="20"/>
                <w:szCs w:val="20"/>
              </w:rPr>
            </w:pPr>
            <w:r w:rsidRPr="00FC01DA">
              <w:rPr>
                <w:rFonts w:ascii="Times New Roman" w:hAnsi="Times New Roman" w:cs="Times New Roman"/>
                <w:sz w:val="20"/>
                <w:szCs w:val="20"/>
              </w:rPr>
              <w:t>Receives benefits, not materially deprived</w:t>
            </w:r>
          </w:p>
        </w:tc>
        <w:tc>
          <w:tcPr>
            <w:tcW w:w="2126" w:type="dxa"/>
          </w:tcPr>
          <w:p w14:paraId="43142B00" w14:textId="77777777" w:rsidR="00FC01DA" w:rsidRPr="00FC01DA" w:rsidRDefault="00FC01DA" w:rsidP="00FC01DA">
            <w:pPr>
              <w:spacing w:before="0"/>
              <w:jc w:val="both"/>
              <w:rPr>
                <w:rFonts w:ascii="Times New Roman" w:hAnsi="Times New Roman" w:cs="Times New Roman"/>
                <w:sz w:val="20"/>
                <w:szCs w:val="20"/>
              </w:rPr>
            </w:pPr>
            <w:r w:rsidRPr="00FC01DA">
              <w:rPr>
                <w:rFonts w:ascii="Times New Roman" w:hAnsi="Times New Roman" w:cs="Times New Roman"/>
                <w:sz w:val="20"/>
                <w:szCs w:val="20"/>
              </w:rPr>
              <w:t>1594 (27)</w:t>
            </w:r>
          </w:p>
        </w:tc>
        <w:tc>
          <w:tcPr>
            <w:tcW w:w="1843" w:type="dxa"/>
          </w:tcPr>
          <w:p w14:paraId="77C264E8" w14:textId="77777777" w:rsidR="00FC01DA" w:rsidRPr="00FC01DA" w:rsidRDefault="00FC01DA" w:rsidP="00FC01DA">
            <w:pPr>
              <w:spacing w:before="0"/>
              <w:jc w:val="center"/>
              <w:rPr>
                <w:rFonts w:ascii="Times New Roman" w:hAnsi="Times New Roman" w:cs="Times New Roman"/>
                <w:sz w:val="20"/>
                <w:szCs w:val="20"/>
              </w:rPr>
            </w:pPr>
            <w:r w:rsidRPr="00FC01DA">
              <w:rPr>
                <w:rFonts w:ascii="Times New Roman" w:hAnsi="Times New Roman" w:cs="Times New Roman"/>
                <w:sz w:val="20"/>
                <w:szCs w:val="20"/>
              </w:rPr>
              <w:t>633 (32)</w:t>
            </w:r>
          </w:p>
        </w:tc>
        <w:tc>
          <w:tcPr>
            <w:tcW w:w="1843" w:type="dxa"/>
          </w:tcPr>
          <w:p w14:paraId="77A6042D" w14:textId="77777777" w:rsidR="00FC01DA" w:rsidRPr="00FC01DA" w:rsidRDefault="00FC01DA" w:rsidP="00FC01DA">
            <w:pPr>
              <w:spacing w:before="0"/>
              <w:jc w:val="center"/>
              <w:rPr>
                <w:rFonts w:ascii="Times New Roman" w:hAnsi="Times New Roman" w:cs="Times New Roman"/>
                <w:sz w:val="20"/>
                <w:szCs w:val="20"/>
              </w:rPr>
            </w:pPr>
            <w:r w:rsidRPr="00FC01DA">
              <w:rPr>
                <w:rFonts w:ascii="Times New Roman" w:hAnsi="Times New Roman" w:cs="Times New Roman"/>
                <w:sz w:val="20"/>
                <w:szCs w:val="20"/>
              </w:rPr>
              <w:t>505 (26)</w:t>
            </w:r>
          </w:p>
        </w:tc>
        <w:tc>
          <w:tcPr>
            <w:tcW w:w="2131" w:type="dxa"/>
          </w:tcPr>
          <w:p w14:paraId="36FB21C4" w14:textId="77777777" w:rsidR="00FC01DA" w:rsidRPr="00FC01DA" w:rsidRDefault="00FC01DA" w:rsidP="00FC01DA">
            <w:pPr>
              <w:spacing w:before="0"/>
              <w:jc w:val="center"/>
              <w:rPr>
                <w:rFonts w:ascii="Times New Roman" w:hAnsi="Times New Roman" w:cs="Times New Roman"/>
                <w:sz w:val="20"/>
                <w:szCs w:val="20"/>
              </w:rPr>
            </w:pPr>
            <w:r w:rsidRPr="00FC01DA">
              <w:rPr>
                <w:rFonts w:ascii="Times New Roman" w:hAnsi="Times New Roman" w:cs="Times New Roman"/>
                <w:sz w:val="20"/>
                <w:szCs w:val="20"/>
              </w:rPr>
              <w:t>456 (23)</w:t>
            </w:r>
          </w:p>
        </w:tc>
      </w:tr>
      <w:tr w:rsidR="00FC01DA" w:rsidRPr="00FC01DA" w14:paraId="1E6548E2" w14:textId="77777777" w:rsidTr="00BA554F">
        <w:tc>
          <w:tcPr>
            <w:tcW w:w="284" w:type="dxa"/>
          </w:tcPr>
          <w:p w14:paraId="6FFA8EF1" w14:textId="77777777" w:rsidR="00FC01DA" w:rsidRPr="00FC01DA" w:rsidRDefault="00FC01DA" w:rsidP="00FC01DA">
            <w:pPr>
              <w:spacing w:before="0"/>
              <w:jc w:val="both"/>
              <w:rPr>
                <w:rFonts w:ascii="Times New Roman" w:hAnsi="Times New Roman" w:cs="Times New Roman"/>
                <w:sz w:val="20"/>
                <w:szCs w:val="20"/>
              </w:rPr>
            </w:pPr>
          </w:p>
        </w:tc>
        <w:tc>
          <w:tcPr>
            <w:tcW w:w="3827" w:type="dxa"/>
            <w:gridSpan w:val="2"/>
          </w:tcPr>
          <w:p w14:paraId="7A4A9CD2" w14:textId="77777777" w:rsidR="00FC01DA" w:rsidRPr="00FC01DA" w:rsidRDefault="00FC01DA" w:rsidP="00FC01DA">
            <w:pPr>
              <w:spacing w:before="0"/>
              <w:jc w:val="both"/>
              <w:rPr>
                <w:rFonts w:ascii="Times New Roman" w:hAnsi="Times New Roman" w:cs="Times New Roman"/>
                <w:sz w:val="20"/>
                <w:szCs w:val="20"/>
              </w:rPr>
            </w:pPr>
            <w:r w:rsidRPr="00FC01DA">
              <w:rPr>
                <w:rFonts w:ascii="Times New Roman" w:hAnsi="Times New Roman" w:cs="Times New Roman"/>
                <w:sz w:val="20"/>
                <w:szCs w:val="20"/>
              </w:rPr>
              <w:t>Most economically deprived</w:t>
            </w:r>
          </w:p>
        </w:tc>
        <w:tc>
          <w:tcPr>
            <w:tcW w:w="2126" w:type="dxa"/>
          </w:tcPr>
          <w:p w14:paraId="1B6F2C70" w14:textId="77777777" w:rsidR="00FC01DA" w:rsidRPr="00FC01DA" w:rsidRDefault="00FC01DA" w:rsidP="00FC01DA">
            <w:pPr>
              <w:spacing w:before="0"/>
              <w:jc w:val="both"/>
              <w:rPr>
                <w:rFonts w:ascii="Times New Roman" w:hAnsi="Times New Roman" w:cs="Times New Roman"/>
                <w:sz w:val="20"/>
                <w:szCs w:val="20"/>
              </w:rPr>
            </w:pPr>
            <w:r w:rsidRPr="00FC01DA">
              <w:rPr>
                <w:rFonts w:ascii="Times New Roman" w:hAnsi="Times New Roman" w:cs="Times New Roman"/>
                <w:sz w:val="20"/>
                <w:szCs w:val="20"/>
              </w:rPr>
              <w:t>920 (16)</w:t>
            </w:r>
          </w:p>
        </w:tc>
        <w:tc>
          <w:tcPr>
            <w:tcW w:w="1843" w:type="dxa"/>
          </w:tcPr>
          <w:p w14:paraId="130879D1" w14:textId="77777777" w:rsidR="00FC01DA" w:rsidRPr="00FC01DA" w:rsidRDefault="00FC01DA" w:rsidP="00FC01DA">
            <w:pPr>
              <w:spacing w:before="0"/>
              <w:jc w:val="center"/>
              <w:rPr>
                <w:rFonts w:ascii="Times New Roman" w:hAnsi="Times New Roman" w:cs="Times New Roman"/>
                <w:sz w:val="20"/>
                <w:szCs w:val="20"/>
              </w:rPr>
            </w:pPr>
            <w:r w:rsidRPr="00FC01DA">
              <w:rPr>
                <w:rFonts w:ascii="Times New Roman" w:hAnsi="Times New Roman" w:cs="Times New Roman"/>
                <w:sz w:val="20"/>
                <w:szCs w:val="20"/>
              </w:rPr>
              <w:t>360 (18)</w:t>
            </w:r>
          </w:p>
        </w:tc>
        <w:tc>
          <w:tcPr>
            <w:tcW w:w="1843" w:type="dxa"/>
          </w:tcPr>
          <w:p w14:paraId="4735F216" w14:textId="77777777" w:rsidR="00FC01DA" w:rsidRPr="00FC01DA" w:rsidRDefault="00FC01DA" w:rsidP="00FC01DA">
            <w:pPr>
              <w:spacing w:before="0"/>
              <w:jc w:val="center"/>
              <w:rPr>
                <w:rFonts w:ascii="Times New Roman" w:hAnsi="Times New Roman" w:cs="Times New Roman"/>
                <w:sz w:val="20"/>
                <w:szCs w:val="20"/>
              </w:rPr>
            </w:pPr>
            <w:r w:rsidRPr="00FC01DA">
              <w:rPr>
                <w:rFonts w:ascii="Times New Roman" w:hAnsi="Times New Roman" w:cs="Times New Roman"/>
                <w:sz w:val="20"/>
                <w:szCs w:val="20"/>
              </w:rPr>
              <w:t>293 (15)</w:t>
            </w:r>
          </w:p>
        </w:tc>
        <w:tc>
          <w:tcPr>
            <w:tcW w:w="2131" w:type="dxa"/>
          </w:tcPr>
          <w:p w14:paraId="7B950171" w14:textId="77777777" w:rsidR="00FC01DA" w:rsidRPr="00FC01DA" w:rsidRDefault="00FC01DA" w:rsidP="00FC01DA">
            <w:pPr>
              <w:spacing w:before="0"/>
              <w:jc w:val="center"/>
              <w:rPr>
                <w:rFonts w:ascii="Times New Roman" w:hAnsi="Times New Roman" w:cs="Times New Roman"/>
                <w:sz w:val="20"/>
                <w:szCs w:val="20"/>
              </w:rPr>
            </w:pPr>
            <w:r w:rsidRPr="00FC01DA">
              <w:rPr>
                <w:rFonts w:ascii="Times New Roman" w:hAnsi="Times New Roman" w:cs="Times New Roman"/>
                <w:sz w:val="20"/>
                <w:szCs w:val="20"/>
              </w:rPr>
              <w:t>267 (13)</w:t>
            </w:r>
          </w:p>
        </w:tc>
      </w:tr>
      <w:tr w:rsidR="00FC01DA" w:rsidRPr="00FC01DA" w14:paraId="49980975" w14:textId="77777777" w:rsidTr="00BA554F">
        <w:tc>
          <w:tcPr>
            <w:tcW w:w="4111" w:type="dxa"/>
            <w:gridSpan w:val="3"/>
          </w:tcPr>
          <w:p w14:paraId="2EA9D142" w14:textId="77777777" w:rsidR="00FC01DA" w:rsidRPr="00FC01DA" w:rsidRDefault="00FC01DA" w:rsidP="00FC01DA">
            <w:pPr>
              <w:spacing w:before="0"/>
              <w:jc w:val="both"/>
              <w:rPr>
                <w:rFonts w:ascii="Times New Roman" w:hAnsi="Times New Roman" w:cs="Times New Roman"/>
                <w:sz w:val="20"/>
                <w:szCs w:val="20"/>
              </w:rPr>
            </w:pPr>
            <w:r w:rsidRPr="00FC01DA">
              <w:rPr>
                <w:rFonts w:ascii="Times New Roman" w:hAnsi="Times New Roman" w:cs="Times New Roman"/>
                <w:sz w:val="20"/>
                <w:szCs w:val="20"/>
              </w:rPr>
              <w:t>Ethnic background, n (%)</w:t>
            </w:r>
          </w:p>
        </w:tc>
        <w:tc>
          <w:tcPr>
            <w:tcW w:w="2126" w:type="dxa"/>
          </w:tcPr>
          <w:p w14:paraId="43CD8B92" w14:textId="77777777" w:rsidR="00FC01DA" w:rsidRPr="00FC01DA" w:rsidRDefault="00FC01DA" w:rsidP="00FC01DA">
            <w:pPr>
              <w:spacing w:before="0"/>
              <w:jc w:val="both"/>
              <w:rPr>
                <w:rFonts w:ascii="Times New Roman" w:hAnsi="Times New Roman" w:cs="Times New Roman"/>
                <w:sz w:val="20"/>
                <w:szCs w:val="20"/>
              </w:rPr>
            </w:pPr>
          </w:p>
        </w:tc>
        <w:tc>
          <w:tcPr>
            <w:tcW w:w="1843" w:type="dxa"/>
          </w:tcPr>
          <w:p w14:paraId="3F703B87" w14:textId="77777777" w:rsidR="00FC01DA" w:rsidRPr="00FC01DA" w:rsidRDefault="00FC01DA" w:rsidP="00FC01DA">
            <w:pPr>
              <w:spacing w:before="0"/>
              <w:jc w:val="center"/>
              <w:rPr>
                <w:rFonts w:ascii="Times New Roman" w:hAnsi="Times New Roman" w:cs="Times New Roman"/>
                <w:sz w:val="20"/>
                <w:szCs w:val="20"/>
              </w:rPr>
            </w:pPr>
          </w:p>
        </w:tc>
        <w:tc>
          <w:tcPr>
            <w:tcW w:w="1843" w:type="dxa"/>
          </w:tcPr>
          <w:p w14:paraId="4FA87B90" w14:textId="77777777" w:rsidR="00FC01DA" w:rsidRPr="00FC01DA" w:rsidRDefault="00FC01DA" w:rsidP="00FC01DA">
            <w:pPr>
              <w:spacing w:before="0"/>
              <w:jc w:val="center"/>
              <w:rPr>
                <w:rFonts w:ascii="Times New Roman" w:hAnsi="Times New Roman" w:cs="Times New Roman"/>
                <w:sz w:val="20"/>
                <w:szCs w:val="20"/>
              </w:rPr>
            </w:pPr>
          </w:p>
        </w:tc>
        <w:tc>
          <w:tcPr>
            <w:tcW w:w="2131" w:type="dxa"/>
          </w:tcPr>
          <w:p w14:paraId="0D993522" w14:textId="77777777" w:rsidR="00FC01DA" w:rsidRPr="00FC01DA" w:rsidRDefault="00FC01DA" w:rsidP="00FC01DA">
            <w:pPr>
              <w:spacing w:before="0"/>
              <w:jc w:val="center"/>
              <w:rPr>
                <w:rFonts w:ascii="Times New Roman" w:hAnsi="Times New Roman" w:cs="Times New Roman"/>
                <w:sz w:val="20"/>
                <w:szCs w:val="20"/>
              </w:rPr>
            </w:pPr>
          </w:p>
        </w:tc>
      </w:tr>
      <w:tr w:rsidR="00FC01DA" w:rsidRPr="00FC01DA" w14:paraId="582A1530" w14:textId="77777777" w:rsidTr="00BA554F">
        <w:tc>
          <w:tcPr>
            <w:tcW w:w="284" w:type="dxa"/>
          </w:tcPr>
          <w:p w14:paraId="68AF9881" w14:textId="77777777" w:rsidR="00FC01DA" w:rsidRPr="00FC01DA" w:rsidRDefault="00FC01DA" w:rsidP="00FC01DA">
            <w:pPr>
              <w:spacing w:before="0"/>
              <w:jc w:val="both"/>
              <w:rPr>
                <w:rFonts w:ascii="Times New Roman" w:hAnsi="Times New Roman" w:cs="Times New Roman"/>
                <w:sz w:val="20"/>
                <w:szCs w:val="20"/>
              </w:rPr>
            </w:pPr>
          </w:p>
        </w:tc>
        <w:tc>
          <w:tcPr>
            <w:tcW w:w="3827" w:type="dxa"/>
            <w:gridSpan w:val="2"/>
          </w:tcPr>
          <w:p w14:paraId="337A8640" w14:textId="77777777" w:rsidR="00FC01DA" w:rsidRPr="00FC01DA" w:rsidRDefault="00FC01DA" w:rsidP="00FC01DA">
            <w:pPr>
              <w:spacing w:before="0"/>
              <w:jc w:val="both"/>
              <w:rPr>
                <w:rFonts w:ascii="Times New Roman" w:hAnsi="Times New Roman" w:cs="Times New Roman"/>
                <w:sz w:val="20"/>
                <w:szCs w:val="20"/>
              </w:rPr>
            </w:pPr>
            <w:r w:rsidRPr="00FC01DA">
              <w:rPr>
                <w:rFonts w:ascii="Times New Roman" w:hAnsi="Times New Roman" w:cs="Times New Roman"/>
                <w:sz w:val="20"/>
                <w:szCs w:val="20"/>
              </w:rPr>
              <w:t>White British &amp; European</w:t>
            </w:r>
          </w:p>
        </w:tc>
        <w:tc>
          <w:tcPr>
            <w:tcW w:w="2126" w:type="dxa"/>
          </w:tcPr>
          <w:p w14:paraId="7E7D029D" w14:textId="77777777" w:rsidR="00FC01DA" w:rsidRPr="00FC01DA" w:rsidRDefault="00FC01DA" w:rsidP="00FC01DA">
            <w:pPr>
              <w:spacing w:before="0"/>
              <w:jc w:val="both"/>
              <w:rPr>
                <w:rFonts w:ascii="Times New Roman" w:hAnsi="Times New Roman" w:cs="Times New Roman"/>
                <w:sz w:val="20"/>
                <w:szCs w:val="20"/>
              </w:rPr>
            </w:pPr>
            <w:r w:rsidRPr="00FC01DA">
              <w:rPr>
                <w:rFonts w:ascii="Times New Roman" w:hAnsi="Times New Roman" w:cs="Times New Roman"/>
                <w:sz w:val="20"/>
                <w:szCs w:val="20"/>
              </w:rPr>
              <w:t>2877 (44)</w:t>
            </w:r>
          </w:p>
        </w:tc>
        <w:tc>
          <w:tcPr>
            <w:tcW w:w="1843" w:type="dxa"/>
          </w:tcPr>
          <w:p w14:paraId="1CDA382C" w14:textId="77777777" w:rsidR="00FC01DA" w:rsidRPr="00FC01DA" w:rsidRDefault="00FC01DA" w:rsidP="00FC01DA">
            <w:pPr>
              <w:spacing w:before="0"/>
              <w:jc w:val="center"/>
              <w:rPr>
                <w:rFonts w:ascii="Times New Roman" w:hAnsi="Times New Roman" w:cs="Times New Roman"/>
                <w:sz w:val="20"/>
                <w:szCs w:val="20"/>
              </w:rPr>
            </w:pPr>
            <w:r w:rsidRPr="00FC01DA">
              <w:rPr>
                <w:rFonts w:ascii="Times New Roman" w:hAnsi="Times New Roman" w:cs="Times New Roman"/>
                <w:sz w:val="20"/>
                <w:szCs w:val="20"/>
              </w:rPr>
              <w:t>800 (36)</w:t>
            </w:r>
          </w:p>
        </w:tc>
        <w:tc>
          <w:tcPr>
            <w:tcW w:w="1843" w:type="dxa"/>
          </w:tcPr>
          <w:p w14:paraId="7AA9C2A1" w14:textId="77777777" w:rsidR="00FC01DA" w:rsidRPr="00FC01DA" w:rsidRDefault="00FC01DA" w:rsidP="00FC01DA">
            <w:pPr>
              <w:spacing w:before="0"/>
              <w:jc w:val="center"/>
              <w:rPr>
                <w:rFonts w:ascii="Times New Roman" w:hAnsi="Times New Roman" w:cs="Times New Roman"/>
                <w:sz w:val="20"/>
                <w:szCs w:val="20"/>
              </w:rPr>
            </w:pPr>
            <w:r w:rsidRPr="00FC01DA">
              <w:rPr>
                <w:rFonts w:ascii="Times New Roman" w:hAnsi="Times New Roman" w:cs="Times New Roman"/>
                <w:sz w:val="20"/>
                <w:szCs w:val="20"/>
              </w:rPr>
              <w:t>1016 (46)</w:t>
            </w:r>
          </w:p>
        </w:tc>
        <w:tc>
          <w:tcPr>
            <w:tcW w:w="2131" w:type="dxa"/>
          </w:tcPr>
          <w:p w14:paraId="5D9C81BD" w14:textId="77777777" w:rsidR="00FC01DA" w:rsidRPr="00FC01DA" w:rsidRDefault="00FC01DA" w:rsidP="00FC01DA">
            <w:pPr>
              <w:spacing w:before="0"/>
              <w:jc w:val="center"/>
              <w:rPr>
                <w:rFonts w:ascii="Times New Roman" w:hAnsi="Times New Roman" w:cs="Times New Roman"/>
                <w:sz w:val="20"/>
                <w:szCs w:val="20"/>
              </w:rPr>
            </w:pPr>
            <w:r w:rsidRPr="00FC01DA">
              <w:rPr>
                <w:rFonts w:ascii="Times New Roman" w:hAnsi="Times New Roman" w:cs="Times New Roman"/>
                <w:sz w:val="20"/>
                <w:szCs w:val="20"/>
              </w:rPr>
              <w:t>1061 (48)</w:t>
            </w:r>
          </w:p>
        </w:tc>
      </w:tr>
      <w:tr w:rsidR="00FC01DA" w:rsidRPr="00FC01DA" w14:paraId="0BE494BB" w14:textId="77777777" w:rsidTr="00BA554F">
        <w:tc>
          <w:tcPr>
            <w:tcW w:w="284" w:type="dxa"/>
          </w:tcPr>
          <w:p w14:paraId="617BB0FF" w14:textId="77777777" w:rsidR="00FC01DA" w:rsidRPr="00FC01DA" w:rsidRDefault="00FC01DA" w:rsidP="00FC01DA">
            <w:pPr>
              <w:spacing w:before="0"/>
              <w:jc w:val="both"/>
              <w:rPr>
                <w:rFonts w:ascii="Times New Roman" w:hAnsi="Times New Roman" w:cs="Times New Roman"/>
                <w:sz w:val="20"/>
                <w:szCs w:val="20"/>
              </w:rPr>
            </w:pPr>
          </w:p>
        </w:tc>
        <w:tc>
          <w:tcPr>
            <w:tcW w:w="3827" w:type="dxa"/>
            <w:gridSpan w:val="2"/>
          </w:tcPr>
          <w:p w14:paraId="61420951" w14:textId="77777777" w:rsidR="00FC01DA" w:rsidRPr="00FC01DA" w:rsidRDefault="00FC01DA" w:rsidP="00FC01DA">
            <w:pPr>
              <w:spacing w:before="0"/>
              <w:jc w:val="both"/>
              <w:rPr>
                <w:rFonts w:ascii="Times New Roman" w:hAnsi="Times New Roman" w:cs="Times New Roman"/>
                <w:sz w:val="20"/>
                <w:szCs w:val="20"/>
              </w:rPr>
            </w:pPr>
            <w:r w:rsidRPr="00FC01DA">
              <w:rPr>
                <w:rFonts w:ascii="Times New Roman" w:hAnsi="Times New Roman" w:cs="Times New Roman"/>
                <w:sz w:val="20"/>
                <w:szCs w:val="20"/>
              </w:rPr>
              <w:t>Pakistani</w:t>
            </w:r>
          </w:p>
        </w:tc>
        <w:tc>
          <w:tcPr>
            <w:tcW w:w="2126" w:type="dxa"/>
          </w:tcPr>
          <w:p w14:paraId="3D6C4ABB" w14:textId="77777777" w:rsidR="00FC01DA" w:rsidRPr="00FC01DA" w:rsidRDefault="00FC01DA" w:rsidP="00FC01DA">
            <w:pPr>
              <w:spacing w:before="0"/>
              <w:jc w:val="both"/>
              <w:rPr>
                <w:rFonts w:ascii="Times New Roman" w:hAnsi="Times New Roman" w:cs="Times New Roman"/>
                <w:sz w:val="20"/>
                <w:szCs w:val="20"/>
              </w:rPr>
            </w:pPr>
            <w:r w:rsidRPr="00FC01DA">
              <w:rPr>
                <w:rFonts w:ascii="Times New Roman" w:hAnsi="Times New Roman" w:cs="Times New Roman"/>
                <w:sz w:val="20"/>
                <w:szCs w:val="20"/>
              </w:rPr>
              <w:t>2827 (43)</w:t>
            </w:r>
          </w:p>
        </w:tc>
        <w:tc>
          <w:tcPr>
            <w:tcW w:w="1843" w:type="dxa"/>
          </w:tcPr>
          <w:p w14:paraId="7E7BCDC2" w14:textId="77777777" w:rsidR="00FC01DA" w:rsidRPr="00FC01DA" w:rsidRDefault="00FC01DA" w:rsidP="00FC01DA">
            <w:pPr>
              <w:spacing w:before="0"/>
              <w:jc w:val="center"/>
              <w:rPr>
                <w:rFonts w:ascii="Times New Roman" w:hAnsi="Times New Roman" w:cs="Times New Roman"/>
                <w:sz w:val="20"/>
                <w:szCs w:val="20"/>
              </w:rPr>
            </w:pPr>
            <w:r w:rsidRPr="00FC01DA">
              <w:rPr>
                <w:rFonts w:ascii="Times New Roman" w:hAnsi="Times New Roman" w:cs="Times New Roman"/>
                <w:sz w:val="20"/>
                <w:szCs w:val="20"/>
              </w:rPr>
              <w:t>1064 (48)</w:t>
            </w:r>
          </w:p>
        </w:tc>
        <w:tc>
          <w:tcPr>
            <w:tcW w:w="1843" w:type="dxa"/>
          </w:tcPr>
          <w:p w14:paraId="6E9185E8" w14:textId="77777777" w:rsidR="00FC01DA" w:rsidRPr="00FC01DA" w:rsidRDefault="00FC01DA" w:rsidP="00FC01DA">
            <w:pPr>
              <w:spacing w:before="0"/>
              <w:jc w:val="center"/>
              <w:rPr>
                <w:rFonts w:ascii="Times New Roman" w:hAnsi="Times New Roman" w:cs="Times New Roman"/>
                <w:sz w:val="20"/>
                <w:szCs w:val="20"/>
              </w:rPr>
            </w:pPr>
            <w:r w:rsidRPr="00FC01DA">
              <w:rPr>
                <w:rFonts w:ascii="Times New Roman" w:hAnsi="Times New Roman" w:cs="Times New Roman"/>
                <w:sz w:val="20"/>
                <w:szCs w:val="20"/>
              </w:rPr>
              <w:t>914 (42)</w:t>
            </w:r>
          </w:p>
        </w:tc>
        <w:tc>
          <w:tcPr>
            <w:tcW w:w="2131" w:type="dxa"/>
          </w:tcPr>
          <w:p w14:paraId="5FCB0DFD" w14:textId="77777777" w:rsidR="00FC01DA" w:rsidRPr="00FC01DA" w:rsidRDefault="00FC01DA" w:rsidP="00FC01DA">
            <w:pPr>
              <w:spacing w:before="0"/>
              <w:jc w:val="center"/>
              <w:rPr>
                <w:rFonts w:ascii="Times New Roman" w:hAnsi="Times New Roman" w:cs="Times New Roman"/>
                <w:sz w:val="20"/>
                <w:szCs w:val="20"/>
              </w:rPr>
            </w:pPr>
            <w:r w:rsidRPr="00FC01DA">
              <w:rPr>
                <w:rFonts w:ascii="Times New Roman" w:hAnsi="Times New Roman" w:cs="Times New Roman"/>
                <w:sz w:val="20"/>
                <w:szCs w:val="20"/>
              </w:rPr>
              <w:t>849 (39)</w:t>
            </w:r>
          </w:p>
        </w:tc>
      </w:tr>
      <w:tr w:rsidR="00FC01DA" w:rsidRPr="00FC01DA" w14:paraId="49C5D08C" w14:textId="77777777" w:rsidTr="00BA554F">
        <w:tc>
          <w:tcPr>
            <w:tcW w:w="284" w:type="dxa"/>
          </w:tcPr>
          <w:p w14:paraId="5B2A7A09" w14:textId="77777777" w:rsidR="00FC01DA" w:rsidRPr="00FC01DA" w:rsidRDefault="00FC01DA" w:rsidP="00FC01DA">
            <w:pPr>
              <w:spacing w:before="0"/>
              <w:jc w:val="both"/>
              <w:rPr>
                <w:rFonts w:ascii="Times New Roman" w:hAnsi="Times New Roman" w:cs="Times New Roman"/>
                <w:sz w:val="20"/>
                <w:szCs w:val="20"/>
              </w:rPr>
            </w:pPr>
          </w:p>
        </w:tc>
        <w:tc>
          <w:tcPr>
            <w:tcW w:w="3827" w:type="dxa"/>
            <w:gridSpan w:val="2"/>
          </w:tcPr>
          <w:p w14:paraId="07989CA4" w14:textId="77777777" w:rsidR="00FC01DA" w:rsidRPr="00FC01DA" w:rsidRDefault="00FC01DA" w:rsidP="00FC01DA">
            <w:pPr>
              <w:spacing w:before="0"/>
              <w:jc w:val="both"/>
              <w:rPr>
                <w:rFonts w:ascii="Times New Roman" w:hAnsi="Times New Roman" w:cs="Times New Roman"/>
                <w:sz w:val="20"/>
                <w:szCs w:val="20"/>
              </w:rPr>
            </w:pPr>
            <w:r w:rsidRPr="00FC01DA">
              <w:rPr>
                <w:rFonts w:ascii="Times New Roman" w:hAnsi="Times New Roman" w:cs="Times New Roman"/>
                <w:sz w:val="20"/>
                <w:szCs w:val="20"/>
              </w:rPr>
              <w:t>Other (Black, Indian, mixed, other)</w:t>
            </w:r>
          </w:p>
        </w:tc>
        <w:tc>
          <w:tcPr>
            <w:tcW w:w="2126" w:type="dxa"/>
          </w:tcPr>
          <w:p w14:paraId="04BDEC3D" w14:textId="77777777" w:rsidR="00FC01DA" w:rsidRPr="00FC01DA" w:rsidRDefault="00FC01DA" w:rsidP="00FC01DA">
            <w:pPr>
              <w:spacing w:before="0"/>
              <w:jc w:val="both"/>
              <w:rPr>
                <w:rFonts w:ascii="Times New Roman" w:hAnsi="Times New Roman" w:cs="Times New Roman"/>
                <w:sz w:val="20"/>
                <w:szCs w:val="20"/>
              </w:rPr>
            </w:pPr>
            <w:r w:rsidRPr="00FC01DA">
              <w:rPr>
                <w:rFonts w:ascii="Times New Roman" w:hAnsi="Times New Roman" w:cs="Times New Roman"/>
                <w:sz w:val="20"/>
                <w:szCs w:val="20"/>
              </w:rPr>
              <w:t>901 (14)</w:t>
            </w:r>
          </w:p>
        </w:tc>
        <w:tc>
          <w:tcPr>
            <w:tcW w:w="1843" w:type="dxa"/>
          </w:tcPr>
          <w:p w14:paraId="051C9D88" w14:textId="77777777" w:rsidR="00FC01DA" w:rsidRPr="00FC01DA" w:rsidRDefault="00FC01DA" w:rsidP="00FC01DA">
            <w:pPr>
              <w:spacing w:before="0"/>
              <w:jc w:val="center"/>
              <w:rPr>
                <w:rFonts w:ascii="Times New Roman" w:hAnsi="Times New Roman" w:cs="Times New Roman"/>
                <w:sz w:val="20"/>
                <w:szCs w:val="20"/>
              </w:rPr>
            </w:pPr>
            <w:r w:rsidRPr="00FC01DA">
              <w:rPr>
                <w:rFonts w:ascii="Times New Roman" w:hAnsi="Times New Roman" w:cs="Times New Roman"/>
                <w:sz w:val="20"/>
                <w:szCs w:val="20"/>
              </w:rPr>
              <w:t>337 (15)</w:t>
            </w:r>
          </w:p>
        </w:tc>
        <w:tc>
          <w:tcPr>
            <w:tcW w:w="1843" w:type="dxa"/>
          </w:tcPr>
          <w:p w14:paraId="35D414D1" w14:textId="77777777" w:rsidR="00FC01DA" w:rsidRPr="00FC01DA" w:rsidRDefault="00FC01DA" w:rsidP="00FC01DA">
            <w:pPr>
              <w:spacing w:before="0"/>
              <w:jc w:val="center"/>
              <w:rPr>
                <w:rFonts w:ascii="Times New Roman" w:hAnsi="Times New Roman" w:cs="Times New Roman"/>
                <w:sz w:val="20"/>
                <w:szCs w:val="20"/>
              </w:rPr>
            </w:pPr>
            <w:r w:rsidRPr="00FC01DA">
              <w:rPr>
                <w:rFonts w:ascii="Times New Roman" w:hAnsi="Times New Roman" w:cs="Times New Roman"/>
                <w:sz w:val="20"/>
                <w:szCs w:val="20"/>
              </w:rPr>
              <w:t>271 (12)</w:t>
            </w:r>
          </w:p>
        </w:tc>
        <w:tc>
          <w:tcPr>
            <w:tcW w:w="2131" w:type="dxa"/>
          </w:tcPr>
          <w:p w14:paraId="242F686D" w14:textId="77777777" w:rsidR="00FC01DA" w:rsidRPr="00FC01DA" w:rsidRDefault="00FC01DA" w:rsidP="00FC01DA">
            <w:pPr>
              <w:spacing w:before="0"/>
              <w:jc w:val="center"/>
              <w:rPr>
                <w:rFonts w:ascii="Times New Roman" w:hAnsi="Times New Roman" w:cs="Times New Roman"/>
                <w:sz w:val="20"/>
                <w:szCs w:val="20"/>
              </w:rPr>
            </w:pPr>
            <w:r w:rsidRPr="00FC01DA">
              <w:rPr>
                <w:rFonts w:ascii="Times New Roman" w:hAnsi="Times New Roman" w:cs="Times New Roman"/>
                <w:sz w:val="20"/>
                <w:szCs w:val="20"/>
              </w:rPr>
              <w:t>293 (13)</w:t>
            </w:r>
          </w:p>
        </w:tc>
      </w:tr>
      <w:tr w:rsidR="00FC01DA" w:rsidRPr="00FC01DA" w14:paraId="7F51A204" w14:textId="77777777" w:rsidTr="00BA554F">
        <w:tc>
          <w:tcPr>
            <w:tcW w:w="4111" w:type="dxa"/>
            <w:gridSpan w:val="3"/>
          </w:tcPr>
          <w:p w14:paraId="44DE787B" w14:textId="77777777" w:rsidR="00FC01DA" w:rsidRPr="00FC01DA" w:rsidRDefault="00FC01DA" w:rsidP="00FC01DA">
            <w:pPr>
              <w:spacing w:before="0"/>
              <w:jc w:val="both"/>
              <w:rPr>
                <w:rFonts w:ascii="Times New Roman" w:hAnsi="Times New Roman" w:cs="Times New Roman"/>
                <w:sz w:val="20"/>
                <w:szCs w:val="20"/>
              </w:rPr>
            </w:pPr>
            <w:r w:rsidRPr="00FC01DA">
              <w:rPr>
                <w:rFonts w:ascii="Times New Roman" w:hAnsi="Times New Roman" w:cs="Times New Roman"/>
                <w:sz w:val="20"/>
                <w:szCs w:val="20"/>
              </w:rPr>
              <w:t>Parity</w:t>
            </w:r>
          </w:p>
        </w:tc>
        <w:tc>
          <w:tcPr>
            <w:tcW w:w="2126" w:type="dxa"/>
          </w:tcPr>
          <w:p w14:paraId="25C0D68F" w14:textId="77777777" w:rsidR="00FC01DA" w:rsidRPr="00FC01DA" w:rsidRDefault="00FC01DA" w:rsidP="00FC01DA">
            <w:pPr>
              <w:spacing w:before="0"/>
              <w:jc w:val="both"/>
              <w:rPr>
                <w:rFonts w:ascii="Times New Roman" w:hAnsi="Times New Roman" w:cs="Times New Roman"/>
                <w:sz w:val="20"/>
                <w:szCs w:val="20"/>
              </w:rPr>
            </w:pPr>
          </w:p>
        </w:tc>
        <w:tc>
          <w:tcPr>
            <w:tcW w:w="1843" w:type="dxa"/>
          </w:tcPr>
          <w:p w14:paraId="71F3F78D" w14:textId="77777777" w:rsidR="00FC01DA" w:rsidRPr="00FC01DA" w:rsidRDefault="00FC01DA" w:rsidP="00FC01DA">
            <w:pPr>
              <w:spacing w:before="0"/>
              <w:jc w:val="center"/>
              <w:rPr>
                <w:rFonts w:ascii="Times New Roman" w:hAnsi="Times New Roman" w:cs="Times New Roman"/>
                <w:sz w:val="20"/>
                <w:szCs w:val="20"/>
              </w:rPr>
            </w:pPr>
          </w:p>
        </w:tc>
        <w:tc>
          <w:tcPr>
            <w:tcW w:w="1843" w:type="dxa"/>
          </w:tcPr>
          <w:p w14:paraId="376CC0A1" w14:textId="77777777" w:rsidR="00FC01DA" w:rsidRPr="00FC01DA" w:rsidRDefault="00FC01DA" w:rsidP="00FC01DA">
            <w:pPr>
              <w:spacing w:before="0"/>
              <w:jc w:val="center"/>
              <w:rPr>
                <w:rFonts w:ascii="Times New Roman" w:hAnsi="Times New Roman" w:cs="Times New Roman"/>
                <w:sz w:val="20"/>
                <w:szCs w:val="20"/>
              </w:rPr>
            </w:pPr>
          </w:p>
        </w:tc>
        <w:tc>
          <w:tcPr>
            <w:tcW w:w="2131" w:type="dxa"/>
          </w:tcPr>
          <w:p w14:paraId="6226A33F" w14:textId="77777777" w:rsidR="00FC01DA" w:rsidRPr="00FC01DA" w:rsidRDefault="00FC01DA" w:rsidP="00FC01DA">
            <w:pPr>
              <w:spacing w:before="0"/>
              <w:jc w:val="center"/>
              <w:rPr>
                <w:rFonts w:ascii="Times New Roman" w:hAnsi="Times New Roman" w:cs="Times New Roman"/>
                <w:sz w:val="20"/>
                <w:szCs w:val="20"/>
              </w:rPr>
            </w:pPr>
          </w:p>
        </w:tc>
      </w:tr>
      <w:tr w:rsidR="00FC01DA" w:rsidRPr="00FC01DA" w14:paraId="481653AB" w14:textId="77777777" w:rsidTr="00BA554F">
        <w:tc>
          <w:tcPr>
            <w:tcW w:w="284" w:type="dxa"/>
          </w:tcPr>
          <w:p w14:paraId="79C17680" w14:textId="77777777" w:rsidR="00FC01DA" w:rsidRPr="00FC01DA" w:rsidRDefault="00FC01DA" w:rsidP="00FC01DA">
            <w:pPr>
              <w:spacing w:before="0"/>
              <w:jc w:val="both"/>
              <w:rPr>
                <w:rFonts w:ascii="Times New Roman" w:hAnsi="Times New Roman" w:cs="Times New Roman"/>
                <w:sz w:val="20"/>
                <w:szCs w:val="20"/>
              </w:rPr>
            </w:pPr>
          </w:p>
        </w:tc>
        <w:tc>
          <w:tcPr>
            <w:tcW w:w="3827" w:type="dxa"/>
            <w:gridSpan w:val="2"/>
          </w:tcPr>
          <w:p w14:paraId="0DEC00DE" w14:textId="77777777" w:rsidR="00FC01DA" w:rsidRPr="00FC01DA" w:rsidRDefault="00FC01DA" w:rsidP="00FC01DA">
            <w:pPr>
              <w:spacing w:before="0"/>
              <w:jc w:val="both"/>
              <w:rPr>
                <w:rFonts w:ascii="Times New Roman" w:hAnsi="Times New Roman" w:cs="Times New Roman"/>
                <w:sz w:val="20"/>
                <w:szCs w:val="20"/>
              </w:rPr>
            </w:pPr>
            <w:r w:rsidRPr="00FC01DA">
              <w:rPr>
                <w:rFonts w:ascii="Times New Roman" w:hAnsi="Times New Roman" w:cs="Times New Roman"/>
                <w:sz w:val="20"/>
                <w:szCs w:val="20"/>
              </w:rPr>
              <w:t>0</w:t>
            </w:r>
          </w:p>
        </w:tc>
        <w:tc>
          <w:tcPr>
            <w:tcW w:w="2126" w:type="dxa"/>
          </w:tcPr>
          <w:p w14:paraId="31E9FB92" w14:textId="77777777" w:rsidR="00FC01DA" w:rsidRPr="00FC01DA" w:rsidRDefault="00FC01DA" w:rsidP="00FC01DA">
            <w:pPr>
              <w:spacing w:before="0"/>
              <w:jc w:val="both"/>
              <w:rPr>
                <w:rFonts w:ascii="Times New Roman" w:hAnsi="Times New Roman" w:cs="Times New Roman"/>
                <w:sz w:val="20"/>
                <w:szCs w:val="20"/>
              </w:rPr>
            </w:pPr>
            <w:r w:rsidRPr="00FC01DA">
              <w:rPr>
                <w:rFonts w:ascii="Times New Roman" w:hAnsi="Times New Roman" w:cs="Times New Roman"/>
                <w:sz w:val="20"/>
                <w:szCs w:val="20"/>
              </w:rPr>
              <w:t>2931 (44)</w:t>
            </w:r>
          </w:p>
        </w:tc>
        <w:tc>
          <w:tcPr>
            <w:tcW w:w="1843" w:type="dxa"/>
          </w:tcPr>
          <w:p w14:paraId="7864EF58" w14:textId="77777777" w:rsidR="00FC01DA" w:rsidRPr="00FC01DA" w:rsidRDefault="00FC01DA" w:rsidP="00FC01DA">
            <w:pPr>
              <w:spacing w:before="0"/>
              <w:jc w:val="center"/>
              <w:rPr>
                <w:rFonts w:ascii="Times New Roman" w:hAnsi="Times New Roman" w:cs="Times New Roman"/>
                <w:sz w:val="20"/>
                <w:szCs w:val="20"/>
              </w:rPr>
            </w:pPr>
            <w:r w:rsidRPr="00FC01DA">
              <w:rPr>
                <w:rFonts w:ascii="Times New Roman" w:hAnsi="Times New Roman" w:cs="Times New Roman"/>
                <w:sz w:val="20"/>
                <w:szCs w:val="20"/>
              </w:rPr>
              <w:t>933 (42)</w:t>
            </w:r>
          </w:p>
        </w:tc>
        <w:tc>
          <w:tcPr>
            <w:tcW w:w="1843" w:type="dxa"/>
          </w:tcPr>
          <w:p w14:paraId="533F04F8" w14:textId="77777777" w:rsidR="00FC01DA" w:rsidRPr="00FC01DA" w:rsidRDefault="00FC01DA" w:rsidP="00FC01DA">
            <w:pPr>
              <w:spacing w:before="0"/>
              <w:jc w:val="center"/>
              <w:rPr>
                <w:rFonts w:ascii="Times New Roman" w:hAnsi="Times New Roman" w:cs="Times New Roman"/>
                <w:sz w:val="20"/>
                <w:szCs w:val="20"/>
              </w:rPr>
            </w:pPr>
            <w:r w:rsidRPr="00FC01DA">
              <w:rPr>
                <w:rFonts w:ascii="Times New Roman" w:hAnsi="Times New Roman" w:cs="Times New Roman"/>
                <w:sz w:val="20"/>
                <w:szCs w:val="20"/>
              </w:rPr>
              <w:t>966 (44)</w:t>
            </w:r>
          </w:p>
        </w:tc>
        <w:tc>
          <w:tcPr>
            <w:tcW w:w="2131" w:type="dxa"/>
          </w:tcPr>
          <w:p w14:paraId="33AE7DA1" w14:textId="77777777" w:rsidR="00FC01DA" w:rsidRPr="00FC01DA" w:rsidRDefault="00FC01DA" w:rsidP="00FC01DA">
            <w:pPr>
              <w:spacing w:before="0"/>
              <w:jc w:val="center"/>
              <w:rPr>
                <w:rFonts w:ascii="Times New Roman" w:hAnsi="Times New Roman" w:cs="Times New Roman"/>
                <w:sz w:val="20"/>
                <w:szCs w:val="20"/>
              </w:rPr>
            </w:pPr>
            <w:r w:rsidRPr="00FC01DA">
              <w:rPr>
                <w:rFonts w:ascii="Times New Roman" w:hAnsi="Times New Roman" w:cs="Times New Roman"/>
                <w:sz w:val="20"/>
                <w:szCs w:val="20"/>
              </w:rPr>
              <w:t>1032 (47)</w:t>
            </w:r>
          </w:p>
        </w:tc>
      </w:tr>
      <w:tr w:rsidR="00FC01DA" w:rsidRPr="00FC01DA" w14:paraId="02A1125F" w14:textId="77777777" w:rsidTr="00BA554F">
        <w:tc>
          <w:tcPr>
            <w:tcW w:w="284" w:type="dxa"/>
          </w:tcPr>
          <w:p w14:paraId="1B949A38" w14:textId="77777777" w:rsidR="00FC01DA" w:rsidRPr="00FC01DA" w:rsidRDefault="00FC01DA" w:rsidP="00FC01DA">
            <w:pPr>
              <w:spacing w:before="0"/>
              <w:jc w:val="both"/>
              <w:rPr>
                <w:rFonts w:ascii="Times New Roman" w:hAnsi="Times New Roman" w:cs="Times New Roman"/>
                <w:sz w:val="20"/>
                <w:szCs w:val="20"/>
              </w:rPr>
            </w:pPr>
          </w:p>
        </w:tc>
        <w:tc>
          <w:tcPr>
            <w:tcW w:w="3827" w:type="dxa"/>
            <w:gridSpan w:val="2"/>
          </w:tcPr>
          <w:p w14:paraId="2EED1AAE" w14:textId="77777777" w:rsidR="00FC01DA" w:rsidRPr="00FC01DA" w:rsidRDefault="00FC01DA" w:rsidP="00FC01DA">
            <w:pPr>
              <w:spacing w:before="0"/>
              <w:jc w:val="both"/>
              <w:rPr>
                <w:rFonts w:ascii="Times New Roman" w:hAnsi="Times New Roman" w:cs="Times New Roman"/>
                <w:sz w:val="20"/>
                <w:szCs w:val="20"/>
              </w:rPr>
            </w:pPr>
            <w:r w:rsidRPr="00FC01DA">
              <w:rPr>
                <w:rFonts w:ascii="Times New Roman" w:hAnsi="Times New Roman" w:cs="Times New Roman"/>
                <w:sz w:val="20"/>
                <w:szCs w:val="20"/>
              </w:rPr>
              <w:t>1</w:t>
            </w:r>
          </w:p>
        </w:tc>
        <w:tc>
          <w:tcPr>
            <w:tcW w:w="2126" w:type="dxa"/>
          </w:tcPr>
          <w:p w14:paraId="592551DD" w14:textId="77777777" w:rsidR="00FC01DA" w:rsidRPr="00FC01DA" w:rsidRDefault="00FC01DA" w:rsidP="00FC01DA">
            <w:pPr>
              <w:spacing w:before="0"/>
              <w:jc w:val="both"/>
              <w:rPr>
                <w:rFonts w:ascii="Times New Roman" w:hAnsi="Times New Roman" w:cs="Times New Roman"/>
                <w:sz w:val="20"/>
                <w:szCs w:val="20"/>
              </w:rPr>
            </w:pPr>
            <w:r w:rsidRPr="00FC01DA">
              <w:rPr>
                <w:rFonts w:ascii="Times New Roman" w:hAnsi="Times New Roman" w:cs="Times New Roman"/>
                <w:sz w:val="20"/>
                <w:szCs w:val="20"/>
              </w:rPr>
              <w:t>1859 (28)</w:t>
            </w:r>
          </w:p>
        </w:tc>
        <w:tc>
          <w:tcPr>
            <w:tcW w:w="1843" w:type="dxa"/>
          </w:tcPr>
          <w:p w14:paraId="07C25E29" w14:textId="77777777" w:rsidR="00FC01DA" w:rsidRPr="00FC01DA" w:rsidRDefault="00FC01DA" w:rsidP="00FC01DA">
            <w:pPr>
              <w:spacing w:before="0"/>
              <w:jc w:val="center"/>
              <w:rPr>
                <w:rFonts w:ascii="Times New Roman" w:hAnsi="Times New Roman" w:cs="Times New Roman"/>
                <w:sz w:val="20"/>
                <w:szCs w:val="20"/>
              </w:rPr>
            </w:pPr>
            <w:r w:rsidRPr="00FC01DA">
              <w:rPr>
                <w:rFonts w:ascii="Times New Roman" w:hAnsi="Times New Roman" w:cs="Times New Roman"/>
                <w:sz w:val="20"/>
                <w:szCs w:val="20"/>
              </w:rPr>
              <w:t>600 (27)</w:t>
            </w:r>
          </w:p>
        </w:tc>
        <w:tc>
          <w:tcPr>
            <w:tcW w:w="1843" w:type="dxa"/>
          </w:tcPr>
          <w:p w14:paraId="46A2FA53" w14:textId="77777777" w:rsidR="00FC01DA" w:rsidRPr="00FC01DA" w:rsidRDefault="00FC01DA" w:rsidP="00FC01DA">
            <w:pPr>
              <w:spacing w:before="0"/>
              <w:jc w:val="center"/>
              <w:rPr>
                <w:rFonts w:ascii="Times New Roman" w:hAnsi="Times New Roman" w:cs="Times New Roman"/>
                <w:sz w:val="20"/>
                <w:szCs w:val="20"/>
              </w:rPr>
            </w:pPr>
            <w:r w:rsidRPr="00FC01DA">
              <w:rPr>
                <w:rFonts w:ascii="Times New Roman" w:hAnsi="Times New Roman" w:cs="Times New Roman"/>
                <w:sz w:val="20"/>
                <w:szCs w:val="20"/>
              </w:rPr>
              <w:t>623 (28)</w:t>
            </w:r>
          </w:p>
        </w:tc>
        <w:tc>
          <w:tcPr>
            <w:tcW w:w="2131" w:type="dxa"/>
          </w:tcPr>
          <w:p w14:paraId="756A1B2A" w14:textId="77777777" w:rsidR="00FC01DA" w:rsidRPr="00FC01DA" w:rsidRDefault="00FC01DA" w:rsidP="00FC01DA">
            <w:pPr>
              <w:spacing w:before="0"/>
              <w:jc w:val="center"/>
              <w:rPr>
                <w:rFonts w:ascii="Times New Roman" w:hAnsi="Times New Roman" w:cs="Times New Roman"/>
                <w:sz w:val="20"/>
                <w:szCs w:val="20"/>
              </w:rPr>
            </w:pPr>
            <w:r w:rsidRPr="00FC01DA">
              <w:rPr>
                <w:rFonts w:ascii="Times New Roman" w:hAnsi="Times New Roman" w:cs="Times New Roman"/>
                <w:sz w:val="20"/>
                <w:szCs w:val="20"/>
              </w:rPr>
              <w:t>636 (29)</w:t>
            </w:r>
          </w:p>
        </w:tc>
      </w:tr>
      <w:tr w:rsidR="00FC01DA" w:rsidRPr="00FC01DA" w14:paraId="334F8D11" w14:textId="77777777" w:rsidTr="00BA554F">
        <w:tc>
          <w:tcPr>
            <w:tcW w:w="284" w:type="dxa"/>
          </w:tcPr>
          <w:p w14:paraId="784A8094" w14:textId="77777777" w:rsidR="00FC01DA" w:rsidRPr="00FC01DA" w:rsidRDefault="00FC01DA" w:rsidP="00FC01DA">
            <w:pPr>
              <w:spacing w:before="0"/>
              <w:jc w:val="both"/>
              <w:rPr>
                <w:rFonts w:ascii="Times New Roman" w:hAnsi="Times New Roman" w:cs="Times New Roman"/>
                <w:sz w:val="20"/>
                <w:szCs w:val="20"/>
              </w:rPr>
            </w:pPr>
          </w:p>
        </w:tc>
        <w:tc>
          <w:tcPr>
            <w:tcW w:w="3827" w:type="dxa"/>
            <w:gridSpan w:val="2"/>
          </w:tcPr>
          <w:p w14:paraId="5D33A534" w14:textId="77777777" w:rsidR="00FC01DA" w:rsidRPr="00FC01DA" w:rsidRDefault="00FC01DA" w:rsidP="00FC01DA">
            <w:pPr>
              <w:spacing w:before="0"/>
              <w:jc w:val="both"/>
              <w:rPr>
                <w:rFonts w:ascii="Times New Roman" w:hAnsi="Times New Roman" w:cs="Times New Roman"/>
                <w:sz w:val="20"/>
                <w:szCs w:val="20"/>
              </w:rPr>
            </w:pPr>
            <w:r w:rsidRPr="00FC01DA">
              <w:rPr>
                <w:rFonts w:ascii="Times New Roman" w:hAnsi="Times New Roman" w:cs="Times New Roman"/>
                <w:sz w:val="20"/>
                <w:szCs w:val="20"/>
              </w:rPr>
              <w:t>2</w:t>
            </w:r>
          </w:p>
        </w:tc>
        <w:tc>
          <w:tcPr>
            <w:tcW w:w="2126" w:type="dxa"/>
          </w:tcPr>
          <w:p w14:paraId="21559AFA" w14:textId="77777777" w:rsidR="00FC01DA" w:rsidRPr="00FC01DA" w:rsidRDefault="00FC01DA" w:rsidP="00FC01DA">
            <w:pPr>
              <w:spacing w:before="0"/>
              <w:jc w:val="both"/>
              <w:rPr>
                <w:rFonts w:ascii="Times New Roman" w:hAnsi="Times New Roman" w:cs="Times New Roman"/>
                <w:sz w:val="20"/>
                <w:szCs w:val="20"/>
              </w:rPr>
            </w:pPr>
            <w:r w:rsidRPr="00FC01DA">
              <w:rPr>
                <w:rFonts w:ascii="Times New Roman" w:hAnsi="Times New Roman" w:cs="Times New Roman"/>
                <w:sz w:val="20"/>
                <w:szCs w:val="20"/>
              </w:rPr>
              <w:t>1059 (16)</w:t>
            </w:r>
          </w:p>
        </w:tc>
        <w:tc>
          <w:tcPr>
            <w:tcW w:w="1843" w:type="dxa"/>
          </w:tcPr>
          <w:p w14:paraId="6C272F8D" w14:textId="77777777" w:rsidR="00FC01DA" w:rsidRPr="00FC01DA" w:rsidRDefault="00FC01DA" w:rsidP="00FC01DA">
            <w:pPr>
              <w:spacing w:before="0"/>
              <w:jc w:val="center"/>
              <w:rPr>
                <w:rFonts w:ascii="Times New Roman" w:hAnsi="Times New Roman" w:cs="Times New Roman"/>
                <w:sz w:val="20"/>
                <w:szCs w:val="20"/>
              </w:rPr>
            </w:pPr>
            <w:r w:rsidRPr="00FC01DA">
              <w:rPr>
                <w:rFonts w:ascii="Times New Roman" w:hAnsi="Times New Roman" w:cs="Times New Roman"/>
                <w:sz w:val="20"/>
                <w:szCs w:val="20"/>
              </w:rPr>
              <w:t>371 (17)</w:t>
            </w:r>
          </w:p>
        </w:tc>
        <w:tc>
          <w:tcPr>
            <w:tcW w:w="1843" w:type="dxa"/>
          </w:tcPr>
          <w:p w14:paraId="3658200C" w14:textId="77777777" w:rsidR="00FC01DA" w:rsidRPr="00FC01DA" w:rsidRDefault="00FC01DA" w:rsidP="00FC01DA">
            <w:pPr>
              <w:spacing w:before="0"/>
              <w:jc w:val="center"/>
              <w:rPr>
                <w:rFonts w:ascii="Times New Roman" w:hAnsi="Times New Roman" w:cs="Times New Roman"/>
                <w:sz w:val="20"/>
                <w:szCs w:val="20"/>
              </w:rPr>
            </w:pPr>
            <w:r w:rsidRPr="00FC01DA">
              <w:rPr>
                <w:rFonts w:ascii="Times New Roman" w:hAnsi="Times New Roman" w:cs="Times New Roman"/>
                <w:sz w:val="20"/>
                <w:szCs w:val="20"/>
              </w:rPr>
              <w:t>361 (16)</w:t>
            </w:r>
          </w:p>
        </w:tc>
        <w:tc>
          <w:tcPr>
            <w:tcW w:w="2131" w:type="dxa"/>
          </w:tcPr>
          <w:p w14:paraId="6DD22E85" w14:textId="77777777" w:rsidR="00FC01DA" w:rsidRPr="00FC01DA" w:rsidRDefault="00FC01DA" w:rsidP="00FC01DA">
            <w:pPr>
              <w:spacing w:before="0"/>
              <w:jc w:val="center"/>
              <w:rPr>
                <w:rFonts w:ascii="Times New Roman" w:hAnsi="Times New Roman" w:cs="Times New Roman"/>
                <w:sz w:val="20"/>
                <w:szCs w:val="20"/>
              </w:rPr>
            </w:pPr>
            <w:r w:rsidRPr="00FC01DA">
              <w:rPr>
                <w:rFonts w:ascii="Times New Roman" w:hAnsi="Times New Roman" w:cs="Times New Roman"/>
                <w:sz w:val="20"/>
                <w:szCs w:val="20"/>
              </w:rPr>
              <w:t>327 (15)</w:t>
            </w:r>
          </w:p>
        </w:tc>
      </w:tr>
      <w:tr w:rsidR="00FC01DA" w:rsidRPr="00FC01DA" w14:paraId="66091AF8" w14:textId="77777777" w:rsidTr="00BA554F">
        <w:tc>
          <w:tcPr>
            <w:tcW w:w="284" w:type="dxa"/>
          </w:tcPr>
          <w:p w14:paraId="0DE39C9F" w14:textId="77777777" w:rsidR="00FC01DA" w:rsidRPr="00FC01DA" w:rsidRDefault="00FC01DA" w:rsidP="00FC01DA">
            <w:pPr>
              <w:spacing w:before="0"/>
              <w:jc w:val="both"/>
              <w:rPr>
                <w:rFonts w:ascii="Times New Roman" w:hAnsi="Times New Roman" w:cs="Times New Roman"/>
                <w:sz w:val="20"/>
                <w:szCs w:val="20"/>
              </w:rPr>
            </w:pPr>
          </w:p>
        </w:tc>
        <w:tc>
          <w:tcPr>
            <w:tcW w:w="3827" w:type="dxa"/>
            <w:gridSpan w:val="2"/>
          </w:tcPr>
          <w:p w14:paraId="6FFC3243" w14:textId="77777777" w:rsidR="00FC01DA" w:rsidRPr="00FC01DA" w:rsidRDefault="00FC01DA" w:rsidP="00FC01DA">
            <w:pPr>
              <w:spacing w:before="0"/>
              <w:jc w:val="both"/>
              <w:rPr>
                <w:rFonts w:ascii="Times New Roman" w:hAnsi="Times New Roman" w:cs="Times New Roman"/>
                <w:sz w:val="20"/>
                <w:szCs w:val="20"/>
              </w:rPr>
            </w:pPr>
            <w:r w:rsidRPr="00FC01DA">
              <w:rPr>
                <w:rFonts w:ascii="Times New Roman" w:hAnsi="Times New Roman" w:cs="Times New Roman"/>
                <w:sz w:val="20"/>
                <w:szCs w:val="20"/>
              </w:rPr>
              <w:t>3+</w:t>
            </w:r>
          </w:p>
        </w:tc>
        <w:tc>
          <w:tcPr>
            <w:tcW w:w="2126" w:type="dxa"/>
          </w:tcPr>
          <w:p w14:paraId="39211E84" w14:textId="77777777" w:rsidR="00FC01DA" w:rsidRPr="00FC01DA" w:rsidRDefault="00FC01DA" w:rsidP="00FC01DA">
            <w:pPr>
              <w:spacing w:before="0"/>
              <w:jc w:val="both"/>
              <w:rPr>
                <w:rFonts w:ascii="Times New Roman" w:hAnsi="Times New Roman" w:cs="Times New Roman"/>
                <w:sz w:val="20"/>
                <w:szCs w:val="20"/>
              </w:rPr>
            </w:pPr>
            <w:r w:rsidRPr="00FC01DA">
              <w:rPr>
                <w:rFonts w:ascii="Times New Roman" w:hAnsi="Times New Roman" w:cs="Times New Roman"/>
                <w:sz w:val="20"/>
                <w:szCs w:val="20"/>
              </w:rPr>
              <w:t>788 (12)</w:t>
            </w:r>
          </w:p>
        </w:tc>
        <w:tc>
          <w:tcPr>
            <w:tcW w:w="1843" w:type="dxa"/>
          </w:tcPr>
          <w:p w14:paraId="469C7044" w14:textId="77777777" w:rsidR="00FC01DA" w:rsidRPr="00FC01DA" w:rsidRDefault="00FC01DA" w:rsidP="00FC01DA">
            <w:pPr>
              <w:spacing w:before="0"/>
              <w:jc w:val="center"/>
              <w:rPr>
                <w:rFonts w:ascii="Times New Roman" w:hAnsi="Times New Roman" w:cs="Times New Roman"/>
                <w:sz w:val="20"/>
                <w:szCs w:val="20"/>
              </w:rPr>
            </w:pPr>
            <w:r w:rsidRPr="00FC01DA">
              <w:rPr>
                <w:rFonts w:ascii="Times New Roman" w:hAnsi="Times New Roman" w:cs="Times New Roman"/>
                <w:sz w:val="20"/>
                <w:szCs w:val="20"/>
              </w:rPr>
              <w:t>309 (14)</w:t>
            </w:r>
          </w:p>
        </w:tc>
        <w:tc>
          <w:tcPr>
            <w:tcW w:w="1843" w:type="dxa"/>
          </w:tcPr>
          <w:p w14:paraId="7A8BB106" w14:textId="77777777" w:rsidR="00FC01DA" w:rsidRPr="00FC01DA" w:rsidRDefault="00FC01DA" w:rsidP="00FC01DA">
            <w:pPr>
              <w:spacing w:before="0"/>
              <w:jc w:val="center"/>
              <w:rPr>
                <w:rFonts w:ascii="Times New Roman" w:hAnsi="Times New Roman" w:cs="Times New Roman"/>
                <w:sz w:val="20"/>
                <w:szCs w:val="20"/>
              </w:rPr>
            </w:pPr>
            <w:r w:rsidRPr="00FC01DA">
              <w:rPr>
                <w:rFonts w:ascii="Times New Roman" w:hAnsi="Times New Roman" w:cs="Times New Roman"/>
                <w:sz w:val="20"/>
                <w:szCs w:val="20"/>
              </w:rPr>
              <w:t>262 (12)</w:t>
            </w:r>
          </w:p>
        </w:tc>
        <w:tc>
          <w:tcPr>
            <w:tcW w:w="2131" w:type="dxa"/>
          </w:tcPr>
          <w:p w14:paraId="5C132897" w14:textId="77777777" w:rsidR="00FC01DA" w:rsidRPr="00FC01DA" w:rsidRDefault="00FC01DA" w:rsidP="00FC01DA">
            <w:pPr>
              <w:spacing w:before="0"/>
              <w:jc w:val="center"/>
              <w:rPr>
                <w:rFonts w:ascii="Times New Roman" w:hAnsi="Times New Roman" w:cs="Times New Roman"/>
                <w:sz w:val="20"/>
                <w:szCs w:val="20"/>
              </w:rPr>
            </w:pPr>
            <w:r w:rsidRPr="00FC01DA">
              <w:rPr>
                <w:rFonts w:ascii="Times New Roman" w:hAnsi="Times New Roman" w:cs="Times New Roman"/>
                <w:sz w:val="20"/>
                <w:szCs w:val="20"/>
              </w:rPr>
              <w:t>217 (10)</w:t>
            </w:r>
          </w:p>
        </w:tc>
      </w:tr>
      <w:tr w:rsidR="00FC01DA" w:rsidRPr="00FC01DA" w14:paraId="79A21DAB" w14:textId="77777777" w:rsidTr="00BA554F">
        <w:tc>
          <w:tcPr>
            <w:tcW w:w="4111" w:type="dxa"/>
            <w:gridSpan w:val="3"/>
          </w:tcPr>
          <w:p w14:paraId="065C8E70" w14:textId="77777777" w:rsidR="00FC01DA" w:rsidRPr="00FC01DA" w:rsidRDefault="00FC01DA" w:rsidP="00FC01DA">
            <w:pPr>
              <w:spacing w:before="0"/>
              <w:jc w:val="both"/>
              <w:rPr>
                <w:rFonts w:ascii="Times New Roman" w:hAnsi="Times New Roman" w:cs="Times New Roman"/>
                <w:sz w:val="20"/>
                <w:szCs w:val="20"/>
              </w:rPr>
            </w:pPr>
            <w:r w:rsidRPr="00FC01DA">
              <w:rPr>
                <w:rFonts w:ascii="Times New Roman" w:hAnsi="Times New Roman" w:cs="Times New Roman"/>
                <w:sz w:val="20"/>
                <w:szCs w:val="20"/>
              </w:rPr>
              <w:t>Health and lifestyle in pregnancy</w:t>
            </w:r>
          </w:p>
        </w:tc>
        <w:tc>
          <w:tcPr>
            <w:tcW w:w="2126" w:type="dxa"/>
          </w:tcPr>
          <w:p w14:paraId="27D11935" w14:textId="77777777" w:rsidR="00FC01DA" w:rsidRPr="00FC01DA" w:rsidRDefault="00FC01DA" w:rsidP="00FC01DA">
            <w:pPr>
              <w:spacing w:before="0"/>
              <w:jc w:val="both"/>
              <w:rPr>
                <w:rFonts w:ascii="Times New Roman" w:hAnsi="Times New Roman" w:cs="Times New Roman"/>
                <w:sz w:val="20"/>
                <w:szCs w:val="20"/>
              </w:rPr>
            </w:pPr>
          </w:p>
        </w:tc>
        <w:tc>
          <w:tcPr>
            <w:tcW w:w="1843" w:type="dxa"/>
          </w:tcPr>
          <w:p w14:paraId="1BC0DAC7" w14:textId="77777777" w:rsidR="00FC01DA" w:rsidRPr="00FC01DA" w:rsidRDefault="00FC01DA" w:rsidP="00FC01DA">
            <w:pPr>
              <w:spacing w:before="0"/>
              <w:jc w:val="center"/>
              <w:rPr>
                <w:rFonts w:ascii="Times New Roman" w:hAnsi="Times New Roman" w:cs="Times New Roman"/>
                <w:sz w:val="20"/>
                <w:szCs w:val="20"/>
              </w:rPr>
            </w:pPr>
          </w:p>
        </w:tc>
        <w:tc>
          <w:tcPr>
            <w:tcW w:w="1843" w:type="dxa"/>
          </w:tcPr>
          <w:p w14:paraId="5095B392" w14:textId="77777777" w:rsidR="00FC01DA" w:rsidRPr="00FC01DA" w:rsidRDefault="00FC01DA" w:rsidP="00FC01DA">
            <w:pPr>
              <w:spacing w:before="0"/>
              <w:jc w:val="center"/>
              <w:rPr>
                <w:rFonts w:ascii="Times New Roman" w:hAnsi="Times New Roman" w:cs="Times New Roman"/>
                <w:sz w:val="20"/>
                <w:szCs w:val="20"/>
              </w:rPr>
            </w:pPr>
          </w:p>
        </w:tc>
        <w:tc>
          <w:tcPr>
            <w:tcW w:w="2131" w:type="dxa"/>
          </w:tcPr>
          <w:p w14:paraId="1A16D97C" w14:textId="77777777" w:rsidR="00FC01DA" w:rsidRPr="00FC01DA" w:rsidRDefault="00FC01DA" w:rsidP="00FC01DA">
            <w:pPr>
              <w:spacing w:before="0"/>
              <w:jc w:val="center"/>
              <w:rPr>
                <w:rFonts w:ascii="Times New Roman" w:hAnsi="Times New Roman" w:cs="Times New Roman"/>
                <w:sz w:val="20"/>
                <w:szCs w:val="20"/>
              </w:rPr>
            </w:pPr>
          </w:p>
        </w:tc>
      </w:tr>
      <w:tr w:rsidR="00FC01DA" w:rsidRPr="00FC01DA" w14:paraId="2C301975" w14:textId="77777777" w:rsidTr="00BA554F">
        <w:tc>
          <w:tcPr>
            <w:tcW w:w="284" w:type="dxa"/>
          </w:tcPr>
          <w:p w14:paraId="5B592F17" w14:textId="77777777" w:rsidR="00FC01DA" w:rsidRPr="00FC01DA" w:rsidRDefault="00FC01DA" w:rsidP="00FC01DA">
            <w:pPr>
              <w:spacing w:before="0"/>
              <w:jc w:val="both"/>
              <w:rPr>
                <w:rFonts w:ascii="Times New Roman" w:hAnsi="Times New Roman" w:cs="Times New Roman"/>
                <w:sz w:val="20"/>
                <w:szCs w:val="20"/>
              </w:rPr>
            </w:pPr>
          </w:p>
        </w:tc>
        <w:tc>
          <w:tcPr>
            <w:tcW w:w="3827" w:type="dxa"/>
            <w:gridSpan w:val="2"/>
          </w:tcPr>
          <w:p w14:paraId="07707CDF" w14:textId="77777777" w:rsidR="00FC01DA" w:rsidRPr="00FC01DA" w:rsidRDefault="00FC01DA" w:rsidP="00FC01DA">
            <w:pPr>
              <w:spacing w:before="0"/>
              <w:jc w:val="both"/>
              <w:rPr>
                <w:rFonts w:ascii="Times New Roman" w:hAnsi="Times New Roman" w:cs="Times New Roman"/>
                <w:sz w:val="20"/>
                <w:szCs w:val="20"/>
              </w:rPr>
            </w:pPr>
            <w:r w:rsidRPr="00FC01DA">
              <w:rPr>
                <w:rFonts w:ascii="Times New Roman" w:hAnsi="Times New Roman" w:cs="Times New Roman"/>
                <w:sz w:val="20"/>
                <w:szCs w:val="20"/>
              </w:rPr>
              <w:t>Gestational diabetes, n (%)</w:t>
            </w:r>
          </w:p>
        </w:tc>
        <w:tc>
          <w:tcPr>
            <w:tcW w:w="2126" w:type="dxa"/>
          </w:tcPr>
          <w:p w14:paraId="01731FA1" w14:textId="77777777" w:rsidR="00FC01DA" w:rsidRPr="00FC01DA" w:rsidRDefault="00FC01DA" w:rsidP="00FC01DA">
            <w:pPr>
              <w:spacing w:before="0"/>
              <w:jc w:val="both"/>
              <w:rPr>
                <w:rFonts w:ascii="Times New Roman" w:hAnsi="Times New Roman" w:cs="Times New Roman"/>
                <w:sz w:val="20"/>
                <w:szCs w:val="20"/>
              </w:rPr>
            </w:pPr>
            <w:r w:rsidRPr="00FC01DA">
              <w:rPr>
                <w:rFonts w:ascii="Times New Roman" w:hAnsi="Times New Roman" w:cs="Times New Roman"/>
                <w:sz w:val="20"/>
                <w:szCs w:val="20"/>
              </w:rPr>
              <w:t>499 (8)</w:t>
            </w:r>
          </w:p>
        </w:tc>
        <w:tc>
          <w:tcPr>
            <w:tcW w:w="1843" w:type="dxa"/>
          </w:tcPr>
          <w:p w14:paraId="389101D6" w14:textId="77777777" w:rsidR="00FC01DA" w:rsidRPr="00FC01DA" w:rsidRDefault="00FC01DA" w:rsidP="00FC01DA">
            <w:pPr>
              <w:spacing w:before="0"/>
              <w:jc w:val="center"/>
              <w:rPr>
                <w:rFonts w:ascii="Times New Roman" w:hAnsi="Times New Roman" w:cs="Times New Roman"/>
                <w:sz w:val="20"/>
                <w:szCs w:val="20"/>
              </w:rPr>
            </w:pPr>
            <w:r w:rsidRPr="00FC01DA">
              <w:rPr>
                <w:rFonts w:ascii="Times New Roman" w:hAnsi="Times New Roman" w:cs="Times New Roman"/>
                <w:sz w:val="20"/>
                <w:szCs w:val="20"/>
              </w:rPr>
              <w:t>152 (7)</w:t>
            </w:r>
          </w:p>
        </w:tc>
        <w:tc>
          <w:tcPr>
            <w:tcW w:w="1843" w:type="dxa"/>
          </w:tcPr>
          <w:p w14:paraId="2E0037E0" w14:textId="77777777" w:rsidR="00FC01DA" w:rsidRPr="00FC01DA" w:rsidRDefault="00FC01DA" w:rsidP="00FC01DA">
            <w:pPr>
              <w:spacing w:before="0"/>
              <w:jc w:val="center"/>
              <w:rPr>
                <w:rFonts w:ascii="Times New Roman" w:hAnsi="Times New Roman" w:cs="Times New Roman"/>
                <w:sz w:val="20"/>
                <w:szCs w:val="20"/>
              </w:rPr>
            </w:pPr>
            <w:r w:rsidRPr="00FC01DA">
              <w:rPr>
                <w:rFonts w:ascii="Times New Roman" w:hAnsi="Times New Roman" w:cs="Times New Roman"/>
                <w:sz w:val="20"/>
                <w:szCs w:val="20"/>
              </w:rPr>
              <w:t>167 (8)</w:t>
            </w:r>
          </w:p>
        </w:tc>
        <w:tc>
          <w:tcPr>
            <w:tcW w:w="2131" w:type="dxa"/>
          </w:tcPr>
          <w:p w14:paraId="596C561A" w14:textId="77777777" w:rsidR="00FC01DA" w:rsidRPr="00FC01DA" w:rsidRDefault="00FC01DA" w:rsidP="00FC01DA">
            <w:pPr>
              <w:spacing w:before="0"/>
              <w:jc w:val="center"/>
              <w:rPr>
                <w:rFonts w:ascii="Times New Roman" w:hAnsi="Times New Roman" w:cs="Times New Roman"/>
                <w:sz w:val="20"/>
                <w:szCs w:val="20"/>
              </w:rPr>
            </w:pPr>
            <w:r w:rsidRPr="00FC01DA">
              <w:rPr>
                <w:rFonts w:ascii="Times New Roman" w:hAnsi="Times New Roman" w:cs="Times New Roman"/>
                <w:sz w:val="20"/>
                <w:szCs w:val="20"/>
              </w:rPr>
              <w:t>180 (8)</w:t>
            </w:r>
          </w:p>
        </w:tc>
      </w:tr>
      <w:tr w:rsidR="00FC01DA" w:rsidRPr="00FC01DA" w14:paraId="5D8F767B" w14:textId="77777777" w:rsidTr="00BA554F">
        <w:tc>
          <w:tcPr>
            <w:tcW w:w="284" w:type="dxa"/>
          </w:tcPr>
          <w:p w14:paraId="4C4D7A90" w14:textId="77777777" w:rsidR="00FC01DA" w:rsidRPr="00FC01DA" w:rsidRDefault="00FC01DA" w:rsidP="00FC01DA">
            <w:pPr>
              <w:spacing w:before="0"/>
              <w:jc w:val="both"/>
              <w:rPr>
                <w:rFonts w:ascii="Times New Roman" w:hAnsi="Times New Roman" w:cs="Times New Roman"/>
                <w:sz w:val="20"/>
                <w:szCs w:val="20"/>
              </w:rPr>
            </w:pPr>
          </w:p>
        </w:tc>
        <w:tc>
          <w:tcPr>
            <w:tcW w:w="3827" w:type="dxa"/>
            <w:gridSpan w:val="2"/>
          </w:tcPr>
          <w:p w14:paraId="5363D714" w14:textId="77777777" w:rsidR="00FC01DA" w:rsidRPr="00FC01DA" w:rsidRDefault="00FC01DA" w:rsidP="00FC01DA">
            <w:pPr>
              <w:spacing w:before="0"/>
              <w:jc w:val="both"/>
              <w:rPr>
                <w:rFonts w:ascii="Times New Roman" w:hAnsi="Times New Roman" w:cs="Times New Roman"/>
                <w:sz w:val="20"/>
                <w:szCs w:val="20"/>
              </w:rPr>
            </w:pPr>
            <w:r w:rsidRPr="00FC01DA">
              <w:rPr>
                <w:rFonts w:ascii="Times New Roman" w:hAnsi="Times New Roman" w:cs="Times New Roman"/>
                <w:sz w:val="20"/>
                <w:szCs w:val="20"/>
              </w:rPr>
              <w:t>Pre-pregnancy hypertension, n (%)</w:t>
            </w:r>
          </w:p>
        </w:tc>
        <w:tc>
          <w:tcPr>
            <w:tcW w:w="2126" w:type="dxa"/>
          </w:tcPr>
          <w:p w14:paraId="383F0244" w14:textId="77777777" w:rsidR="00FC01DA" w:rsidRPr="00FC01DA" w:rsidRDefault="00FC01DA" w:rsidP="00FC01DA">
            <w:pPr>
              <w:spacing w:before="0"/>
              <w:jc w:val="both"/>
              <w:rPr>
                <w:rFonts w:ascii="Times New Roman" w:hAnsi="Times New Roman" w:cs="Times New Roman"/>
                <w:sz w:val="20"/>
                <w:szCs w:val="20"/>
              </w:rPr>
            </w:pPr>
            <w:r w:rsidRPr="00FC01DA">
              <w:rPr>
                <w:rFonts w:ascii="Times New Roman" w:hAnsi="Times New Roman" w:cs="Times New Roman"/>
                <w:sz w:val="20"/>
                <w:szCs w:val="20"/>
              </w:rPr>
              <w:t>50 (0·8)</w:t>
            </w:r>
          </w:p>
        </w:tc>
        <w:tc>
          <w:tcPr>
            <w:tcW w:w="1843" w:type="dxa"/>
          </w:tcPr>
          <w:p w14:paraId="6446C909" w14:textId="77777777" w:rsidR="00FC01DA" w:rsidRPr="00FC01DA" w:rsidRDefault="00FC01DA" w:rsidP="00FC01DA">
            <w:pPr>
              <w:spacing w:before="0"/>
              <w:jc w:val="center"/>
              <w:rPr>
                <w:rFonts w:ascii="Times New Roman" w:hAnsi="Times New Roman" w:cs="Times New Roman"/>
                <w:sz w:val="20"/>
                <w:szCs w:val="20"/>
              </w:rPr>
            </w:pPr>
            <w:r w:rsidRPr="00FC01DA">
              <w:rPr>
                <w:rFonts w:ascii="Times New Roman" w:hAnsi="Times New Roman" w:cs="Times New Roman"/>
                <w:sz w:val="20"/>
                <w:szCs w:val="20"/>
              </w:rPr>
              <w:t>21 (1·0)</w:t>
            </w:r>
          </w:p>
        </w:tc>
        <w:tc>
          <w:tcPr>
            <w:tcW w:w="1843" w:type="dxa"/>
          </w:tcPr>
          <w:p w14:paraId="0A9B5269" w14:textId="77777777" w:rsidR="00FC01DA" w:rsidRPr="00FC01DA" w:rsidRDefault="00FC01DA" w:rsidP="00FC01DA">
            <w:pPr>
              <w:spacing w:before="0"/>
              <w:jc w:val="center"/>
              <w:rPr>
                <w:rFonts w:ascii="Times New Roman" w:hAnsi="Times New Roman" w:cs="Times New Roman"/>
                <w:sz w:val="20"/>
                <w:szCs w:val="20"/>
              </w:rPr>
            </w:pPr>
            <w:r w:rsidRPr="00FC01DA">
              <w:rPr>
                <w:rFonts w:ascii="Times New Roman" w:hAnsi="Times New Roman" w:cs="Times New Roman"/>
                <w:sz w:val="20"/>
                <w:szCs w:val="20"/>
              </w:rPr>
              <w:t>17 (0·8)</w:t>
            </w:r>
          </w:p>
        </w:tc>
        <w:tc>
          <w:tcPr>
            <w:tcW w:w="2131" w:type="dxa"/>
          </w:tcPr>
          <w:p w14:paraId="03B54E74" w14:textId="77777777" w:rsidR="00FC01DA" w:rsidRPr="00FC01DA" w:rsidRDefault="00FC01DA" w:rsidP="00FC01DA">
            <w:pPr>
              <w:spacing w:before="0"/>
              <w:jc w:val="center"/>
              <w:rPr>
                <w:rFonts w:ascii="Times New Roman" w:hAnsi="Times New Roman" w:cs="Times New Roman"/>
                <w:sz w:val="20"/>
                <w:szCs w:val="20"/>
              </w:rPr>
            </w:pPr>
            <w:r w:rsidRPr="00FC01DA">
              <w:rPr>
                <w:rFonts w:ascii="Times New Roman" w:hAnsi="Times New Roman" w:cs="Times New Roman"/>
                <w:sz w:val="20"/>
                <w:szCs w:val="20"/>
              </w:rPr>
              <w:t>12 (0·5)</w:t>
            </w:r>
          </w:p>
        </w:tc>
      </w:tr>
      <w:tr w:rsidR="00FC01DA" w:rsidRPr="00FC01DA" w14:paraId="69CAB537" w14:textId="77777777" w:rsidTr="00BA554F">
        <w:tc>
          <w:tcPr>
            <w:tcW w:w="284" w:type="dxa"/>
          </w:tcPr>
          <w:p w14:paraId="63C12B51" w14:textId="77777777" w:rsidR="00FC01DA" w:rsidRPr="00FC01DA" w:rsidRDefault="00FC01DA" w:rsidP="00FC01DA">
            <w:pPr>
              <w:spacing w:before="0"/>
              <w:jc w:val="both"/>
              <w:rPr>
                <w:rFonts w:ascii="Times New Roman" w:hAnsi="Times New Roman" w:cs="Times New Roman"/>
                <w:sz w:val="20"/>
                <w:szCs w:val="20"/>
              </w:rPr>
            </w:pPr>
          </w:p>
        </w:tc>
        <w:tc>
          <w:tcPr>
            <w:tcW w:w="3827" w:type="dxa"/>
            <w:gridSpan w:val="2"/>
          </w:tcPr>
          <w:p w14:paraId="04A7AC14" w14:textId="77777777" w:rsidR="00FC01DA" w:rsidRPr="00FC01DA" w:rsidRDefault="00FC01DA" w:rsidP="00FC01DA">
            <w:pPr>
              <w:spacing w:before="0"/>
              <w:jc w:val="both"/>
              <w:rPr>
                <w:rFonts w:ascii="Times New Roman" w:hAnsi="Times New Roman" w:cs="Times New Roman"/>
                <w:sz w:val="20"/>
                <w:szCs w:val="20"/>
              </w:rPr>
            </w:pPr>
            <w:r w:rsidRPr="00FC01DA">
              <w:rPr>
                <w:rFonts w:ascii="Times New Roman" w:hAnsi="Times New Roman" w:cs="Times New Roman"/>
                <w:sz w:val="20"/>
                <w:szCs w:val="20"/>
              </w:rPr>
              <w:t>Pregnancy-induced hypertension, n (%)</w:t>
            </w:r>
          </w:p>
        </w:tc>
        <w:tc>
          <w:tcPr>
            <w:tcW w:w="2126" w:type="dxa"/>
          </w:tcPr>
          <w:p w14:paraId="2F813317" w14:textId="77777777" w:rsidR="00FC01DA" w:rsidRPr="00FC01DA" w:rsidRDefault="00FC01DA" w:rsidP="00FC01DA">
            <w:pPr>
              <w:spacing w:before="0"/>
              <w:jc w:val="both"/>
              <w:rPr>
                <w:rFonts w:ascii="Times New Roman" w:hAnsi="Times New Roman" w:cs="Times New Roman"/>
                <w:sz w:val="20"/>
                <w:szCs w:val="20"/>
              </w:rPr>
            </w:pPr>
            <w:r w:rsidRPr="00FC01DA">
              <w:rPr>
                <w:rFonts w:ascii="Times New Roman" w:hAnsi="Times New Roman" w:cs="Times New Roman"/>
                <w:sz w:val="20"/>
                <w:szCs w:val="20"/>
              </w:rPr>
              <w:t>375 (6)</w:t>
            </w:r>
          </w:p>
        </w:tc>
        <w:tc>
          <w:tcPr>
            <w:tcW w:w="1843" w:type="dxa"/>
          </w:tcPr>
          <w:p w14:paraId="0A91B933" w14:textId="77777777" w:rsidR="00FC01DA" w:rsidRPr="00FC01DA" w:rsidRDefault="00FC01DA" w:rsidP="00FC01DA">
            <w:pPr>
              <w:spacing w:before="0"/>
              <w:jc w:val="center"/>
              <w:rPr>
                <w:rFonts w:ascii="Times New Roman" w:hAnsi="Times New Roman" w:cs="Times New Roman"/>
                <w:sz w:val="20"/>
                <w:szCs w:val="20"/>
              </w:rPr>
            </w:pPr>
            <w:r w:rsidRPr="00FC01DA">
              <w:rPr>
                <w:rFonts w:ascii="Times New Roman" w:hAnsi="Times New Roman" w:cs="Times New Roman"/>
                <w:sz w:val="20"/>
                <w:szCs w:val="20"/>
              </w:rPr>
              <w:t>125 (6)</w:t>
            </w:r>
          </w:p>
        </w:tc>
        <w:tc>
          <w:tcPr>
            <w:tcW w:w="1843" w:type="dxa"/>
          </w:tcPr>
          <w:p w14:paraId="137A83B7" w14:textId="77777777" w:rsidR="00FC01DA" w:rsidRPr="00FC01DA" w:rsidRDefault="00FC01DA" w:rsidP="00FC01DA">
            <w:pPr>
              <w:spacing w:before="0"/>
              <w:jc w:val="center"/>
              <w:rPr>
                <w:rFonts w:ascii="Times New Roman" w:hAnsi="Times New Roman" w:cs="Times New Roman"/>
                <w:sz w:val="20"/>
                <w:szCs w:val="20"/>
              </w:rPr>
            </w:pPr>
            <w:r w:rsidRPr="00FC01DA">
              <w:rPr>
                <w:rFonts w:ascii="Times New Roman" w:hAnsi="Times New Roman" w:cs="Times New Roman"/>
                <w:sz w:val="20"/>
                <w:szCs w:val="20"/>
              </w:rPr>
              <w:t>126 (6)</w:t>
            </w:r>
          </w:p>
        </w:tc>
        <w:tc>
          <w:tcPr>
            <w:tcW w:w="2131" w:type="dxa"/>
          </w:tcPr>
          <w:p w14:paraId="5E1BC112" w14:textId="77777777" w:rsidR="00FC01DA" w:rsidRPr="00FC01DA" w:rsidRDefault="00FC01DA" w:rsidP="00FC01DA">
            <w:pPr>
              <w:spacing w:before="0"/>
              <w:jc w:val="center"/>
              <w:rPr>
                <w:rFonts w:ascii="Times New Roman" w:hAnsi="Times New Roman" w:cs="Times New Roman"/>
                <w:sz w:val="20"/>
                <w:szCs w:val="20"/>
              </w:rPr>
            </w:pPr>
            <w:r w:rsidRPr="00FC01DA">
              <w:rPr>
                <w:rFonts w:ascii="Times New Roman" w:hAnsi="Times New Roman" w:cs="Times New Roman"/>
                <w:sz w:val="20"/>
                <w:szCs w:val="20"/>
              </w:rPr>
              <w:t>124 (6)</w:t>
            </w:r>
          </w:p>
        </w:tc>
      </w:tr>
      <w:tr w:rsidR="00FC01DA" w:rsidRPr="00FC01DA" w14:paraId="0D48251B" w14:textId="77777777" w:rsidTr="00BA554F">
        <w:tc>
          <w:tcPr>
            <w:tcW w:w="284" w:type="dxa"/>
          </w:tcPr>
          <w:p w14:paraId="2096EB7B" w14:textId="77777777" w:rsidR="00FC01DA" w:rsidRPr="00FC01DA" w:rsidRDefault="00FC01DA" w:rsidP="00FC01DA">
            <w:pPr>
              <w:spacing w:before="0"/>
              <w:jc w:val="both"/>
              <w:rPr>
                <w:rFonts w:ascii="Times New Roman" w:hAnsi="Times New Roman" w:cs="Times New Roman"/>
                <w:sz w:val="20"/>
                <w:szCs w:val="20"/>
              </w:rPr>
            </w:pPr>
          </w:p>
        </w:tc>
        <w:tc>
          <w:tcPr>
            <w:tcW w:w="3827" w:type="dxa"/>
            <w:gridSpan w:val="2"/>
          </w:tcPr>
          <w:p w14:paraId="58D481C2" w14:textId="77777777" w:rsidR="00FC01DA" w:rsidRPr="00FC01DA" w:rsidRDefault="00FC01DA" w:rsidP="00FC01DA">
            <w:pPr>
              <w:spacing w:before="0"/>
              <w:jc w:val="both"/>
              <w:rPr>
                <w:rFonts w:ascii="Times New Roman" w:hAnsi="Times New Roman" w:cs="Times New Roman"/>
                <w:sz w:val="20"/>
                <w:szCs w:val="20"/>
              </w:rPr>
            </w:pPr>
            <w:r w:rsidRPr="00FC01DA">
              <w:rPr>
                <w:rFonts w:ascii="Times New Roman" w:hAnsi="Times New Roman" w:cs="Times New Roman"/>
                <w:sz w:val="20"/>
                <w:szCs w:val="20"/>
              </w:rPr>
              <w:t>Preeclampsia, n (%)</w:t>
            </w:r>
          </w:p>
        </w:tc>
        <w:tc>
          <w:tcPr>
            <w:tcW w:w="2126" w:type="dxa"/>
          </w:tcPr>
          <w:p w14:paraId="6B82D288" w14:textId="77777777" w:rsidR="00FC01DA" w:rsidRPr="00FC01DA" w:rsidRDefault="00FC01DA" w:rsidP="00FC01DA">
            <w:pPr>
              <w:spacing w:before="0"/>
              <w:jc w:val="both"/>
              <w:rPr>
                <w:rFonts w:ascii="Times New Roman" w:hAnsi="Times New Roman" w:cs="Times New Roman"/>
                <w:sz w:val="20"/>
                <w:szCs w:val="20"/>
              </w:rPr>
            </w:pPr>
            <w:r w:rsidRPr="00FC01DA">
              <w:rPr>
                <w:rFonts w:ascii="Times New Roman" w:hAnsi="Times New Roman" w:cs="Times New Roman"/>
                <w:sz w:val="20"/>
                <w:szCs w:val="20"/>
              </w:rPr>
              <w:t>173 (3)</w:t>
            </w:r>
          </w:p>
        </w:tc>
        <w:tc>
          <w:tcPr>
            <w:tcW w:w="1843" w:type="dxa"/>
          </w:tcPr>
          <w:p w14:paraId="14D38A32" w14:textId="77777777" w:rsidR="00FC01DA" w:rsidRPr="00FC01DA" w:rsidRDefault="00FC01DA" w:rsidP="00FC01DA">
            <w:pPr>
              <w:spacing w:before="0"/>
              <w:jc w:val="center"/>
              <w:rPr>
                <w:rFonts w:ascii="Times New Roman" w:hAnsi="Times New Roman" w:cs="Times New Roman"/>
                <w:sz w:val="20"/>
                <w:szCs w:val="20"/>
              </w:rPr>
            </w:pPr>
            <w:r w:rsidRPr="00FC01DA">
              <w:rPr>
                <w:rFonts w:ascii="Times New Roman" w:hAnsi="Times New Roman" w:cs="Times New Roman"/>
                <w:sz w:val="20"/>
                <w:szCs w:val="20"/>
              </w:rPr>
              <w:t>61 (3)</w:t>
            </w:r>
          </w:p>
        </w:tc>
        <w:tc>
          <w:tcPr>
            <w:tcW w:w="1843" w:type="dxa"/>
          </w:tcPr>
          <w:p w14:paraId="12694B1A" w14:textId="77777777" w:rsidR="00FC01DA" w:rsidRPr="00FC01DA" w:rsidRDefault="00FC01DA" w:rsidP="00FC01DA">
            <w:pPr>
              <w:spacing w:before="0"/>
              <w:jc w:val="center"/>
              <w:rPr>
                <w:rFonts w:ascii="Times New Roman" w:hAnsi="Times New Roman" w:cs="Times New Roman"/>
                <w:sz w:val="20"/>
                <w:szCs w:val="20"/>
              </w:rPr>
            </w:pPr>
            <w:r w:rsidRPr="00FC01DA">
              <w:rPr>
                <w:rFonts w:ascii="Times New Roman" w:hAnsi="Times New Roman" w:cs="Times New Roman"/>
                <w:sz w:val="20"/>
                <w:szCs w:val="20"/>
              </w:rPr>
              <w:t>55 (2)</w:t>
            </w:r>
          </w:p>
        </w:tc>
        <w:tc>
          <w:tcPr>
            <w:tcW w:w="2131" w:type="dxa"/>
          </w:tcPr>
          <w:p w14:paraId="6C72DAFE" w14:textId="77777777" w:rsidR="00FC01DA" w:rsidRPr="00FC01DA" w:rsidRDefault="00FC01DA" w:rsidP="00FC01DA">
            <w:pPr>
              <w:spacing w:before="0"/>
              <w:jc w:val="center"/>
              <w:rPr>
                <w:rFonts w:ascii="Times New Roman" w:hAnsi="Times New Roman" w:cs="Times New Roman"/>
                <w:sz w:val="20"/>
                <w:szCs w:val="20"/>
              </w:rPr>
            </w:pPr>
            <w:r w:rsidRPr="00FC01DA">
              <w:rPr>
                <w:rFonts w:ascii="Times New Roman" w:hAnsi="Times New Roman" w:cs="Times New Roman"/>
                <w:sz w:val="20"/>
                <w:szCs w:val="20"/>
              </w:rPr>
              <w:t>57 (3)</w:t>
            </w:r>
          </w:p>
        </w:tc>
      </w:tr>
      <w:tr w:rsidR="00FC01DA" w:rsidRPr="00FC01DA" w14:paraId="0F753DB7" w14:textId="77777777" w:rsidTr="00BA554F">
        <w:tc>
          <w:tcPr>
            <w:tcW w:w="284" w:type="dxa"/>
          </w:tcPr>
          <w:p w14:paraId="23C446C4" w14:textId="77777777" w:rsidR="00FC01DA" w:rsidRPr="00FC01DA" w:rsidRDefault="00FC01DA" w:rsidP="00FC01DA">
            <w:pPr>
              <w:spacing w:before="0"/>
              <w:jc w:val="both"/>
              <w:rPr>
                <w:rFonts w:ascii="Times New Roman" w:hAnsi="Times New Roman" w:cs="Times New Roman"/>
                <w:sz w:val="20"/>
                <w:szCs w:val="20"/>
              </w:rPr>
            </w:pPr>
          </w:p>
        </w:tc>
        <w:tc>
          <w:tcPr>
            <w:tcW w:w="3827" w:type="dxa"/>
            <w:gridSpan w:val="2"/>
          </w:tcPr>
          <w:p w14:paraId="3BDB8B65" w14:textId="77777777" w:rsidR="00FC01DA" w:rsidRPr="00FC01DA" w:rsidRDefault="00FC01DA" w:rsidP="00FC01DA">
            <w:pPr>
              <w:spacing w:before="0"/>
              <w:jc w:val="both"/>
              <w:rPr>
                <w:rFonts w:ascii="Times New Roman" w:hAnsi="Times New Roman" w:cs="Times New Roman"/>
                <w:sz w:val="20"/>
                <w:szCs w:val="20"/>
              </w:rPr>
            </w:pPr>
            <w:r w:rsidRPr="00FC01DA">
              <w:rPr>
                <w:rFonts w:ascii="Times New Roman" w:hAnsi="Times New Roman" w:cs="Times New Roman"/>
                <w:sz w:val="20"/>
                <w:szCs w:val="20"/>
              </w:rPr>
              <w:t>Drank any alcohol, n (%)</w:t>
            </w:r>
          </w:p>
        </w:tc>
        <w:tc>
          <w:tcPr>
            <w:tcW w:w="2126" w:type="dxa"/>
          </w:tcPr>
          <w:p w14:paraId="707F7263" w14:textId="77777777" w:rsidR="00FC01DA" w:rsidRPr="00FC01DA" w:rsidRDefault="00FC01DA" w:rsidP="00FC01DA">
            <w:pPr>
              <w:spacing w:before="0"/>
              <w:jc w:val="both"/>
              <w:rPr>
                <w:rFonts w:ascii="Times New Roman" w:hAnsi="Times New Roman" w:cs="Times New Roman"/>
                <w:sz w:val="20"/>
                <w:szCs w:val="20"/>
              </w:rPr>
            </w:pPr>
            <w:r w:rsidRPr="00FC01DA">
              <w:rPr>
                <w:rFonts w:ascii="Times New Roman" w:hAnsi="Times New Roman" w:cs="Times New Roman"/>
                <w:sz w:val="20"/>
                <w:szCs w:val="20"/>
              </w:rPr>
              <w:t>958 (14)</w:t>
            </w:r>
          </w:p>
        </w:tc>
        <w:tc>
          <w:tcPr>
            <w:tcW w:w="1843" w:type="dxa"/>
          </w:tcPr>
          <w:p w14:paraId="645431DB" w14:textId="77777777" w:rsidR="00FC01DA" w:rsidRPr="00FC01DA" w:rsidRDefault="00FC01DA" w:rsidP="00FC01DA">
            <w:pPr>
              <w:spacing w:before="0"/>
              <w:jc w:val="center"/>
              <w:rPr>
                <w:rFonts w:ascii="Times New Roman" w:hAnsi="Times New Roman" w:cs="Times New Roman"/>
                <w:sz w:val="20"/>
                <w:szCs w:val="20"/>
              </w:rPr>
            </w:pPr>
            <w:r w:rsidRPr="00FC01DA">
              <w:rPr>
                <w:rFonts w:ascii="Times New Roman" w:hAnsi="Times New Roman" w:cs="Times New Roman"/>
                <w:sz w:val="20"/>
                <w:szCs w:val="20"/>
              </w:rPr>
              <w:t>299 (14)</w:t>
            </w:r>
          </w:p>
        </w:tc>
        <w:tc>
          <w:tcPr>
            <w:tcW w:w="1843" w:type="dxa"/>
          </w:tcPr>
          <w:p w14:paraId="0D097BFF" w14:textId="77777777" w:rsidR="00FC01DA" w:rsidRPr="00FC01DA" w:rsidRDefault="00FC01DA" w:rsidP="00FC01DA">
            <w:pPr>
              <w:spacing w:before="0"/>
              <w:jc w:val="center"/>
              <w:rPr>
                <w:rFonts w:ascii="Times New Roman" w:hAnsi="Times New Roman" w:cs="Times New Roman"/>
                <w:sz w:val="20"/>
                <w:szCs w:val="20"/>
              </w:rPr>
            </w:pPr>
            <w:r w:rsidRPr="00FC01DA">
              <w:rPr>
                <w:rFonts w:ascii="Times New Roman" w:hAnsi="Times New Roman" w:cs="Times New Roman"/>
                <w:sz w:val="20"/>
                <w:szCs w:val="20"/>
              </w:rPr>
              <w:t>335 (15)</w:t>
            </w:r>
          </w:p>
        </w:tc>
        <w:tc>
          <w:tcPr>
            <w:tcW w:w="2131" w:type="dxa"/>
          </w:tcPr>
          <w:p w14:paraId="3FE6AC85" w14:textId="77777777" w:rsidR="00FC01DA" w:rsidRPr="00FC01DA" w:rsidRDefault="00FC01DA" w:rsidP="00FC01DA">
            <w:pPr>
              <w:spacing w:before="0"/>
              <w:jc w:val="center"/>
              <w:rPr>
                <w:rFonts w:ascii="Times New Roman" w:hAnsi="Times New Roman" w:cs="Times New Roman"/>
                <w:sz w:val="20"/>
                <w:szCs w:val="20"/>
              </w:rPr>
            </w:pPr>
            <w:r w:rsidRPr="00FC01DA">
              <w:rPr>
                <w:rFonts w:ascii="Times New Roman" w:hAnsi="Times New Roman" w:cs="Times New Roman"/>
                <w:sz w:val="20"/>
                <w:szCs w:val="20"/>
              </w:rPr>
              <w:t>324 (15)</w:t>
            </w:r>
          </w:p>
        </w:tc>
      </w:tr>
      <w:tr w:rsidR="00FC01DA" w:rsidRPr="00FC01DA" w14:paraId="13530561" w14:textId="77777777" w:rsidTr="00BA554F">
        <w:tc>
          <w:tcPr>
            <w:tcW w:w="284" w:type="dxa"/>
          </w:tcPr>
          <w:p w14:paraId="1FCD4F54" w14:textId="77777777" w:rsidR="00FC01DA" w:rsidRPr="00FC01DA" w:rsidRDefault="00FC01DA" w:rsidP="00FC01DA">
            <w:pPr>
              <w:spacing w:before="0"/>
              <w:jc w:val="both"/>
              <w:rPr>
                <w:rFonts w:ascii="Times New Roman" w:hAnsi="Times New Roman" w:cs="Times New Roman"/>
                <w:sz w:val="20"/>
                <w:szCs w:val="20"/>
              </w:rPr>
            </w:pPr>
          </w:p>
        </w:tc>
        <w:tc>
          <w:tcPr>
            <w:tcW w:w="3827" w:type="dxa"/>
            <w:gridSpan w:val="2"/>
          </w:tcPr>
          <w:p w14:paraId="226905AF" w14:textId="77777777" w:rsidR="00FC01DA" w:rsidRPr="00FC01DA" w:rsidRDefault="00FC01DA" w:rsidP="00FC01DA">
            <w:pPr>
              <w:spacing w:before="0"/>
              <w:jc w:val="both"/>
              <w:rPr>
                <w:rFonts w:ascii="Times New Roman" w:hAnsi="Times New Roman" w:cs="Times New Roman"/>
                <w:sz w:val="20"/>
                <w:szCs w:val="20"/>
              </w:rPr>
            </w:pPr>
            <w:r w:rsidRPr="00FC01DA">
              <w:rPr>
                <w:rFonts w:ascii="Times New Roman" w:hAnsi="Times New Roman" w:cs="Times New Roman"/>
                <w:sz w:val="20"/>
                <w:szCs w:val="20"/>
              </w:rPr>
              <w:t>Smoked, n (%)</w:t>
            </w:r>
          </w:p>
        </w:tc>
        <w:tc>
          <w:tcPr>
            <w:tcW w:w="2126" w:type="dxa"/>
          </w:tcPr>
          <w:p w14:paraId="320BDEF2" w14:textId="77777777" w:rsidR="00FC01DA" w:rsidRPr="00FC01DA" w:rsidRDefault="00FC01DA" w:rsidP="00FC01DA">
            <w:pPr>
              <w:spacing w:before="0"/>
              <w:jc w:val="both"/>
              <w:rPr>
                <w:rFonts w:ascii="Times New Roman" w:hAnsi="Times New Roman" w:cs="Times New Roman"/>
                <w:sz w:val="20"/>
                <w:szCs w:val="20"/>
              </w:rPr>
            </w:pPr>
            <w:r w:rsidRPr="00FC01DA">
              <w:rPr>
                <w:rFonts w:ascii="Times New Roman" w:hAnsi="Times New Roman" w:cs="Times New Roman"/>
                <w:sz w:val="20"/>
                <w:szCs w:val="20"/>
              </w:rPr>
              <w:t>969 (15)</w:t>
            </w:r>
          </w:p>
        </w:tc>
        <w:tc>
          <w:tcPr>
            <w:tcW w:w="1843" w:type="dxa"/>
          </w:tcPr>
          <w:p w14:paraId="0C74B1A0" w14:textId="77777777" w:rsidR="00FC01DA" w:rsidRPr="00FC01DA" w:rsidRDefault="00FC01DA" w:rsidP="00FC01DA">
            <w:pPr>
              <w:spacing w:before="0"/>
              <w:jc w:val="center"/>
              <w:rPr>
                <w:rFonts w:ascii="Times New Roman" w:hAnsi="Times New Roman" w:cs="Times New Roman"/>
                <w:sz w:val="20"/>
                <w:szCs w:val="20"/>
              </w:rPr>
            </w:pPr>
            <w:r w:rsidRPr="00FC01DA">
              <w:rPr>
                <w:rFonts w:ascii="Times New Roman" w:hAnsi="Times New Roman" w:cs="Times New Roman"/>
                <w:sz w:val="20"/>
                <w:szCs w:val="20"/>
              </w:rPr>
              <w:t>302 (14)</w:t>
            </w:r>
          </w:p>
        </w:tc>
        <w:tc>
          <w:tcPr>
            <w:tcW w:w="1843" w:type="dxa"/>
          </w:tcPr>
          <w:p w14:paraId="73CEF414" w14:textId="77777777" w:rsidR="00FC01DA" w:rsidRPr="00FC01DA" w:rsidRDefault="00FC01DA" w:rsidP="00FC01DA">
            <w:pPr>
              <w:spacing w:before="0"/>
              <w:jc w:val="center"/>
              <w:rPr>
                <w:rFonts w:ascii="Times New Roman" w:hAnsi="Times New Roman" w:cs="Times New Roman"/>
                <w:sz w:val="20"/>
                <w:szCs w:val="20"/>
              </w:rPr>
            </w:pPr>
            <w:r w:rsidRPr="00FC01DA">
              <w:rPr>
                <w:rFonts w:ascii="Times New Roman" w:hAnsi="Times New Roman" w:cs="Times New Roman"/>
                <w:sz w:val="20"/>
                <w:szCs w:val="20"/>
              </w:rPr>
              <w:t>352 (16)</w:t>
            </w:r>
          </w:p>
        </w:tc>
        <w:tc>
          <w:tcPr>
            <w:tcW w:w="2131" w:type="dxa"/>
          </w:tcPr>
          <w:p w14:paraId="6576A2DE" w14:textId="77777777" w:rsidR="00FC01DA" w:rsidRPr="00FC01DA" w:rsidRDefault="00FC01DA" w:rsidP="00FC01DA">
            <w:pPr>
              <w:spacing w:before="0"/>
              <w:jc w:val="center"/>
              <w:rPr>
                <w:rFonts w:ascii="Times New Roman" w:hAnsi="Times New Roman" w:cs="Times New Roman"/>
                <w:sz w:val="20"/>
                <w:szCs w:val="20"/>
              </w:rPr>
            </w:pPr>
            <w:r w:rsidRPr="00FC01DA">
              <w:rPr>
                <w:rFonts w:ascii="Times New Roman" w:hAnsi="Times New Roman" w:cs="Times New Roman"/>
                <w:sz w:val="20"/>
                <w:szCs w:val="20"/>
              </w:rPr>
              <w:t>315 (14)</w:t>
            </w:r>
          </w:p>
        </w:tc>
      </w:tr>
      <w:tr w:rsidR="00FC01DA" w:rsidRPr="00FC01DA" w14:paraId="431628CD" w14:textId="77777777" w:rsidTr="00BA554F">
        <w:tc>
          <w:tcPr>
            <w:tcW w:w="284" w:type="dxa"/>
          </w:tcPr>
          <w:p w14:paraId="73020ED6" w14:textId="77777777" w:rsidR="00FC01DA" w:rsidRPr="00FC01DA" w:rsidRDefault="00FC01DA" w:rsidP="00FC01DA">
            <w:pPr>
              <w:spacing w:before="0"/>
              <w:jc w:val="both"/>
              <w:rPr>
                <w:rFonts w:ascii="Times New Roman" w:hAnsi="Times New Roman" w:cs="Times New Roman"/>
                <w:sz w:val="20"/>
                <w:szCs w:val="20"/>
              </w:rPr>
            </w:pPr>
          </w:p>
        </w:tc>
        <w:tc>
          <w:tcPr>
            <w:tcW w:w="3827" w:type="dxa"/>
            <w:gridSpan w:val="2"/>
          </w:tcPr>
          <w:p w14:paraId="31001537" w14:textId="77777777" w:rsidR="00FC01DA" w:rsidRPr="00FC01DA" w:rsidRDefault="00FC01DA" w:rsidP="00FC01DA">
            <w:pPr>
              <w:spacing w:before="0"/>
              <w:jc w:val="both"/>
              <w:rPr>
                <w:rFonts w:ascii="Times New Roman" w:hAnsi="Times New Roman" w:cs="Times New Roman"/>
                <w:sz w:val="20"/>
                <w:szCs w:val="20"/>
              </w:rPr>
            </w:pPr>
            <w:r w:rsidRPr="00FC01DA">
              <w:rPr>
                <w:rFonts w:ascii="Times New Roman" w:hAnsi="Times New Roman" w:cs="Times New Roman"/>
                <w:sz w:val="20"/>
                <w:szCs w:val="20"/>
              </w:rPr>
              <w:t xml:space="preserve">Used any supplements, n (%) </w:t>
            </w:r>
          </w:p>
        </w:tc>
        <w:tc>
          <w:tcPr>
            <w:tcW w:w="2126" w:type="dxa"/>
          </w:tcPr>
          <w:p w14:paraId="6B3AA0FD" w14:textId="77777777" w:rsidR="00FC01DA" w:rsidRPr="00FC01DA" w:rsidRDefault="00FC01DA" w:rsidP="00FC01DA">
            <w:pPr>
              <w:spacing w:before="0"/>
              <w:jc w:val="both"/>
              <w:rPr>
                <w:rFonts w:ascii="Times New Roman" w:hAnsi="Times New Roman" w:cs="Times New Roman"/>
                <w:sz w:val="20"/>
                <w:szCs w:val="20"/>
              </w:rPr>
            </w:pPr>
            <w:r w:rsidRPr="00FC01DA">
              <w:rPr>
                <w:rFonts w:ascii="Times New Roman" w:hAnsi="Times New Roman" w:cs="Times New Roman"/>
                <w:sz w:val="20"/>
                <w:szCs w:val="20"/>
              </w:rPr>
              <w:t>1334 (20)</w:t>
            </w:r>
          </w:p>
        </w:tc>
        <w:tc>
          <w:tcPr>
            <w:tcW w:w="1843" w:type="dxa"/>
          </w:tcPr>
          <w:p w14:paraId="433F0B16" w14:textId="77777777" w:rsidR="00FC01DA" w:rsidRPr="00FC01DA" w:rsidRDefault="00FC01DA" w:rsidP="00FC01DA">
            <w:pPr>
              <w:spacing w:before="0"/>
              <w:jc w:val="center"/>
              <w:rPr>
                <w:rFonts w:ascii="Times New Roman" w:hAnsi="Times New Roman" w:cs="Times New Roman"/>
                <w:sz w:val="20"/>
                <w:szCs w:val="20"/>
              </w:rPr>
            </w:pPr>
            <w:r w:rsidRPr="00FC01DA">
              <w:rPr>
                <w:rFonts w:ascii="Times New Roman" w:hAnsi="Times New Roman" w:cs="Times New Roman"/>
                <w:sz w:val="20"/>
                <w:szCs w:val="20"/>
              </w:rPr>
              <w:t>213 (10)</w:t>
            </w:r>
          </w:p>
        </w:tc>
        <w:tc>
          <w:tcPr>
            <w:tcW w:w="1843" w:type="dxa"/>
          </w:tcPr>
          <w:p w14:paraId="64992A86" w14:textId="77777777" w:rsidR="00FC01DA" w:rsidRPr="00FC01DA" w:rsidRDefault="00FC01DA" w:rsidP="00FC01DA">
            <w:pPr>
              <w:spacing w:before="0"/>
              <w:jc w:val="center"/>
              <w:rPr>
                <w:rFonts w:ascii="Times New Roman" w:hAnsi="Times New Roman" w:cs="Times New Roman"/>
                <w:sz w:val="20"/>
                <w:szCs w:val="20"/>
              </w:rPr>
            </w:pPr>
            <w:r w:rsidRPr="00FC01DA">
              <w:rPr>
                <w:rFonts w:ascii="Times New Roman" w:hAnsi="Times New Roman" w:cs="Times New Roman"/>
                <w:sz w:val="20"/>
                <w:szCs w:val="20"/>
              </w:rPr>
              <w:t>382 (17)</w:t>
            </w:r>
          </w:p>
        </w:tc>
        <w:tc>
          <w:tcPr>
            <w:tcW w:w="2131" w:type="dxa"/>
          </w:tcPr>
          <w:p w14:paraId="63014738" w14:textId="77777777" w:rsidR="00FC01DA" w:rsidRPr="00FC01DA" w:rsidRDefault="00FC01DA" w:rsidP="00FC01DA">
            <w:pPr>
              <w:spacing w:before="0"/>
              <w:jc w:val="center"/>
              <w:rPr>
                <w:rFonts w:ascii="Times New Roman" w:hAnsi="Times New Roman" w:cs="Times New Roman"/>
                <w:sz w:val="20"/>
                <w:szCs w:val="20"/>
              </w:rPr>
            </w:pPr>
            <w:r w:rsidRPr="00FC01DA">
              <w:rPr>
                <w:rFonts w:ascii="Times New Roman" w:hAnsi="Times New Roman" w:cs="Times New Roman"/>
                <w:sz w:val="20"/>
                <w:szCs w:val="20"/>
              </w:rPr>
              <w:t>739 (33)</w:t>
            </w:r>
          </w:p>
        </w:tc>
      </w:tr>
      <w:tr w:rsidR="00FC01DA" w:rsidRPr="00FC01DA" w14:paraId="01EB7CD1" w14:textId="77777777" w:rsidTr="00BA554F">
        <w:tc>
          <w:tcPr>
            <w:tcW w:w="284" w:type="dxa"/>
          </w:tcPr>
          <w:p w14:paraId="44282B2C" w14:textId="77777777" w:rsidR="00FC01DA" w:rsidRPr="00FC01DA" w:rsidRDefault="00FC01DA" w:rsidP="00FC01DA">
            <w:pPr>
              <w:spacing w:before="0"/>
              <w:jc w:val="both"/>
              <w:rPr>
                <w:rFonts w:ascii="Times New Roman" w:hAnsi="Times New Roman" w:cs="Times New Roman"/>
                <w:sz w:val="20"/>
                <w:szCs w:val="20"/>
              </w:rPr>
            </w:pPr>
          </w:p>
        </w:tc>
        <w:tc>
          <w:tcPr>
            <w:tcW w:w="3827" w:type="dxa"/>
            <w:gridSpan w:val="2"/>
          </w:tcPr>
          <w:p w14:paraId="540D03A3" w14:textId="77777777" w:rsidR="00FC01DA" w:rsidRPr="00FC01DA" w:rsidRDefault="00FC01DA" w:rsidP="00FC01DA">
            <w:pPr>
              <w:spacing w:before="0"/>
              <w:jc w:val="both"/>
              <w:rPr>
                <w:rFonts w:ascii="Times New Roman" w:hAnsi="Times New Roman" w:cs="Times New Roman"/>
                <w:sz w:val="20"/>
                <w:szCs w:val="20"/>
              </w:rPr>
            </w:pPr>
            <w:r w:rsidRPr="00FC01DA">
              <w:rPr>
                <w:rFonts w:ascii="Times New Roman" w:hAnsi="Times New Roman" w:cs="Times New Roman"/>
                <w:sz w:val="20"/>
                <w:szCs w:val="20"/>
              </w:rPr>
              <w:t>Iodine-containing supplements, n (%)</w:t>
            </w:r>
          </w:p>
        </w:tc>
        <w:tc>
          <w:tcPr>
            <w:tcW w:w="2126" w:type="dxa"/>
          </w:tcPr>
          <w:p w14:paraId="12515717" w14:textId="77777777" w:rsidR="00FC01DA" w:rsidRPr="00FC01DA" w:rsidRDefault="00FC01DA" w:rsidP="00FC01DA">
            <w:pPr>
              <w:spacing w:before="0"/>
              <w:jc w:val="both"/>
              <w:rPr>
                <w:rFonts w:ascii="Times New Roman" w:hAnsi="Times New Roman" w:cs="Times New Roman"/>
                <w:sz w:val="20"/>
                <w:szCs w:val="20"/>
              </w:rPr>
            </w:pPr>
            <w:r w:rsidRPr="00FC01DA">
              <w:rPr>
                <w:rFonts w:ascii="Times New Roman" w:hAnsi="Times New Roman" w:cs="Times New Roman"/>
                <w:sz w:val="20"/>
                <w:szCs w:val="20"/>
              </w:rPr>
              <w:t>988 (15)</w:t>
            </w:r>
          </w:p>
        </w:tc>
        <w:tc>
          <w:tcPr>
            <w:tcW w:w="1843" w:type="dxa"/>
          </w:tcPr>
          <w:p w14:paraId="5586BCC9" w14:textId="77777777" w:rsidR="00FC01DA" w:rsidRPr="00FC01DA" w:rsidRDefault="00FC01DA" w:rsidP="00FC01DA">
            <w:pPr>
              <w:spacing w:before="0"/>
              <w:jc w:val="center"/>
              <w:rPr>
                <w:rFonts w:ascii="Times New Roman" w:hAnsi="Times New Roman" w:cs="Times New Roman"/>
                <w:sz w:val="20"/>
                <w:szCs w:val="20"/>
              </w:rPr>
            </w:pPr>
            <w:r w:rsidRPr="00FC01DA">
              <w:rPr>
                <w:rFonts w:ascii="Times New Roman" w:hAnsi="Times New Roman" w:cs="Times New Roman"/>
                <w:sz w:val="20"/>
                <w:szCs w:val="20"/>
              </w:rPr>
              <w:t>123 (6)</w:t>
            </w:r>
          </w:p>
        </w:tc>
        <w:tc>
          <w:tcPr>
            <w:tcW w:w="1843" w:type="dxa"/>
          </w:tcPr>
          <w:p w14:paraId="2D054409" w14:textId="77777777" w:rsidR="00FC01DA" w:rsidRPr="00FC01DA" w:rsidRDefault="00FC01DA" w:rsidP="00FC01DA">
            <w:pPr>
              <w:spacing w:before="0"/>
              <w:jc w:val="center"/>
              <w:rPr>
                <w:rFonts w:ascii="Times New Roman" w:hAnsi="Times New Roman" w:cs="Times New Roman"/>
                <w:sz w:val="20"/>
                <w:szCs w:val="20"/>
              </w:rPr>
            </w:pPr>
            <w:r w:rsidRPr="00FC01DA">
              <w:rPr>
                <w:rFonts w:ascii="Times New Roman" w:hAnsi="Times New Roman" w:cs="Times New Roman"/>
                <w:sz w:val="20"/>
                <w:szCs w:val="20"/>
              </w:rPr>
              <w:t>264 (12)</w:t>
            </w:r>
          </w:p>
        </w:tc>
        <w:tc>
          <w:tcPr>
            <w:tcW w:w="2131" w:type="dxa"/>
          </w:tcPr>
          <w:p w14:paraId="3E0FDF04" w14:textId="77777777" w:rsidR="00FC01DA" w:rsidRPr="00FC01DA" w:rsidRDefault="00FC01DA" w:rsidP="00FC01DA">
            <w:pPr>
              <w:spacing w:before="0"/>
              <w:jc w:val="center"/>
              <w:rPr>
                <w:rFonts w:ascii="Times New Roman" w:hAnsi="Times New Roman" w:cs="Times New Roman"/>
                <w:sz w:val="20"/>
                <w:szCs w:val="20"/>
              </w:rPr>
            </w:pPr>
            <w:r w:rsidRPr="00FC01DA">
              <w:rPr>
                <w:rFonts w:ascii="Times New Roman" w:hAnsi="Times New Roman" w:cs="Times New Roman"/>
                <w:sz w:val="20"/>
                <w:szCs w:val="20"/>
              </w:rPr>
              <w:t>601 (27)</w:t>
            </w:r>
          </w:p>
        </w:tc>
      </w:tr>
      <w:tr w:rsidR="00FC01DA" w:rsidRPr="00FC01DA" w14:paraId="37BE7B0B" w14:textId="77777777" w:rsidTr="00BA554F">
        <w:tc>
          <w:tcPr>
            <w:tcW w:w="284" w:type="dxa"/>
          </w:tcPr>
          <w:p w14:paraId="422001AB" w14:textId="77777777" w:rsidR="00FC01DA" w:rsidRPr="00FC01DA" w:rsidRDefault="00FC01DA" w:rsidP="00FC01DA">
            <w:pPr>
              <w:spacing w:before="0"/>
              <w:jc w:val="both"/>
              <w:rPr>
                <w:rFonts w:ascii="Times New Roman" w:hAnsi="Times New Roman" w:cs="Times New Roman"/>
                <w:sz w:val="20"/>
                <w:szCs w:val="20"/>
              </w:rPr>
            </w:pPr>
          </w:p>
        </w:tc>
        <w:tc>
          <w:tcPr>
            <w:tcW w:w="3827" w:type="dxa"/>
            <w:gridSpan w:val="2"/>
          </w:tcPr>
          <w:p w14:paraId="60ECC940" w14:textId="77777777" w:rsidR="00FC01DA" w:rsidRPr="00FC01DA" w:rsidRDefault="00FC01DA" w:rsidP="00FC01DA">
            <w:pPr>
              <w:spacing w:before="0"/>
              <w:jc w:val="both"/>
              <w:rPr>
                <w:rFonts w:ascii="Times New Roman" w:hAnsi="Times New Roman" w:cs="Times New Roman"/>
                <w:sz w:val="20"/>
                <w:szCs w:val="20"/>
              </w:rPr>
            </w:pPr>
            <w:r w:rsidRPr="00FC01DA">
              <w:rPr>
                <w:rFonts w:ascii="Times New Roman" w:hAnsi="Times New Roman" w:cs="Times New Roman"/>
                <w:sz w:val="20"/>
                <w:szCs w:val="20"/>
              </w:rPr>
              <w:t>White fish intake* (g/d), mean (SD)</w:t>
            </w:r>
          </w:p>
        </w:tc>
        <w:tc>
          <w:tcPr>
            <w:tcW w:w="2126" w:type="dxa"/>
          </w:tcPr>
          <w:p w14:paraId="76F17BB5" w14:textId="77777777" w:rsidR="00FC01DA" w:rsidRPr="00FC01DA" w:rsidRDefault="00FC01DA" w:rsidP="00FC01DA">
            <w:pPr>
              <w:spacing w:before="0"/>
              <w:jc w:val="both"/>
              <w:rPr>
                <w:rFonts w:ascii="Times New Roman" w:hAnsi="Times New Roman" w:cs="Times New Roman"/>
                <w:sz w:val="20"/>
                <w:szCs w:val="20"/>
              </w:rPr>
            </w:pPr>
            <w:r w:rsidRPr="00FC01DA">
              <w:rPr>
                <w:rFonts w:ascii="Times New Roman" w:hAnsi="Times New Roman" w:cs="Times New Roman"/>
                <w:sz w:val="20"/>
                <w:szCs w:val="20"/>
              </w:rPr>
              <w:t>21·0 (27·0)</w:t>
            </w:r>
          </w:p>
        </w:tc>
        <w:tc>
          <w:tcPr>
            <w:tcW w:w="1843" w:type="dxa"/>
          </w:tcPr>
          <w:p w14:paraId="2923B854" w14:textId="77777777" w:rsidR="00FC01DA" w:rsidRPr="00FC01DA" w:rsidRDefault="00FC01DA" w:rsidP="00FC01DA">
            <w:pPr>
              <w:spacing w:before="0"/>
              <w:jc w:val="center"/>
              <w:rPr>
                <w:rFonts w:ascii="Times New Roman" w:hAnsi="Times New Roman" w:cs="Times New Roman"/>
                <w:sz w:val="20"/>
                <w:szCs w:val="20"/>
              </w:rPr>
            </w:pPr>
            <w:r w:rsidRPr="00FC01DA">
              <w:rPr>
                <w:rFonts w:ascii="Times New Roman" w:hAnsi="Times New Roman" w:cs="Times New Roman"/>
                <w:sz w:val="20"/>
                <w:szCs w:val="20"/>
              </w:rPr>
              <w:t>18·7 (26·3)</w:t>
            </w:r>
          </w:p>
        </w:tc>
        <w:tc>
          <w:tcPr>
            <w:tcW w:w="1843" w:type="dxa"/>
          </w:tcPr>
          <w:p w14:paraId="5A6345CE" w14:textId="77777777" w:rsidR="00FC01DA" w:rsidRPr="00FC01DA" w:rsidRDefault="00FC01DA" w:rsidP="00FC01DA">
            <w:pPr>
              <w:spacing w:before="0"/>
              <w:jc w:val="center"/>
              <w:rPr>
                <w:rFonts w:ascii="Times New Roman" w:hAnsi="Times New Roman" w:cs="Times New Roman"/>
                <w:sz w:val="20"/>
                <w:szCs w:val="20"/>
              </w:rPr>
            </w:pPr>
            <w:r w:rsidRPr="00FC01DA">
              <w:rPr>
                <w:rFonts w:ascii="Times New Roman" w:hAnsi="Times New Roman" w:cs="Times New Roman"/>
                <w:sz w:val="20"/>
                <w:szCs w:val="20"/>
              </w:rPr>
              <w:t>22·1 (28·2)</w:t>
            </w:r>
          </w:p>
        </w:tc>
        <w:tc>
          <w:tcPr>
            <w:tcW w:w="2131" w:type="dxa"/>
          </w:tcPr>
          <w:p w14:paraId="2D79E121" w14:textId="77777777" w:rsidR="00FC01DA" w:rsidRPr="00FC01DA" w:rsidRDefault="00FC01DA" w:rsidP="00FC01DA">
            <w:pPr>
              <w:spacing w:before="0"/>
              <w:jc w:val="center"/>
              <w:rPr>
                <w:rFonts w:ascii="Times New Roman" w:hAnsi="Times New Roman" w:cs="Times New Roman"/>
                <w:sz w:val="20"/>
                <w:szCs w:val="20"/>
              </w:rPr>
            </w:pPr>
            <w:r w:rsidRPr="00FC01DA">
              <w:rPr>
                <w:rFonts w:ascii="Times New Roman" w:hAnsi="Times New Roman" w:cs="Times New Roman"/>
                <w:sz w:val="20"/>
                <w:szCs w:val="20"/>
              </w:rPr>
              <w:t>22·1 (26·1)</w:t>
            </w:r>
          </w:p>
        </w:tc>
      </w:tr>
      <w:tr w:rsidR="00FC01DA" w:rsidRPr="00FC01DA" w14:paraId="238C48B0" w14:textId="77777777" w:rsidTr="00BA554F">
        <w:tc>
          <w:tcPr>
            <w:tcW w:w="284" w:type="dxa"/>
          </w:tcPr>
          <w:p w14:paraId="2183167C" w14:textId="77777777" w:rsidR="00FC01DA" w:rsidRPr="00FC01DA" w:rsidRDefault="00FC01DA" w:rsidP="00FC01DA">
            <w:pPr>
              <w:spacing w:before="0"/>
              <w:jc w:val="both"/>
              <w:rPr>
                <w:rFonts w:ascii="Times New Roman" w:hAnsi="Times New Roman" w:cs="Times New Roman"/>
                <w:sz w:val="20"/>
                <w:szCs w:val="20"/>
              </w:rPr>
            </w:pPr>
          </w:p>
        </w:tc>
        <w:tc>
          <w:tcPr>
            <w:tcW w:w="3827" w:type="dxa"/>
            <w:gridSpan w:val="2"/>
          </w:tcPr>
          <w:p w14:paraId="3D026372" w14:textId="77777777" w:rsidR="00FC01DA" w:rsidRPr="00FC01DA" w:rsidRDefault="00FC01DA" w:rsidP="00FC01DA">
            <w:pPr>
              <w:spacing w:before="0"/>
              <w:jc w:val="both"/>
              <w:rPr>
                <w:rFonts w:ascii="Times New Roman" w:hAnsi="Times New Roman" w:cs="Times New Roman"/>
                <w:sz w:val="20"/>
                <w:szCs w:val="20"/>
              </w:rPr>
            </w:pPr>
            <w:r w:rsidRPr="00FC01DA">
              <w:rPr>
                <w:rFonts w:ascii="Times New Roman" w:hAnsi="Times New Roman" w:cs="Times New Roman"/>
                <w:sz w:val="20"/>
                <w:szCs w:val="20"/>
              </w:rPr>
              <w:t>Oily fish intake* (g/d), mean (SD)</w:t>
            </w:r>
          </w:p>
        </w:tc>
        <w:tc>
          <w:tcPr>
            <w:tcW w:w="2126" w:type="dxa"/>
          </w:tcPr>
          <w:p w14:paraId="1FADE26F" w14:textId="77777777" w:rsidR="00FC01DA" w:rsidRPr="00FC01DA" w:rsidRDefault="00FC01DA" w:rsidP="00FC01DA">
            <w:pPr>
              <w:spacing w:before="0"/>
              <w:jc w:val="both"/>
              <w:rPr>
                <w:rFonts w:ascii="Times New Roman" w:hAnsi="Times New Roman" w:cs="Times New Roman"/>
                <w:sz w:val="20"/>
                <w:szCs w:val="20"/>
              </w:rPr>
            </w:pPr>
            <w:r w:rsidRPr="00FC01DA">
              <w:rPr>
                <w:rFonts w:ascii="Times New Roman" w:hAnsi="Times New Roman" w:cs="Times New Roman"/>
                <w:sz w:val="20"/>
                <w:szCs w:val="20"/>
              </w:rPr>
              <w:t>1·4 (3·8)</w:t>
            </w:r>
          </w:p>
        </w:tc>
        <w:tc>
          <w:tcPr>
            <w:tcW w:w="1843" w:type="dxa"/>
          </w:tcPr>
          <w:p w14:paraId="6CD483E1" w14:textId="77777777" w:rsidR="00FC01DA" w:rsidRPr="00FC01DA" w:rsidRDefault="00FC01DA" w:rsidP="00FC01DA">
            <w:pPr>
              <w:spacing w:before="0"/>
              <w:jc w:val="center"/>
              <w:rPr>
                <w:rFonts w:ascii="Times New Roman" w:hAnsi="Times New Roman" w:cs="Times New Roman"/>
                <w:sz w:val="20"/>
                <w:szCs w:val="20"/>
              </w:rPr>
            </w:pPr>
            <w:r w:rsidRPr="00FC01DA">
              <w:rPr>
                <w:rFonts w:ascii="Times New Roman" w:hAnsi="Times New Roman" w:cs="Times New Roman"/>
                <w:sz w:val="20"/>
                <w:szCs w:val="20"/>
              </w:rPr>
              <w:t>1·0 (3·2)</w:t>
            </w:r>
          </w:p>
        </w:tc>
        <w:tc>
          <w:tcPr>
            <w:tcW w:w="1843" w:type="dxa"/>
          </w:tcPr>
          <w:p w14:paraId="2FD43A7D" w14:textId="77777777" w:rsidR="00FC01DA" w:rsidRPr="00FC01DA" w:rsidRDefault="00FC01DA" w:rsidP="00FC01DA">
            <w:pPr>
              <w:spacing w:before="0"/>
              <w:jc w:val="center"/>
              <w:rPr>
                <w:rFonts w:ascii="Times New Roman" w:hAnsi="Times New Roman" w:cs="Times New Roman"/>
                <w:sz w:val="20"/>
                <w:szCs w:val="20"/>
              </w:rPr>
            </w:pPr>
            <w:r w:rsidRPr="00FC01DA">
              <w:rPr>
                <w:rFonts w:ascii="Times New Roman" w:hAnsi="Times New Roman" w:cs="Times New Roman"/>
                <w:sz w:val="20"/>
                <w:szCs w:val="20"/>
              </w:rPr>
              <w:t>1·5 (4·2)</w:t>
            </w:r>
          </w:p>
        </w:tc>
        <w:tc>
          <w:tcPr>
            <w:tcW w:w="2131" w:type="dxa"/>
          </w:tcPr>
          <w:p w14:paraId="7BD488AD" w14:textId="77777777" w:rsidR="00FC01DA" w:rsidRPr="00FC01DA" w:rsidRDefault="00FC01DA" w:rsidP="00FC01DA">
            <w:pPr>
              <w:spacing w:before="0"/>
              <w:jc w:val="center"/>
              <w:rPr>
                <w:rFonts w:ascii="Times New Roman" w:hAnsi="Times New Roman" w:cs="Times New Roman"/>
                <w:sz w:val="20"/>
                <w:szCs w:val="20"/>
              </w:rPr>
            </w:pPr>
            <w:r w:rsidRPr="00FC01DA">
              <w:rPr>
                <w:rFonts w:ascii="Times New Roman" w:hAnsi="Times New Roman" w:cs="Times New Roman"/>
                <w:sz w:val="20"/>
                <w:szCs w:val="20"/>
              </w:rPr>
              <w:t>1.7 (4·0)</w:t>
            </w:r>
          </w:p>
        </w:tc>
      </w:tr>
      <w:tr w:rsidR="00FC01DA" w:rsidRPr="00FC01DA" w14:paraId="468D86AC" w14:textId="77777777" w:rsidTr="00BA554F">
        <w:tc>
          <w:tcPr>
            <w:tcW w:w="284" w:type="dxa"/>
          </w:tcPr>
          <w:p w14:paraId="57CD5AE2" w14:textId="77777777" w:rsidR="00FC01DA" w:rsidRPr="00FC01DA" w:rsidRDefault="00FC01DA" w:rsidP="00FC01DA">
            <w:pPr>
              <w:spacing w:before="0"/>
              <w:jc w:val="both"/>
              <w:rPr>
                <w:rFonts w:ascii="Times New Roman" w:hAnsi="Times New Roman" w:cs="Times New Roman"/>
                <w:sz w:val="20"/>
                <w:szCs w:val="20"/>
              </w:rPr>
            </w:pPr>
          </w:p>
        </w:tc>
        <w:tc>
          <w:tcPr>
            <w:tcW w:w="3827" w:type="dxa"/>
            <w:gridSpan w:val="2"/>
          </w:tcPr>
          <w:p w14:paraId="7C246CDC" w14:textId="77777777" w:rsidR="00FC01DA" w:rsidRPr="00FC01DA" w:rsidRDefault="00FC01DA" w:rsidP="00FC01DA">
            <w:pPr>
              <w:spacing w:before="0"/>
              <w:jc w:val="both"/>
              <w:rPr>
                <w:rFonts w:ascii="Times New Roman" w:hAnsi="Times New Roman" w:cs="Times New Roman"/>
                <w:sz w:val="20"/>
                <w:szCs w:val="20"/>
              </w:rPr>
            </w:pPr>
            <w:r w:rsidRPr="00FC01DA">
              <w:rPr>
                <w:rFonts w:ascii="Times New Roman" w:hAnsi="Times New Roman" w:cs="Times New Roman"/>
                <w:sz w:val="20"/>
                <w:szCs w:val="20"/>
              </w:rPr>
              <w:t>Total fish intake* (g/d), mean (SD)</w:t>
            </w:r>
          </w:p>
        </w:tc>
        <w:tc>
          <w:tcPr>
            <w:tcW w:w="2126" w:type="dxa"/>
          </w:tcPr>
          <w:p w14:paraId="1C712F2E" w14:textId="77777777" w:rsidR="00FC01DA" w:rsidRPr="00FC01DA" w:rsidRDefault="00FC01DA" w:rsidP="00FC01DA">
            <w:pPr>
              <w:spacing w:before="0"/>
              <w:jc w:val="both"/>
              <w:rPr>
                <w:rFonts w:ascii="Times New Roman" w:hAnsi="Times New Roman" w:cs="Times New Roman"/>
                <w:sz w:val="20"/>
                <w:szCs w:val="20"/>
              </w:rPr>
            </w:pPr>
            <w:r w:rsidRPr="00FC01DA">
              <w:rPr>
                <w:rFonts w:ascii="Times New Roman" w:hAnsi="Times New Roman" w:cs="Times New Roman"/>
                <w:sz w:val="20"/>
                <w:szCs w:val="20"/>
              </w:rPr>
              <w:t>23·8 (29·3)</w:t>
            </w:r>
          </w:p>
        </w:tc>
        <w:tc>
          <w:tcPr>
            <w:tcW w:w="1843" w:type="dxa"/>
          </w:tcPr>
          <w:p w14:paraId="3D2BC9E8" w14:textId="77777777" w:rsidR="00FC01DA" w:rsidRPr="00FC01DA" w:rsidRDefault="00FC01DA" w:rsidP="00FC01DA">
            <w:pPr>
              <w:spacing w:before="0"/>
              <w:jc w:val="center"/>
              <w:rPr>
                <w:rFonts w:ascii="Times New Roman" w:hAnsi="Times New Roman" w:cs="Times New Roman"/>
                <w:sz w:val="20"/>
                <w:szCs w:val="20"/>
              </w:rPr>
            </w:pPr>
            <w:r w:rsidRPr="00FC01DA">
              <w:rPr>
                <w:rFonts w:ascii="Times New Roman" w:hAnsi="Times New Roman" w:cs="Times New Roman"/>
                <w:sz w:val="20"/>
                <w:szCs w:val="20"/>
              </w:rPr>
              <w:t>20·8 (28·3)</w:t>
            </w:r>
          </w:p>
        </w:tc>
        <w:tc>
          <w:tcPr>
            <w:tcW w:w="1843" w:type="dxa"/>
          </w:tcPr>
          <w:p w14:paraId="53EDAD16" w14:textId="77777777" w:rsidR="00FC01DA" w:rsidRPr="00FC01DA" w:rsidRDefault="00FC01DA" w:rsidP="00FC01DA">
            <w:pPr>
              <w:spacing w:before="0"/>
              <w:jc w:val="center"/>
              <w:rPr>
                <w:rFonts w:ascii="Times New Roman" w:hAnsi="Times New Roman" w:cs="Times New Roman"/>
                <w:sz w:val="20"/>
                <w:szCs w:val="20"/>
              </w:rPr>
            </w:pPr>
            <w:r w:rsidRPr="00FC01DA">
              <w:rPr>
                <w:rFonts w:ascii="Times New Roman" w:hAnsi="Times New Roman" w:cs="Times New Roman"/>
                <w:sz w:val="20"/>
                <w:szCs w:val="20"/>
              </w:rPr>
              <w:t>25·1 (30·7)</w:t>
            </w:r>
          </w:p>
        </w:tc>
        <w:tc>
          <w:tcPr>
            <w:tcW w:w="2131" w:type="dxa"/>
          </w:tcPr>
          <w:p w14:paraId="6015FCBB" w14:textId="77777777" w:rsidR="00FC01DA" w:rsidRPr="00FC01DA" w:rsidRDefault="00FC01DA" w:rsidP="00FC01DA">
            <w:pPr>
              <w:spacing w:before="0"/>
              <w:jc w:val="center"/>
              <w:rPr>
                <w:rFonts w:ascii="Times New Roman" w:hAnsi="Times New Roman" w:cs="Times New Roman"/>
                <w:sz w:val="20"/>
                <w:szCs w:val="20"/>
              </w:rPr>
            </w:pPr>
            <w:r w:rsidRPr="00FC01DA">
              <w:rPr>
                <w:rFonts w:ascii="Times New Roman" w:hAnsi="Times New Roman" w:cs="Times New Roman"/>
                <w:sz w:val="20"/>
                <w:szCs w:val="20"/>
              </w:rPr>
              <w:t>25·4 (28·8)</w:t>
            </w:r>
          </w:p>
        </w:tc>
      </w:tr>
      <w:tr w:rsidR="00FC01DA" w:rsidRPr="00FC01DA" w14:paraId="005471D4" w14:textId="77777777" w:rsidTr="00BA554F">
        <w:tc>
          <w:tcPr>
            <w:tcW w:w="284" w:type="dxa"/>
          </w:tcPr>
          <w:p w14:paraId="3E744E2D" w14:textId="77777777" w:rsidR="00FC01DA" w:rsidRPr="00FC01DA" w:rsidRDefault="00FC01DA" w:rsidP="00FC01DA">
            <w:pPr>
              <w:spacing w:before="0"/>
              <w:jc w:val="both"/>
              <w:rPr>
                <w:rFonts w:ascii="Times New Roman" w:hAnsi="Times New Roman" w:cs="Times New Roman"/>
                <w:sz w:val="20"/>
                <w:szCs w:val="20"/>
              </w:rPr>
            </w:pPr>
          </w:p>
        </w:tc>
        <w:tc>
          <w:tcPr>
            <w:tcW w:w="3827" w:type="dxa"/>
            <w:gridSpan w:val="2"/>
          </w:tcPr>
          <w:p w14:paraId="0EE7D816" w14:textId="77777777" w:rsidR="00FC01DA" w:rsidRPr="00FC01DA" w:rsidRDefault="00FC01DA" w:rsidP="00FC01DA">
            <w:pPr>
              <w:spacing w:before="0"/>
              <w:jc w:val="both"/>
              <w:rPr>
                <w:rFonts w:ascii="Times New Roman" w:hAnsi="Times New Roman" w:cs="Times New Roman"/>
                <w:sz w:val="20"/>
                <w:szCs w:val="20"/>
              </w:rPr>
            </w:pPr>
            <w:r w:rsidRPr="00FC01DA">
              <w:rPr>
                <w:rFonts w:ascii="Times New Roman" w:hAnsi="Times New Roman" w:cs="Times New Roman"/>
                <w:sz w:val="20"/>
                <w:szCs w:val="20"/>
              </w:rPr>
              <w:t>Eat 5 fruit/vegetables per day*, n (%)</w:t>
            </w:r>
          </w:p>
        </w:tc>
        <w:tc>
          <w:tcPr>
            <w:tcW w:w="2126" w:type="dxa"/>
          </w:tcPr>
          <w:p w14:paraId="6F597F42" w14:textId="77777777" w:rsidR="00FC01DA" w:rsidRPr="00FC01DA" w:rsidRDefault="00FC01DA" w:rsidP="00FC01DA">
            <w:pPr>
              <w:spacing w:before="0"/>
              <w:jc w:val="both"/>
              <w:rPr>
                <w:rFonts w:ascii="Times New Roman" w:hAnsi="Times New Roman" w:cs="Times New Roman"/>
                <w:sz w:val="20"/>
                <w:szCs w:val="20"/>
              </w:rPr>
            </w:pPr>
          </w:p>
        </w:tc>
        <w:tc>
          <w:tcPr>
            <w:tcW w:w="1843" w:type="dxa"/>
          </w:tcPr>
          <w:p w14:paraId="5773FAD1" w14:textId="77777777" w:rsidR="00FC01DA" w:rsidRPr="00FC01DA" w:rsidRDefault="00FC01DA" w:rsidP="00FC01DA">
            <w:pPr>
              <w:spacing w:before="0"/>
              <w:jc w:val="center"/>
              <w:rPr>
                <w:rFonts w:ascii="Times New Roman" w:hAnsi="Times New Roman" w:cs="Times New Roman"/>
                <w:sz w:val="20"/>
                <w:szCs w:val="20"/>
              </w:rPr>
            </w:pPr>
          </w:p>
        </w:tc>
        <w:tc>
          <w:tcPr>
            <w:tcW w:w="1843" w:type="dxa"/>
          </w:tcPr>
          <w:p w14:paraId="1769F6E0" w14:textId="77777777" w:rsidR="00FC01DA" w:rsidRPr="00FC01DA" w:rsidRDefault="00FC01DA" w:rsidP="00FC01DA">
            <w:pPr>
              <w:spacing w:before="0"/>
              <w:jc w:val="center"/>
              <w:rPr>
                <w:rFonts w:ascii="Times New Roman" w:hAnsi="Times New Roman" w:cs="Times New Roman"/>
                <w:sz w:val="20"/>
                <w:szCs w:val="20"/>
              </w:rPr>
            </w:pPr>
          </w:p>
        </w:tc>
        <w:tc>
          <w:tcPr>
            <w:tcW w:w="2131" w:type="dxa"/>
          </w:tcPr>
          <w:p w14:paraId="5730A5C6" w14:textId="77777777" w:rsidR="00FC01DA" w:rsidRPr="00FC01DA" w:rsidRDefault="00FC01DA" w:rsidP="00FC01DA">
            <w:pPr>
              <w:spacing w:before="0"/>
              <w:jc w:val="center"/>
              <w:rPr>
                <w:rFonts w:ascii="Times New Roman" w:hAnsi="Times New Roman" w:cs="Times New Roman"/>
                <w:sz w:val="20"/>
                <w:szCs w:val="20"/>
              </w:rPr>
            </w:pPr>
          </w:p>
        </w:tc>
      </w:tr>
      <w:tr w:rsidR="00FC01DA" w:rsidRPr="00FC01DA" w14:paraId="1EE02C4F" w14:textId="77777777" w:rsidTr="00BA554F">
        <w:tc>
          <w:tcPr>
            <w:tcW w:w="284" w:type="dxa"/>
          </w:tcPr>
          <w:p w14:paraId="429F7DC6" w14:textId="77777777" w:rsidR="00FC01DA" w:rsidRPr="00FC01DA" w:rsidRDefault="00FC01DA" w:rsidP="00FC01DA">
            <w:pPr>
              <w:spacing w:before="0"/>
              <w:jc w:val="both"/>
              <w:rPr>
                <w:rFonts w:ascii="Times New Roman" w:hAnsi="Times New Roman" w:cs="Times New Roman"/>
                <w:sz w:val="20"/>
                <w:szCs w:val="20"/>
              </w:rPr>
            </w:pPr>
          </w:p>
        </w:tc>
        <w:tc>
          <w:tcPr>
            <w:tcW w:w="391" w:type="dxa"/>
          </w:tcPr>
          <w:p w14:paraId="7BA8F1C4" w14:textId="77777777" w:rsidR="00FC01DA" w:rsidRPr="00FC01DA" w:rsidRDefault="00FC01DA" w:rsidP="00FC01DA">
            <w:pPr>
              <w:spacing w:before="0"/>
              <w:jc w:val="both"/>
              <w:rPr>
                <w:rFonts w:ascii="Times New Roman" w:hAnsi="Times New Roman" w:cs="Times New Roman"/>
                <w:sz w:val="20"/>
                <w:szCs w:val="20"/>
              </w:rPr>
            </w:pPr>
          </w:p>
        </w:tc>
        <w:tc>
          <w:tcPr>
            <w:tcW w:w="3436" w:type="dxa"/>
          </w:tcPr>
          <w:p w14:paraId="1B4FD674" w14:textId="77777777" w:rsidR="00FC01DA" w:rsidRPr="00FC01DA" w:rsidRDefault="00FC01DA" w:rsidP="00FC01DA">
            <w:pPr>
              <w:spacing w:before="0"/>
              <w:jc w:val="both"/>
              <w:rPr>
                <w:rFonts w:ascii="Times New Roman" w:hAnsi="Times New Roman" w:cs="Times New Roman"/>
                <w:sz w:val="20"/>
                <w:szCs w:val="20"/>
              </w:rPr>
            </w:pPr>
            <w:r w:rsidRPr="00FC01DA">
              <w:rPr>
                <w:rFonts w:ascii="Times New Roman" w:hAnsi="Times New Roman" w:cs="Times New Roman"/>
                <w:sz w:val="20"/>
                <w:szCs w:val="20"/>
              </w:rPr>
              <w:t>Always</w:t>
            </w:r>
          </w:p>
        </w:tc>
        <w:tc>
          <w:tcPr>
            <w:tcW w:w="2126" w:type="dxa"/>
          </w:tcPr>
          <w:p w14:paraId="60E2E97E" w14:textId="77777777" w:rsidR="00FC01DA" w:rsidRPr="00FC01DA" w:rsidRDefault="00FC01DA" w:rsidP="00FC01DA">
            <w:pPr>
              <w:spacing w:before="0"/>
              <w:jc w:val="both"/>
              <w:rPr>
                <w:rFonts w:ascii="Times New Roman" w:hAnsi="Times New Roman" w:cs="Times New Roman"/>
                <w:sz w:val="20"/>
                <w:szCs w:val="20"/>
              </w:rPr>
            </w:pPr>
            <w:r w:rsidRPr="00FC01DA">
              <w:rPr>
                <w:rFonts w:ascii="Times New Roman" w:hAnsi="Times New Roman" w:cs="Times New Roman"/>
                <w:sz w:val="20"/>
                <w:szCs w:val="20"/>
              </w:rPr>
              <w:t>422 (19)</w:t>
            </w:r>
          </w:p>
        </w:tc>
        <w:tc>
          <w:tcPr>
            <w:tcW w:w="1843" w:type="dxa"/>
          </w:tcPr>
          <w:p w14:paraId="7C24804E" w14:textId="77777777" w:rsidR="00FC01DA" w:rsidRPr="00FC01DA" w:rsidRDefault="00FC01DA" w:rsidP="00FC01DA">
            <w:pPr>
              <w:spacing w:before="0"/>
              <w:jc w:val="center"/>
              <w:rPr>
                <w:rFonts w:ascii="Times New Roman" w:hAnsi="Times New Roman" w:cs="Times New Roman"/>
                <w:sz w:val="20"/>
                <w:szCs w:val="20"/>
              </w:rPr>
            </w:pPr>
            <w:r w:rsidRPr="00FC01DA">
              <w:rPr>
                <w:rFonts w:ascii="Times New Roman" w:hAnsi="Times New Roman" w:cs="Times New Roman"/>
                <w:sz w:val="20"/>
                <w:szCs w:val="20"/>
              </w:rPr>
              <w:t>122 (16)</w:t>
            </w:r>
          </w:p>
        </w:tc>
        <w:tc>
          <w:tcPr>
            <w:tcW w:w="1843" w:type="dxa"/>
          </w:tcPr>
          <w:p w14:paraId="1F5B2201" w14:textId="77777777" w:rsidR="00FC01DA" w:rsidRPr="00FC01DA" w:rsidRDefault="00FC01DA" w:rsidP="00FC01DA">
            <w:pPr>
              <w:spacing w:before="0"/>
              <w:jc w:val="center"/>
              <w:rPr>
                <w:rFonts w:ascii="Times New Roman" w:hAnsi="Times New Roman" w:cs="Times New Roman"/>
                <w:sz w:val="20"/>
                <w:szCs w:val="20"/>
              </w:rPr>
            </w:pPr>
            <w:r w:rsidRPr="00FC01DA">
              <w:rPr>
                <w:rFonts w:ascii="Times New Roman" w:hAnsi="Times New Roman" w:cs="Times New Roman"/>
                <w:sz w:val="20"/>
                <w:szCs w:val="20"/>
              </w:rPr>
              <w:t>160 (21)</w:t>
            </w:r>
          </w:p>
        </w:tc>
        <w:tc>
          <w:tcPr>
            <w:tcW w:w="2131" w:type="dxa"/>
          </w:tcPr>
          <w:p w14:paraId="063448F9" w14:textId="77777777" w:rsidR="00FC01DA" w:rsidRPr="00FC01DA" w:rsidRDefault="00FC01DA" w:rsidP="00FC01DA">
            <w:pPr>
              <w:spacing w:before="0"/>
              <w:jc w:val="center"/>
              <w:rPr>
                <w:rFonts w:ascii="Times New Roman" w:hAnsi="Times New Roman" w:cs="Times New Roman"/>
                <w:sz w:val="20"/>
                <w:szCs w:val="20"/>
              </w:rPr>
            </w:pPr>
            <w:r w:rsidRPr="00FC01DA">
              <w:rPr>
                <w:rFonts w:ascii="Times New Roman" w:hAnsi="Times New Roman" w:cs="Times New Roman"/>
                <w:sz w:val="20"/>
                <w:szCs w:val="20"/>
              </w:rPr>
              <w:t>140 (19)</w:t>
            </w:r>
          </w:p>
        </w:tc>
      </w:tr>
      <w:tr w:rsidR="00FC01DA" w:rsidRPr="00FC01DA" w14:paraId="2EFF8ABA" w14:textId="77777777" w:rsidTr="00BA554F">
        <w:tc>
          <w:tcPr>
            <w:tcW w:w="284" w:type="dxa"/>
          </w:tcPr>
          <w:p w14:paraId="1910A0DA" w14:textId="77777777" w:rsidR="00FC01DA" w:rsidRPr="00FC01DA" w:rsidRDefault="00FC01DA" w:rsidP="00FC01DA">
            <w:pPr>
              <w:spacing w:before="0"/>
              <w:jc w:val="both"/>
              <w:rPr>
                <w:rFonts w:ascii="Times New Roman" w:hAnsi="Times New Roman" w:cs="Times New Roman"/>
                <w:sz w:val="20"/>
                <w:szCs w:val="20"/>
              </w:rPr>
            </w:pPr>
          </w:p>
        </w:tc>
        <w:tc>
          <w:tcPr>
            <w:tcW w:w="391" w:type="dxa"/>
          </w:tcPr>
          <w:p w14:paraId="2DF78FFB" w14:textId="77777777" w:rsidR="00FC01DA" w:rsidRPr="00FC01DA" w:rsidRDefault="00FC01DA" w:rsidP="00FC01DA">
            <w:pPr>
              <w:spacing w:before="0"/>
              <w:jc w:val="both"/>
              <w:rPr>
                <w:rFonts w:ascii="Times New Roman" w:hAnsi="Times New Roman" w:cs="Times New Roman"/>
                <w:sz w:val="20"/>
                <w:szCs w:val="20"/>
              </w:rPr>
            </w:pPr>
          </w:p>
        </w:tc>
        <w:tc>
          <w:tcPr>
            <w:tcW w:w="3436" w:type="dxa"/>
          </w:tcPr>
          <w:p w14:paraId="0D5B6049" w14:textId="77777777" w:rsidR="00FC01DA" w:rsidRPr="00FC01DA" w:rsidRDefault="00FC01DA" w:rsidP="00FC01DA">
            <w:pPr>
              <w:spacing w:before="0"/>
              <w:jc w:val="both"/>
              <w:rPr>
                <w:rFonts w:ascii="Times New Roman" w:hAnsi="Times New Roman" w:cs="Times New Roman"/>
                <w:sz w:val="20"/>
                <w:szCs w:val="20"/>
              </w:rPr>
            </w:pPr>
            <w:r w:rsidRPr="00FC01DA">
              <w:rPr>
                <w:rFonts w:ascii="Times New Roman" w:hAnsi="Times New Roman" w:cs="Times New Roman"/>
                <w:sz w:val="20"/>
                <w:szCs w:val="20"/>
              </w:rPr>
              <w:t>Sometimes</w:t>
            </w:r>
          </w:p>
        </w:tc>
        <w:tc>
          <w:tcPr>
            <w:tcW w:w="2126" w:type="dxa"/>
          </w:tcPr>
          <w:p w14:paraId="05898AAB" w14:textId="77777777" w:rsidR="00FC01DA" w:rsidRPr="00FC01DA" w:rsidRDefault="00FC01DA" w:rsidP="00FC01DA">
            <w:pPr>
              <w:spacing w:before="0"/>
              <w:jc w:val="both"/>
              <w:rPr>
                <w:rFonts w:ascii="Times New Roman" w:hAnsi="Times New Roman" w:cs="Times New Roman"/>
                <w:sz w:val="20"/>
                <w:szCs w:val="20"/>
              </w:rPr>
            </w:pPr>
            <w:r w:rsidRPr="00FC01DA">
              <w:rPr>
                <w:rFonts w:ascii="Times New Roman" w:hAnsi="Times New Roman" w:cs="Times New Roman"/>
                <w:sz w:val="20"/>
                <w:szCs w:val="20"/>
              </w:rPr>
              <w:t>1700 (75)</w:t>
            </w:r>
          </w:p>
        </w:tc>
        <w:tc>
          <w:tcPr>
            <w:tcW w:w="1843" w:type="dxa"/>
          </w:tcPr>
          <w:p w14:paraId="089973CD" w14:textId="77777777" w:rsidR="00FC01DA" w:rsidRPr="00FC01DA" w:rsidRDefault="00FC01DA" w:rsidP="00FC01DA">
            <w:pPr>
              <w:spacing w:before="0"/>
              <w:jc w:val="center"/>
              <w:rPr>
                <w:rFonts w:ascii="Times New Roman" w:hAnsi="Times New Roman" w:cs="Times New Roman"/>
                <w:sz w:val="20"/>
                <w:szCs w:val="20"/>
              </w:rPr>
            </w:pPr>
            <w:r w:rsidRPr="00FC01DA">
              <w:rPr>
                <w:rFonts w:ascii="Times New Roman" w:hAnsi="Times New Roman" w:cs="Times New Roman"/>
                <w:sz w:val="20"/>
                <w:szCs w:val="20"/>
              </w:rPr>
              <w:t>601 (77)</w:t>
            </w:r>
          </w:p>
        </w:tc>
        <w:tc>
          <w:tcPr>
            <w:tcW w:w="1843" w:type="dxa"/>
          </w:tcPr>
          <w:p w14:paraId="01FC435D" w14:textId="77777777" w:rsidR="00FC01DA" w:rsidRPr="00FC01DA" w:rsidRDefault="00FC01DA" w:rsidP="00FC01DA">
            <w:pPr>
              <w:spacing w:before="0"/>
              <w:jc w:val="center"/>
              <w:rPr>
                <w:rFonts w:ascii="Times New Roman" w:hAnsi="Times New Roman" w:cs="Times New Roman"/>
                <w:sz w:val="20"/>
                <w:szCs w:val="20"/>
              </w:rPr>
            </w:pPr>
            <w:r w:rsidRPr="00FC01DA">
              <w:rPr>
                <w:rFonts w:ascii="Times New Roman" w:hAnsi="Times New Roman" w:cs="Times New Roman"/>
                <w:sz w:val="20"/>
                <w:szCs w:val="20"/>
              </w:rPr>
              <w:t>558 (72)</w:t>
            </w:r>
          </w:p>
        </w:tc>
        <w:tc>
          <w:tcPr>
            <w:tcW w:w="2131" w:type="dxa"/>
          </w:tcPr>
          <w:p w14:paraId="45B0E9A0" w14:textId="77777777" w:rsidR="00FC01DA" w:rsidRPr="00FC01DA" w:rsidRDefault="00FC01DA" w:rsidP="00FC01DA">
            <w:pPr>
              <w:spacing w:before="0"/>
              <w:jc w:val="center"/>
              <w:rPr>
                <w:rFonts w:ascii="Times New Roman" w:hAnsi="Times New Roman" w:cs="Times New Roman"/>
                <w:sz w:val="20"/>
                <w:szCs w:val="20"/>
              </w:rPr>
            </w:pPr>
            <w:r w:rsidRPr="00FC01DA">
              <w:rPr>
                <w:rFonts w:ascii="Times New Roman" w:hAnsi="Times New Roman" w:cs="Times New Roman"/>
                <w:sz w:val="20"/>
                <w:szCs w:val="20"/>
              </w:rPr>
              <w:t>541 (75)</w:t>
            </w:r>
          </w:p>
        </w:tc>
      </w:tr>
      <w:tr w:rsidR="00FC01DA" w:rsidRPr="00FC01DA" w14:paraId="16BEAD73" w14:textId="77777777" w:rsidTr="00BA554F">
        <w:tc>
          <w:tcPr>
            <w:tcW w:w="284" w:type="dxa"/>
            <w:tcBorders>
              <w:bottom w:val="single" w:sz="4" w:space="0" w:color="auto"/>
            </w:tcBorders>
          </w:tcPr>
          <w:p w14:paraId="1C79C5C2" w14:textId="77777777" w:rsidR="00FC01DA" w:rsidRPr="00FC01DA" w:rsidRDefault="00FC01DA" w:rsidP="00FC01DA">
            <w:pPr>
              <w:spacing w:before="0"/>
              <w:jc w:val="both"/>
              <w:rPr>
                <w:rFonts w:ascii="Times New Roman" w:hAnsi="Times New Roman" w:cs="Times New Roman"/>
                <w:sz w:val="20"/>
                <w:szCs w:val="20"/>
              </w:rPr>
            </w:pPr>
          </w:p>
        </w:tc>
        <w:tc>
          <w:tcPr>
            <w:tcW w:w="391" w:type="dxa"/>
            <w:tcBorders>
              <w:bottom w:val="single" w:sz="4" w:space="0" w:color="auto"/>
            </w:tcBorders>
          </w:tcPr>
          <w:p w14:paraId="06A46232" w14:textId="77777777" w:rsidR="00FC01DA" w:rsidRPr="00FC01DA" w:rsidRDefault="00FC01DA" w:rsidP="00FC01DA">
            <w:pPr>
              <w:spacing w:before="0"/>
              <w:jc w:val="both"/>
              <w:rPr>
                <w:rFonts w:ascii="Times New Roman" w:hAnsi="Times New Roman" w:cs="Times New Roman"/>
                <w:sz w:val="20"/>
                <w:szCs w:val="20"/>
              </w:rPr>
            </w:pPr>
          </w:p>
        </w:tc>
        <w:tc>
          <w:tcPr>
            <w:tcW w:w="3436" w:type="dxa"/>
            <w:tcBorders>
              <w:bottom w:val="single" w:sz="4" w:space="0" w:color="auto"/>
            </w:tcBorders>
          </w:tcPr>
          <w:p w14:paraId="6B57CCE9" w14:textId="77777777" w:rsidR="00FC01DA" w:rsidRPr="00FC01DA" w:rsidRDefault="00FC01DA" w:rsidP="00FC01DA">
            <w:pPr>
              <w:spacing w:before="0"/>
              <w:jc w:val="both"/>
              <w:rPr>
                <w:rFonts w:ascii="Times New Roman" w:hAnsi="Times New Roman" w:cs="Times New Roman"/>
                <w:sz w:val="20"/>
                <w:szCs w:val="20"/>
              </w:rPr>
            </w:pPr>
            <w:r w:rsidRPr="00FC01DA">
              <w:rPr>
                <w:rFonts w:ascii="Times New Roman" w:hAnsi="Times New Roman" w:cs="Times New Roman"/>
                <w:sz w:val="20"/>
                <w:szCs w:val="20"/>
              </w:rPr>
              <w:t>Never</w:t>
            </w:r>
          </w:p>
        </w:tc>
        <w:tc>
          <w:tcPr>
            <w:tcW w:w="2126" w:type="dxa"/>
            <w:tcBorders>
              <w:bottom w:val="single" w:sz="4" w:space="0" w:color="auto"/>
            </w:tcBorders>
          </w:tcPr>
          <w:p w14:paraId="225D020E" w14:textId="77777777" w:rsidR="00FC01DA" w:rsidRPr="00FC01DA" w:rsidRDefault="00FC01DA" w:rsidP="00FC01DA">
            <w:pPr>
              <w:spacing w:before="0"/>
              <w:jc w:val="both"/>
              <w:rPr>
                <w:rFonts w:ascii="Times New Roman" w:hAnsi="Times New Roman" w:cs="Times New Roman"/>
                <w:sz w:val="20"/>
                <w:szCs w:val="20"/>
              </w:rPr>
            </w:pPr>
            <w:r w:rsidRPr="00FC01DA">
              <w:rPr>
                <w:rFonts w:ascii="Times New Roman" w:hAnsi="Times New Roman" w:cs="Times New Roman"/>
                <w:sz w:val="20"/>
                <w:szCs w:val="20"/>
              </w:rPr>
              <w:t>151 (7)</w:t>
            </w:r>
          </w:p>
        </w:tc>
        <w:tc>
          <w:tcPr>
            <w:tcW w:w="1843" w:type="dxa"/>
            <w:tcBorders>
              <w:bottom w:val="single" w:sz="4" w:space="0" w:color="auto"/>
            </w:tcBorders>
          </w:tcPr>
          <w:p w14:paraId="65248CDB" w14:textId="77777777" w:rsidR="00FC01DA" w:rsidRPr="00FC01DA" w:rsidRDefault="00FC01DA" w:rsidP="00FC01DA">
            <w:pPr>
              <w:spacing w:before="0"/>
              <w:jc w:val="center"/>
              <w:rPr>
                <w:rFonts w:ascii="Times New Roman" w:hAnsi="Times New Roman" w:cs="Times New Roman"/>
                <w:sz w:val="20"/>
                <w:szCs w:val="20"/>
              </w:rPr>
            </w:pPr>
            <w:r w:rsidRPr="00FC01DA">
              <w:rPr>
                <w:rFonts w:ascii="Times New Roman" w:hAnsi="Times New Roman" w:cs="Times New Roman"/>
                <w:sz w:val="20"/>
                <w:szCs w:val="20"/>
              </w:rPr>
              <w:t>57 (7)</w:t>
            </w:r>
          </w:p>
        </w:tc>
        <w:tc>
          <w:tcPr>
            <w:tcW w:w="1843" w:type="dxa"/>
            <w:tcBorders>
              <w:bottom w:val="single" w:sz="4" w:space="0" w:color="auto"/>
            </w:tcBorders>
          </w:tcPr>
          <w:p w14:paraId="463C891F" w14:textId="77777777" w:rsidR="00FC01DA" w:rsidRPr="00FC01DA" w:rsidRDefault="00FC01DA" w:rsidP="00FC01DA">
            <w:pPr>
              <w:spacing w:before="0"/>
              <w:jc w:val="center"/>
              <w:rPr>
                <w:rFonts w:ascii="Times New Roman" w:hAnsi="Times New Roman" w:cs="Times New Roman"/>
                <w:sz w:val="20"/>
                <w:szCs w:val="20"/>
              </w:rPr>
            </w:pPr>
            <w:r w:rsidRPr="00FC01DA">
              <w:rPr>
                <w:rFonts w:ascii="Times New Roman" w:hAnsi="Times New Roman" w:cs="Times New Roman"/>
                <w:sz w:val="20"/>
                <w:szCs w:val="20"/>
              </w:rPr>
              <w:t>52 (7)</w:t>
            </w:r>
          </w:p>
        </w:tc>
        <w:tc>
          <w:tcPr>
            <w:tcW w:w="2131" w:type="dxa"/>
            <w:tcBorders>
              <w:bottom w:val="single" w:sz="4" w:space="0" w:color="auto"/>
            </w:tcBorders>
          </w:tcPr>
          <w:p w14:paraId="1B6542C1" w14:textId="77777777" w:rsidR="00FC01DA" w:rsidRPr="00FC01DA" w:rsidRDefault="00FC01DA" w:rsidP="00FC01DA">
            <w:pPr>
              <w:spacing w:before="0"/>
              <w:jc w:val="center"/>
              <w:rPr>
                <w:rFonts w:ascii="Times New Roman" w:hAnsi="Times New Roman" w:cs="Times New Roman"/>
                <w:sz w:val="20"/>
                <w:szCs w:val="20"/>
              </w:rPr>
            </w:pPr>
            <w:r w:rsidRPr="00FC01DA">
              <w:rPr>
                <w:rFonts w:ascii="Times New Roman" w:hAnsi="Times New Roman" w:cs="Times New Roman"/>
                <w:sz w:val="20"/>
                <w:szCs w:val="20"/>
              </w:rPr>
              <w:t>42 (6)</w:t>
            </w:r>
          </w:p>
        </w:tc>
      </w:tr>
    </w:tbl>
    <w:p w14:paraId="2C10C542" w14:textId="77777777" w:rsidR="00FC01DA" w:rsidRPr="00FC01DA" w:rsidRDefault="00FC01DA" w:rsidP="00FC01DA">
      <w:pPr>
        <w:tabs>
          <w:tab w:val="left" w:pos="1140"/>
        </w:tabs>
        <w:spacing w:before="0"/>
        <w:jc w:val="both"/>
        <w:rPr>
          <w:rFonts w:ascii="Times New Roman" w:hAnsi="Times New Roman" w:cs="Times New Roman"/>
          <w:sz w:val="20"/>
          <w:szCs w:val="20"/>
        </w:rPr>
      </w:pPr>
      <w:r w:rsidRPr="00FC01DA">
        <w:rPr>
          <w:rFonts w:ascii="Times New Roman" w:hAnsi="Times New Roman" w:cs="Times New Roman"/>
          <w:sz w:val="20"/>
          <w:szCs w:val="20"/>
        </w:rPr>
        <w:t xml:space="preserve">Abbreviations: BMI body mass index; CI confidence intervals; I:Cr urinary iodine to creatinine ratio; IQR interquartile range; SD standard </w:t>
      </w:r>
    </w:p>
    <w:p w14:paraId="1A6C3C76" w14:textId="77777777" w:rsidR="00FC01DA" w:rsidRPr="00FC01DA" w:rsidRDefault="00FC01DA" w:rsidP="00FC01DA">
      <w:pPr>
        <w:tabs>
          <w:tab w:val="left" w:pos="1140"/>
        </w:tabs>
        <w:spacing w:before="0"/>
        <w:jc w:val="both"/>
        <w:rPr>
          <w:rFonts w:ascii="Times New Roman" w:hAnsi="Times New Roman" w:cs="Times New Roman"/>
          <w:sz w:val="20"/>
          <w:szCs w:val="20"/>
        </w:rPr>
      </w:pPr>
      <w:r w:rsidRPr="00FC01DA">
        <w:rPr>
          <w:rFonts w:ascii="Times New Roman" w:hAnsi="Times New Roman" w:cs="Times New Roman"/>
          <w:sz w:val="20"/>
          <w:szCs w:val="20"/>
        </w:rPr>
        <w:t>deviation; UIC urinary iodine concentration.</w:t>
      </w:r>
    </w:p>
    <w:p w14:paraId="45583948" w14:textId="77777777" w:rsidR="00FC01DA" w:rsidRPr="00FC01DA" w:rsidRDefault="00FC01DA" w:rsidP="00FC01DA">
      <w:pPr>
        <w:tabs>
          <w:tab w:val="left" w:pos="1140"/>
        </w:tabs>
        <w:spacing w:before="0"/>
        <w:jc w:val="both"/>
        <w:rPr>
          <w:rFonts w:ascii="Times New Roman" w:hAnsi="Times New Roman" w:cs="Times New Roman"/>
          <w:sz w:val="20"/>
          <w:szCs w:val="20"/>
        </w:rPr>
      </w:pPr>
    </w:p>
    <w:p w14:paraId="649A64C2" w14:textId="77777777" w:rsidR="00FC01DA" w:rsidRPr="00FC01DA" w:rsidRDefault="00FC01DA" w:rsidP="00FC01DA">
      <w:pPr>
        <w:tabs>
          <w:tab w:val="left" w:pos="1140"/>
        </w:tabs>
        <w:spacing w:before="0"/>
        <w:jc w:val="both"/>
        <w:rPr>
          <w:rFonts w:ascii="Times New Roman" w:hAnsi="Times New Roman" w:cs="Times New Roman"/>
          <w:sz w:val="20"/>
          <w:szCs w:val="20"/>
        </w:rPr>
      </w:pPr>
      <w:r w:rsidRPr="00FC01DA">
        <w:rPr>
          <w:rFonts w:ascii="Times New Roman" w:hAnsi="Times New Roman" w:cs="Times New Roman"/>
          <w:sz w:val="20"/>
          <w:szCs w:val="20"/>
        </w:rPr>
        <w:t>*Data from women who were asked about diet in pregnancy (n=2776).</w:t>
      </w:r>
    </w:p>
    <w:p w14:paraId="12184C02" w14:textId="77777777" w:rsidR="00FC01DA" w:rsidRPr="00FC01DA" w:rsidRDefault="00FC01DA" w:rsidP="00FC01DA">
      <w:pPr>
        <w:spacing w:before="0"/>
        <w:jc w:val="both"/>
        <w:rPr>
          <w:rFonts w:ascii="Times New Roman" w:hAnsi="Times New Roman" w:cs="Times New Roman"/>
          <w:sz w:val="20"/>
          <w:szCs w:val="20"/>
        </w:rPr>
      </w:pPr>
      <w:r w:rsidRPr="00FC01DA">
        <w:rPr>
          <w:rFonts w:ascii="Times New Roman" w:hAnsi="Times New Roman" w:cs="Times New Roman"/>
          <w:sz w:val="20"/>
          <w:szCs w:val="20"/>
          <w:vertAlign w:val="superscript"/>
        </w:rPr>
        <w:t>†</w:t>
      </w:r>
      <w:r w:rsidRPr="00FC01DA">
        <w:rPr>
          <w:rFonts w:ascii="Times New Roman" w:hAnsi="Times New Roman" w:cs="Times New Roman"/>
          <w:sz w:val="20"/>
          <w:szCs w:val="20"/>
        </w:rPr>
        <w:t>Refer to supplement table S1 for details</w:t>
      </w:r>
    </w:p>
    <w:p w14:paraId="008C2F8D" w14:textId="6F6B4EB9" w:rsidR="00FC01DA" w:rsidRDefault="00FC01DA">
      <w:pPr>
        <w:spacing w:before="0" w:after="200"/>
        <w:rPr>
          <w:rFonts w:eastAsia="Times New Roman" w:cstheme="minorHAnsi"/>
          <w:b/>
          <w:sz w:val="20"/>
          <w:szCs w:val="20"/>
          <w:lang w:eastAsia="en-GB"/>
        </w:rPr>
      </w:pPr>
      <w:r>
        <w:rPr>
          <w:rFonts w:eastAsia="Times New Roman" w:cstheme="minorHAnsi"/>
          <w:b/>
          <w:sz w:val="20"/>
          <w:szCs w:val="20"/>
          <w:lang w:eastAsia="en-GB"/>
        </w:rPr>
        <w:br w:type="page"/>
      </w:r>
    </w:p>
    <w:p w14:paraId="0F6DF950" w14:textId="77777777" w:rsidR="00FC01DA" w:rsidRPr="00FE5B32" w:rsidRDefault="00FC01DA" w:rsidP="00FC01DA">
      <w:pPr>
        <w:spacing w:before="0"/>
        <w:jc w:val="both"/>
        <w:rPr>
          <w:rFonts w:ascii="Times New Roman" w:hAnsi="Times New Roman" w:cs="Times New Roman"/>
          <w:sz w:val="20"/>
          <w:szCs w:val="20"/>
        </w:rPr>
      </w:pPr>
    </w:p>
    <w:p w14:paraId="090219C7" w14:textId="77777777" w:rsidR="00FC01DA" w:rsidRPr="00FE5B32" w:rsidRDefault="00FC01DA" w:rsidP="00FC01DA">
      <w:pPr>
        <w:spacing w:before="0" w:line="480" w:lineRule="auto"/>
        <w:jc w:val="both"/>
        <w:rPr>
          <w:rFonts w:ascii="Times New Roman" w:hAnsi="Times New Roman" w:cs="Times New Roman"/>
          <w:sz w:val="20"/>
          <w:szCs w:val="20"/>
        </w:rPr>
      </w:pPr>
      <w:r w:rsidRPr="00FE5B32">
        <w:rPr>
          <w:rFonts w:ascii="Times New Roman" w:hAnsi="Times New Roman" w:cs="Times New Roman"/>
          <w:sz w:val="20"/>
          <w:szCs w:val="20"/>
        </w:rPr>
        <w:t xml:space="preserve">Table 2 Pregnancy and birth outcomes for all participants and according to maternal iodine-to-creatinine ratio </w:t>
      </w:r>
    </w:p>
    <w:tbl>
      <w:tblPr>
        <w:tblStyle w:val="TableGrid"/>
        <w:tblW w:w="11766"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1455"/>
        <w:gridCol w:w="5812"/>
      </w:tblGrid>
      <w:tr w:rsidR="00FC01DA" w:rsidRPr="00FE5B32" w14:paraId="2DCB656E" w14:textId="77777777" w:rsidTr="006F1FE0">
        <w:tc>
          <w:tcPr>
            <w:tcW w:w="4499" w:type="dxa"/>
            <w:tcBorders>
              <w:bottom w:val="nil"/>
            </w:tcBorders>
          </w:tcPr>
          <w:p w14:paraId="30A3A51C" w14:textId="77777777" w:rsidR="00FC01DA" w:rsidRPr="00FE5B32" w:rsidRDefault="00FC01DA" w:rsidP="00380E69">
            <w:pPr>
              <w:spacing w:before="0" w:line="276" w:lineRule="auto"/>
              <w:rPr>
                <w:rFonts w:ascii="Times New Roman" w:hAnsi="Times New Roman" w:cs="Times New Roman"/>
                <w:b/>
                <w:sz w:val="20"/>
                <w:szCs w:val="20"/>
              </w:rPr>
            </w:pPr>
          </w:p>
        </w:tc>
        <w:tc>
          <w:tcPr>
            <w:tcW w:w="1455" w:type="dxa"/>
            <w:tcBorders>
              <w:bottom w:val="nil"/>
            </w:tcBorders>
          </w:tcPr>
          <w:p w14:paraId="1101F765" w14:textId="77777777" w:rsidR="00FC01DA" w:rsidRPr="00FE5B32" w:rsidRDefault="00FC01DA" w:rsidP="00380E69">
            <w:pPr>
              <w:spacing w:before="0" w:line="276" w:lineRule="auto"/>
              <w:jc w:val="center"/>
              <w:rPr>
                <w:rFonts w:ascii="Times New Roman" w:hAnsi="Times New Roman" w:cs="Times New Roman"/>
                <w:sz w:val="20"/>
                <w:szCs w:val="20"/>
              </w:rPr>
            </w:pPr>
          </w:p>
        </w:tc>
        <w:tc>
          <w:tcPr>
            <w:tcW w:w="5812" w:type="dxa"/>
            <w:tcBorders>
              <w:bottom w:val="nil"/>
            </w:tcBorders>
          </w:tcPr>
          <w:p w14:paraId="137C9777" w14:textId="77777777" w:rsidR="00FC01DA" w:rsidRPr="00FE5B32" w:rsidRDefault="00FC01DA" w:rsidP="00380E69">
            <w:pPr>
              <w:spacing w:before="0" w:line="276" w:lineRule="auto"/>
              <w:jc w:val="center"/>
              <w:rPr>
                <w:rFonts w:ascii="Times New Roman" w:hAnsi="Times New Roman" w:cs="Times New Roman"/>
                <w:sz w:val="20"/>
                <w:szCs w:val="20"/>
              </w:rPr>
            </w:pPr>
            <w:r w:rsidRPr="00FE5B32">
              <w:rPr>
                <w:rFonts w:ascii="Times New Roman" w:hAnsi="Times New Roman" w:cs="Times New Roman"/>
                <w:sz w:val="20"/>
                <w:szCs w:val="20"/>
              </w:rPr>
              <w:t>Iodine-to-creatinine ratio (cohort split into thirds)</w:t>
            </w:r>
          </w:p>
        </w:tc>
      </w:tr>
    </w:tbl>
    <w:tbl>
      <w:tblPr>
        <w:tblStyle w:val="TableGrid3"/>
        <w:tblW w:w="11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1843"/>
        <w:gridCol w:w="1842"/>
        <w:gridCol w:w="1559"/>
        <w:gridCol w:w="1701"/>
      </w:tblGrid>
      <w:tr w:rsidR="003A3485" w:rsidRPr="00FC01DA" w14:paraId="549D24F7" w14:textId="77777777" w:rsidTr="006F1FE0">
        <w:tc>
          <w:tcPr>
            <w:tcW w:w="4820" w:type="dxa"/>
          </w:tcPr>
          <w:p w14:paraId="7A4019BD" w14:textId="77777777" w:rsidR="003A3485" w:rsidRPr="00FC01DA" w:rsidRDefault="003A3485" w:rsidP="00380E69">
            <w:pPr>
              <w:spacing w:before="0"/>
              <w:jc w:val="both"/>
              <w:rPr>
                <w:rFonts w:ascii="Times New Roman" w:hAnsi="Times New Roman" w:cs="Times New Roman"/>
                <w:b/>
                <w:sz w:val="20"/>
                <w:szCs w:val="20"/>
              </w:rPr>
            </w:pPr>
          </w:p>
        </w:tc>
        <w:tc>
          <w:tcPr>
            <w:tcW w:w="1843" w:type="dxa"/>
          </w:tcPr>
          <w:p w14:paraId="08286F82" w14:textId="77777777" w:rsidR="003A3485" w:rsidRPr="00FC01DA" w:rsidRDefault="003A3485" w:rsidP="006F1FE0">
            <w:pPr>
              <w:spacing w:before="0"/>
              <w:jc w:val="center"/>
              <w:rPr>
                <w:rFonts w:ascii="Times New Roman" w:hAnsi="Times New Roman" w:cs="Times New Roman"/>
                <w:sz w:val="20"/>
                <w:szCs w:val="20"/>
              </w:rPr>
            </w:pPr>
            <w:r w:rsidRPr="00FC01DA">
              <w:rPr>
                <w:rFonts w:ascii="Times New Roman" w:hAnsi="Times New Roman" w:cs="Times New Roman"/>
                <w:sz w:val="20"/>
                <w:szCs w:val="20"/>
              </w:rPr>
              <w:t>All participants</w:t>
            </w:r>
          </w:p>
        </w:tc>
        <w:tc>
          <w:tcPr>
            <w:tcW w:w="1842" w:type="dxa"/>
          </w:tcPr>
          <w:p w14:paraId="124A8DD8" w14:textId="77777777" w:rsidR="003A3485" w:rsidRPr="00FC01DA" w:rsidRDefault="003A3485">
            <w:pPr>
              <w:spacing w:before="0"/>
              <w:jc w:val="center"/>
              <w:rPr>
                <w:rFonts w:ascii="Times New Roman" w:hAnsi="Times New Roman" w:cs="Times New Roman"/>
                <w:sz w:val="20"/>
                <w:szCs w:val="20"/>
              </w:rPr>
            </w:pPr>
            <w:r w:rsidRPr="00FC01DA">
              <w:rPr>
                <w:rFonts w:ascii="Times New Roman" w:hAnsi="Times New Roman" w:cs="Times New Roman"/>
                <w:sz w:val="20"/>
                <w:szCs w:val="20"/>
              </w:rPr>
              <w:t>lower third</w:t>
            </w:r>
          </w:p>
        </w:tc>
        <w:tc>
          <w:tcPr>
            <w:tcW w:w="1559" w:type="dxa"/>
          </w:tcPr>
          <w:p w14:paraId="5130531C" w14:textId="77777777" w:rsidR="003A3485" w:rsidRPr="00FC01DA" w:rsidRDefault="003A3485">
            <w:pPr>
              <w:spacing w:before="0"/>
              <w:jc w:val="center"/>
              <w:rPr>
                <w:rFonts w:ascii="Times New Roman" w:hAnsi="Times New Roman" w:cs="Times New Roman"/>
                <w:sz w:val="20"/>
                <w:szCs w:val="20"/>
              </w:rPr>
            </w:pPr>
            <w:r w:rsidRPr="00FC01DA">
              <w:rPr>
                <w:rFonts w:ascii="Times New Roman" w:hAnsi="Times New Roman" w:cs="Times New Roman"/>
                <w:sz w:val="20"/>
                <w:szCs w:val="20"/>
              </w:rPr>
              <w:t>middle third</w:t>
            </w:r>
          </w:p>
        </w:tc>
        <w:tc>
          <w:tcPr>
            <w:tcW w:w="1701" w:type="dxa"/>
          </w:tcPr>
          <w:p w14:paraId="45F1497D" w14:textId="77777777" w:rsidR="003A3485" w:rsidRPr="00FC01DA" w:rsidRDefault="003A3485">
            <w:pPr>
              <w:spacing w:before="0"/>
              <w:jc w:val="center"/>
              <w:rPr>
                <w:rFonts w:ascii="Times New Roman" w:hAnsi="Times New Roman" w:cs="Times New Roman"/>
                <w:sz w:val="20"/>
                <w:szCs w:val="20"/>
              </w:rPr>
            </w:pPr>
            <w:r w:rsidRPr="00FC01DA">
              <w:rPr>
                <w:rFonts w:ascii="Times New Roman" w:hAnsi="Times New Roman" w:cs="Times New Roman"/>
                <w:sz w:val="20"/>
                <w:szCs w:val="20"/>
              </w:rPr>
              <w:t>higher third</w:t>
            </w:r>
          </w:p>
        </w:tc>
      </w:tr>
      <w:tr w:rsidR="003A3485" w:rsidRPr="00FC01DA" w14:paraId="7855EE94" w14:textId="77777777" w:rsidTr="006F1FE0">
        <w:tc>
          <w:tcPr>
            <w:tcW w:w="4820" w:type="dxa"/>
          </w:tcPr>
          <w:p w14:paraId="2B9FE86E" w14:textId="77777777" w:rsidR="003A3485" w:rsidRPr="00FC01DA" w:rsidRDefault="003A3485" w:rsidP="00380E69">
            <w:pPr>
              <w:spacing w:before="0"/>
              <w:jc w:val="both"/>
              <w:rPr>
                <w:rFonts w:ascii="Times New Roman" w:hAnsi="Times New Roman" w:cs="Times New Roman"/>
                <w:b/>
                <w:sz w:val="20"/>
                <w:szCs w:val="20"/>
              </w:rPr>
            </w:pPr>
          </w:p>
        </w:tc>
        <w:tc>
          <w:tcPr>
            <w:tcW w:w="1843" w:type="dxa"/>
          </w:tcPr>
          <w:p w14:paraId="30A48F7D" w14:textId="77777777" w:rsidR="003A3485" w:rsidRPr="00FC01DA" w:rsidRDefault="003A3485" w:rsidP="006F1FE0">
            <w:pPr>
              <w:spacing w:before="0"/>
              <w:jc w:val="center"/>
              <w:rPr>
                <w:rFonts w:ascii="Times New Roman" w:hAnsi="Times New Roman" w:cs="Times New Roman"/>
                <w:sz w:val="20"/>
                <w:szCs w:val="20"/>
              </w:rPr>
            </w:pPr>
          </w:p>
        </w:tc>
        <w:tc>
          <w:tcPr>
            <w:tcW w:w="1842" w:type="dxa"/>
          </w:tcPr>
          <w:p w14:paraId="34218BD9" w14:textId="77777777" w:rsidR="003A3485" w:rsidRPr="00FC01DA" w:rsidRDefault="003A3485">
            <w:pPr>
              <w:spacing w:before="0"/>
              <w:jc w:val="center"/>
              <w:rPr>
                <w:rFonts w:ascii="Times New Roman" w:hAnsi="Times New Roman" w:cs="Times New Roman"/>
                <w:sz w:val="20"/>
                <w:szCs w:val="20"/>
              </w:rPr>
            </w:pPr>
            <w:r w:rsidRPr="00FC01DA">
              <w:rPr>
                <w:rFonts w:ascii="Times New Roman" w:hAnsi="Times New Roman" w:cs="Times New Roman"/>
                <w:sz w:val="20"/>
                <w:szCs w:val="20"/>
              </w:rPr>
              <w:t>(&lt;67 µg/g)</w:t>
            </w:r>
          </w:p>
        </w:tc>
        <w:tc>
          <w:tcPr>
            <w:tcW w:w="1559" w:type="dxa"/>
          </w:tcPr>
          <w:p w14:paraId="05FECAB8" w14:textId="77777777" w:rsidR="003A3485" w:rsidRPr="00FC01DA" w:rsidRDefault="003A3485">
            <w:pPr>
              <w:spacing w:before="0"/>
              <w:jc w:val="center"/>
              <w:rPr>
                <w:rFonts w:ascii="Times New Roman" w:hAnsi="Times New Roman" w:cs="Times New Roman"/>
                <w:sz w:val="20"/>
                <w:szCs w:val="20"/>
              </w:rPr>
            </w:pPr>
            <w:r w:rsidRPr="00FC01DA">
              <w:rPr>
                <w:rFonts w:ascii="Times New Roman" w:hAnsi="Times New Roman" w:cs="Times New Roman"/>
                <w:sz w:val="20"/>
                <w:szCs w:val="20"/>
              </w:rPr>
              <w:t>(67 to 105 µg/g)</w:t>
            </w:r>
          </w:p>
        </w:tc>
        <w:tc>
          <w:tcPr>
            <w:tcW w:w="1701" w:type="dxa"/>
          </w:tcPr>
          <w:p w14:paraId="1AB3A1E1" w14:textId="77777777" w:rsidR="003A3485" w:rsidRPr="00FC01DA" w:rsidRDefault="003A3485">
            <w:pPr>
              <w:spacing w:before="0"/>
              <w:jc w:val="center"/>
              <w:rPr>
                <w:rFonts w:ascii="Times New Roman" w:hAnsi="Times New Roman" w:cs="Times New Roman"/>
                <w:sz w:val="20"/>
                <w:szCs w:val="20"/>
              </w:rPr>
            </w:pPr>
            <w:r w:rsidRPr="00FC01DA">
              <w:rPr>
                <w:rFonts w:ascii="Times New Roman" w:hAnsi="Times New Roman" w:cs="Times New Roman"/>
                <w:sz w:val="20"/>
                <w:szCs w:val="20"/>
              </w:rPr>
              <w:t>(&gt;105 µg/g)</w:t>
            </w:r>
          </w:p>
        </w:tc>
      </w:tr>
      <w:tr w:rsidR="003A3485" w:rsidRPr="00FC01DA" w14:paraId="15FB0A1E" w14:textId="77777777" w:rsidTr="006F1FE0">
        <w:tc>
          <w:tcPr>
            <w:tcW w:w="4820" w:type="dxa"/>
            <w:tcBorders>
              <w:bottom w:val="single" w:sz="4" w:space="0" w:color="auto"/>
            </w:tcBorders>
          </w:tcPr>
          <w:p w14:paraId="13AEACAA" w14:textId="77777777" w:rsidR="003A3485" w:rsidRPr="00FC01DA" w:rsidRDefault="003A3485" w:rsidP="00380E69">
            <w:pPr>
              <w:spacing w:before="0"/>
              <w:jc w:val="both"/>
              <w:rPr>
                <w:rFonts w:ascii="Times New Roman" w:hAnsi="Times New Roman" w:cs="Times New Roman"/>
                <w:sz w:val="20"/>
                <w:szCs w:val="20"/>
              </w:rPr>
            </w:pPr>
          </w:p>
        </w:tc>
        <w:tc>
          <w:tcPr>
            <w:tcW w:w="1843" w:type="dxa"/>
            <w:tcBorders>
              <w:bottom w:val="single" w:sz="4" w:space="0" w:color="auto"/>
            </w:tcBorders>
          </w:tcPr>
          <w:p w14:paraId="2F22A3D7" w14:textId="77777777" w:rsidR="003A3485" w:rsidRPr="00FC01DA" w:rsidRDefault="003A3485" w:rsidP="006F1FE0">
            <w:pPr>
              <w:spacing w:before="0"/>
              <w:jc w:val="center"/>
              <w:rPr>
                <w:rFonts w:ascii="Times New Roman" w:hAnsi="Times New Roman" w:cs="Times New Roman"/>
                <w:sz w:val="20"/>
                <w:szCs w:val="20"/>
              </w:rPr>
            </w:pPr>
            <w:r>
              <w:rPr>
                <w:rFonts w:ascii="Times New Roman" w:hAnsi="Times New Roman" w:cs="Times New Roman"/>
                <w:sz w:val="20"/>
                <w:szCs w:val="20"/>
              </w:rPr>
              <w:t>n=</w:t>
            </w:r>
            <w:r w:rsidRPr="00FC01DA">
              <w:rPr>
                <w:rFonts w:ascii="Times New Roman" w:hAnsi="Times New Roman" w:cs="Times New Roman"/>
                <w:sz w:val="20"/>
                <w:szCs w:val="20"/>
              </w:rPr>
              <w:t>6637</w:t>
            </w:r>
          </w:p>
        </w:tc>
        <w:tc>
          <w:tcPr>
            <w:tcW w:w="1842" w:type="dxa"/>
            <w:tcBorders>
              <w:bottom w:val="single" w:sz="4" w:space="0" w:color="auto"/>
            </w:tcBorders>
          </w:tcPr>
          <w:p w14:paraId="5EF43DC7" w14:textId="77777777" w:rsidR="003A3485" w:rsidRPr="00FC01DA" w:rsidRDefault="003A3485">
            <w:pPr>
              <w:spacing w:before="0"/>
              <w:jc w:val="center"/>
              <w:rPr>
                <w:rFonts w:ascii="Times New Roman" w:hAnsi="Times New Roman" w:cs="Times New Roman"/>
                <w:sz w:val="20"/>
                <w:szCs w:val="20"/>
              </w:rPr>
            </w:pPr>
            <w:r>
              <w:rPr>
                <w:rFonts w:ascii="Times New Roman" w:hAnsi="Times New Roman" w:cs="Times New Roman"/>
                <w:sz w:val="20"/>
                <w:szCs w:val="20"/>
              </w:rPr>
              <w:t>n=</w:t>
            </w:r>
            <w:r w:rsidRPr="00FC01DA">
              <w:rPr>
                <w:rFonts w:ascii="Times New Roman" w:hAnsi="Times New Roman" w:cs="Times New Roman"/>
                <w:sz w:val="20"/>
                <w:szCs w:val="20"/>
              </w:rPr>
              <w:t>2213</w:t>
            </w:r>
          </w:p>
        </w:tc>
        <w:tc>
          <w:tcPr>
            <w:tcW w:w="1559" w:type="dxa"/>
            <w:tcBorders>
              <w:bottom w:val="single" w:sz="4" w:space="0" w:color="auto"/>
            </w:tcBorders>
          </w:tcPr>
          <w:p w14:paraId="5AF2F0DB" w14:textId="77777777" w:rsidR="003A3485" w:rsidRPr="00FC01DA" w:rsidRDefault="003A3485">
            <w:pPr>
              <w:spacing w:before="0"/>
              <w:jc w:val="center"/>
              <w:rPr>
                <w:rFonts w:ascii="Times New Roman" w:hAnsi="Times New Roman" w:cs="Times New Roman"/>
                <w:sz w:val="20"/>
                <w:szCs w:val="20"/>
              </w:rPr>
            </w:pPr>
            <w:r>
              <w:rPr>
                <w:rFonts w:ascii="Times New Roman" w:hAnsi="Times New Roman" w:cs="Times New Roman"/>
                <w:sz w:val="20"/>
                <w:szCs w:val="20"/>
              </w:rPr>
              <w:t>n=</w:t>
            </w:r>
            <w:r w:rsidRPr="00FC01DA">
              <w:rPr>
                <w:rFonts w:ascii="Times New Roman" w:hAnsi="Times New Roman" w:cs="Times New Roman"/>
                <w:sz w:val="20"/>
                <w:szCs w:val="20"/>
              </w:rPr>
              <w:t>2212</w:t>
            </w:r>
          </w:p>
        </w:tc>
        <w:tc>
          <w:tcPr>
            <w:tcW w:w="1701" w:type="dxa"/>
            <w:tcBorders>
              <w:bottom w:val="single" w:sz="4" w:space="0" w:color="auto"/>
            </w:tcBorders>
          </w:tcPr>
          <w:p w14:paraId="350EDB2C" w14:textId="77777777" w:rsidR="003A3485" w:rsidRPr="00FC01DA" w:rsidRDefault="003A3485">
            <w:pPr>
              <w:spacing w:before="0"/>
              <w:jc w:val="center"/>
              <w:rPr>
                <w:rFonts w:ascii="Times New Roman" w:hAnsi="Times New Roman" w:cs="Times New Roman"/>
                <w:sz w:val="20"/>
                <w:szCs w:val="20"/>
              </w:rPr>
            </w:pPr>
            <w:r>
              <w:rPr>
                <w:rFonts w:ascii="Times New Roman" w:hAnsi="Times New Roman" w:cs="Times New Roman"/>
                <w:sz w:val="20"/>
                <w:szCs w:val="20"/>
              </w:rPr>
              <w:t>n=</w:t>
            </w:r>
            <w:r w:rsidRPr="00FC01DA">
              <w:rPr>
                <w:rFonts w:ascii="Times New Roman" w:hAnsi="Times New Roman" w:cs="Times New Roman"/>
                <w:sz w:val="20"/>
                <w:szCs w:val="20"/>
              </w:rPr>
              <w:t>2212</w:t>
            </w:r>
          </w:p>
        </w:tc>
      </w:tr>
    </w:tbl>
    <w:tbl>
      <w:tblPr>
        <w:tblStyle w:val="TableGrid"/>
        <w:tblW w:w="11766"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
        <w:gridCol w:w="4396"/>
        <w:gridCol w:w="1843"/>
        <w:gridCol w:w="1842"/>
        <w:gridCol w:w="1670"/>
        <w:gridCol w:w="1591"/>
      </w:tblGrid>
      <w:tr w:rsidR="00FC01DA" w:rsidRPr="00FE5B32" w14:paraId="7FB2ECF0" w14:textId="77777777" w:rsidTr="006F1FE0">
        <w:tc>
          <w:tcPr>
            <w:tcW w:w="4820" w:type="dxa"/>
            <w:gridSpan w:val="2"/>
            <w:tcBorders>
              <w:top w:val="nil"/>
            </w:tcBorders>
          </w:tcPr>
          <w:p w14:paraId="724E25D6" w14:textId="05ED7657" w:rsidR="00FC01DA" w:rsidRPr="00FE5B32" w:rsidRDefault="00FC01DA" w:rsidP="00380E69">
            <w:pPr>
              <w:spacing w:before="0" w:line="276" w:lineRule="auto"/>
              <w:jc w:val="both"/>
              <w:rPr>
                <w:rFonts w:ascii="Times New Roman" w:hAnsi="Times New Roman" w:cs="Times New Roman"/>
                <w:sz w:val="20"/>
                <w:szCs w:val="20"/>
              </w:rPr>
            </w:pPr>
          </w:p>
        </w:tc>
        <w:tc>
          <w:tcPr>
            <w:tcW w:w="1843" w:type="dxa"/>
            <w:tcBorders>
              <w:top w:val="nil"/>
            </w:tcBorders>
          </w:tcPr>
          <w:p w14:paraId="3B0E898A" w14:textId="01E1AB92" w:rsidR="00FC01DA" w:rsidRPr="00FE5B32" w:rsidRDefault="00FC01DA" w:rsidP="006F1FE0">
            <w:pPr>
              <w:spacing w:before="0" w:line="276" w:lineRule="auto"/>
              <w:jc w:val="center"/>
              <w:rPr>
                <w:rFonts w:ascii="Times New Roman" w:hAnsi="Times New Roman" w:cs="Times New Roman"/>
                <w:sz w:val="20"/>
                <w:szCs w:val="20"/>
              </w:rPr>
            </w:pPr>
          </w:p>
        </w:tc>
        <w:tc>
          <w:tcPr>
            <w:tcW w:w="1842" w:type="dxa"/>
            <w:tcBorders>
              <w:top w:val="nil"/>
            </w:tcBorders>
          </w:tcPr>
          <w:p w14:paraId="37BF4448" w14:textId="497FA9D9" w:rsidR="00FC01DA" w:rsidRPr="00FE5B32" w:rsidRDefault="00FC01DA" w:rsidP="006F1FE0">
            <w:pPr>
              <w:spacing w:before="0" w:line="276" w:lineRule="auto"/>
              <w:jc w:val="center"/>
              <w:rPr>
                <w:rFonts w:ascii="Times New Roman" w:hAnsi="Times New Roman" w:cs="Times New Roman"/>
                <w:sz w:val="20"/>
                <w:szCs w:val="20"/>
              </w:rPr>
            </w:pPr>
          </w:p>
        </w:tc>
        <w:tc>
          <w:tcPr>
            <w:tcW w:w="1670" w:type="dxa"/>
            <w:tcBorders>
              <w:top w:val="nil"/>
            </w:tcBorders>
          </w:tcPr>
          <w:p w14:paraId="3FAB4D22" w14:textId="41A3D150" w:rsidR="00FC01DA" w:rsidRPr="00FE5B32" w:rsidRDefault="00FC01DA" w:rsidP="006F1FE0">
            <w:pPr>
              <w:spacing w:before="0" w:line="276" w:lineRule="auto"/>
              <w:jc w:val="center"/>
              <w:rPr>
                <w:rFonts w:ascii="Times New Roman" w:hAnsi="Times New Roman" w:cs="Times New Roman"/>
                <w:sz w:val="20"/>
                <w:szCs w:val="20"/>
              </w:rPr>
            </w:pPr>
          </w:p>
        </w:tc>
        <w:tc>
          <w:tcPr>
            <w:tcW w:w="1591" w:type="dxa"/>
            <w:tcBorders>
              <w:top w:val="nil"/>
            </w:tcBorders>
          </w:tcPr>
          <w:p w14:paraId="29BAD610" w14:textId="44A1AE9F" w:rsidR="00FC01DA" w:rsidRPr="00FE5B32" w:rsidRDefault="00FC01DA" w:rsidP="006F1FE0">
            <w:pPr>
              <w:spacing w:before="0" w:line="276" w:lineRule="auto"/>
              <w:jc w:val="center"/>
              <w:rPr>
                <w:rFonts w:ascii="Times New Roman" w:hAnsi="Times New Roman" w:cs="Times New Roman"/>
                <w:sz w:val="20"/>
                <w:szCs w:val="20"/>
              </w:rPr>
            </w:pPr>
          </w:p>
        </w:tc>
      </w:tr>
      <w:tr w:rsidR="00FC01DA" w:rsidRPr="00FE5B32" w14:paraId="3DB5F27B" w14:textId="77777777" w:rsidTr="006F1FE0">
        <w:tc>
          <w:tcPr>
            <w:tcW w:w="4820" w:type="dxa"/>
            <w:gridSpan w:val="2"/>
          </w:tcPr>
          <w:p w14:paraId="0E38BE2F" w14:textId="77777777" w:rsidR="00FC01DA" w:rsidRPr="00FE5B32" w:rsidRDefault="00FC01DA" w:rsidP="00380E69">
            <w:pPr>
              <w:spacing w:before="0" w:line="276" w:lineRule="auto"/>
              <w:jc w:val="both"/>
              <w:rPr>
                <w:rFonts w:ascii="Times New Roman" w:hAnsi="Times New Roman" w:cs="Times New Roman"/>
                <w:sz w:val="20"/>
                <w:szCs w:val="20"/>
              </w:rPr>
            </w:pPr>
            <w:r w:rsidRPr="00FE5B32">
              <w:rPr>
                <w:rFonts w:ascii="Times New Roman" w:hAnsi="Times New Roman" w:cs="Times New Roman"/>
                <w:sz w:val="20"/>
                <w:szCs w:val="20"/>
              </w:rPr>
              <w:t>Size at birth</w:t>
            </w:r>
          </w:p>
        </w:tc>
        <w:tc>
          <w:tcPr>
            <w:tcW w:w="1843" w:type="dxa"/>
          </w:tcPr>
          <w:p w14:paraId="31E4C274" w14:textId="77777777" w:rsidR="00FC01DA" w:rsidRPr="00FE5B32" w:rsidRDefault="00FC01DA" w:rsidP="006F1FE0">
            <w:pPr>
              <w:spacing w:before="0" w:line="276" w:lineRule="auto"/>
              <w:jc w:val="center"/>
              <w:rPr>
                <w:rFonts w:ascii="Times New Roman" w:hAnsi="Times New Roman" w:cs="Times New Roman"/>
                <w:sz w:val="20"/>
                <w:szCs w:val="20"/>
              </w:rPr>
            </w:pPr>
          </w:p>
        </w:tc>
        <w:tc>
          <w:tcPr>
            <w:tcW w:w="1842" w:type="dxa"/>
          </w:tcPr>
          <w:p w14:paraId="3004AA84" w14:textId="77777777" w:rsidR="00FC01DA" w:rsidRPr="00FE5B32" w:rsidRDefault="00FC01DA" w:rsidP="006F1FE0">
            <w:pPr>
              <w:spacing w:before="0" w:line="276" w:lineRule="auto"/>
              <w:jc w:val="center"/>
              <w:rPr>
                <w:rFonts w:ascii="Times New Roman" w:hAnsi="Times New Roman" w:cs="Times New Roman"/>
                <w:sz w:val="20"/>
                <w:szCs w:val="20"/>
              </w:rPr>
            </w:pPr>
          </w:p>
        </w:tc>
        <w:tc>
          <w:tcPr>
            <w:tcW w:w="1670" w:type="dxa"/>
          </w:tcPr>
          <w:p w14:paraId="3E0E63A5" w14:textId="77777777" w:rsidR="00FC01DA" w:rsidRPr="00FE5B32" w:rsidRDefault="00FC01DA" w:rsidP="006F1FE0">
            <w:pPr>
              <w:spacing w:before="0" w:line="276" w:lineRule="auto"/>
              <w:jc w:val="center"/>
              <w:rPr>
                <w:rFonts w:ascii="Times New Roman" w:hAnsi="Times New Roman" w:cs="Times New Roman"/>
                <w:sz w:val="20"/>
                <w:szCs w:val="20"/>
              </w:rPr>
            </w:pPr>
          </w:p>
        </w:tc>
        <w:tc>
          <w:tcPr>
            <w:tcW w:w="1591" w:type="dxa"/>
          </w:tcPr>
          <w:p w14:paraId="491174AD" w14:textId="77777777" w:rsidR="00FC01DA" w:rsidRPr="00FE5B32" w:rsidRDefault="00FC01DA" w:rsidP="006F1FE0">
            <w:pPr>
              <w:spacing w:before="0" w:line="276" w:lineRule="auto"/>
              <w:jc w:val="center"/>
              <w:rPr>
                <w:rFonts w:ascii="Times New Roman" w:hAnsi="Times New Roman" w:cs="Times New Roman"/>
                <w:sz w:val="20"/>
                <w:szCs w:val="20"/>
              </w:rPr>
            </w:pPr>
          </w:p>
        </w:tc>
      </w:tr>
      <w:tr w:rsidR="00FC01DA" w:rsidRPr="00FE5B32" w14:paraId="13A6FDD9" w14:textId="77777777" w:rsidTr="006F1FE0">
        <w:tc>
          <w:tcPr>
            <w:tcW w:w="424" w:type="dxa"/>
          </w:tcPr>
          <w:p w14:paraId="0824262A" w14:textId="77777777" w:rsidR="00FC01DA" w:rsidRPr="00FE5B32" w:rsidRDefault="00FC01DA" w:rsidP="00380E69">
            <w:pPr>
              <w:spacing w:before="0" w:line="276" w:lineRule="auto"/>
              <w:jc w:val="both"/>
              <w:rPr>
                <w:rFonts w:ascii="Times New Roman" w:hAnsi="Times New Roman" w:cs="Times New Roman"/>
                <w:sz w:val="20"/>
                <w:szCs w:val="20"/>
              </w:rPr>
            </w:pPr>
          </w:p>
        </w:tc>
        <w:tc>
          <w:tcPr>
            <w:tcW w:w="4396" w:type="dxa"/>
          </w:tcPr>
          <w:p w14:paraId="6DD8C5B0" w14:textId="77777777" w:rsidR="00FC01DA" w:rsidRPr="00FE5B32" w:rsidRDefault="00FC01DA" w:rsidP="00380E69">
            <w:pPr>
              <w:spacing w:before="0" w:line="276" w:lineRule="auto"/>
              <w:jc w:val="both"/>
              <w:rPr>
                <w:rFonts w:ascii="Times New Roman" w:hAnsi="Times New Roman" w:cs="Times New Roman"/>
                <w:sz w:val="20"/>
                <w:szCs w:val="20"/>
              </w:rPr>
            </w:pPr>
            <w:r w:rsidRPr="00FE5B32">
              <w:rPr>
                <w:rFonts w:ascii="Times New Roman" w:hAnsi="Times New Roman" w:cs="Times New Roman"/>
                <w:sz w:val="20"/>
                <w:szCs w:val="20"/>
              </w:rPr>
              <w:t>Birthweight centile, mean (SD)</w:t>
            </w:r>
          </w:p>
        </w:tc>
        <w:tc>
          <w:tcPr>
            <w:tcW w:w="1843" w:type="dxa"/>
          </w:tcPr>
          <w:p w14:paraId="3024E620" w14:textId="77777777" w:rsidR="00FC01DA" w:rsidRPr="00FE5B32" w:rsidRDefault="00FC01DA" w:rsidP="006F1FE0">
            <w:pPr>
              <w:spacing w:before="0" w:line="276" w:lineRule="auto"/>
              <w:jc w:val="center"/>
              <w:rPr>
                <w:rFonts w:ascii="Times New Roman" w:hAnsi="Times New Roman" w:cs="Times New Roman"/>
                <w:sz w:val="20"/>
                <w:szCs w:val="20"/>
              </w:rPr>
            </w:pPr>
            <w:r w:rsidRPr="00FE5B32">
              <w:rPr>
                <w:rFonts w:ascii="Times New Roman" w:hAnsi="Times New Roman" w:cs="Times New Roman"/>
                <w:sz w:val="20"/>
                <w:szCs w:val="20"/>
              </w:rPr>
              <w:t>43·6 (28·5)</w:t>
            </w:r>
          </w:p>
        </w:tc>
        <w:tc>
          <w:tcPr>
            <w:tcW w:w="1842" w:type="dxa"/>
          </w:tcPr>
          <w:p w14:paraId="129D36C4" w14:textId="77777777" w:rsidR="00FC01DA" w:rsidRPr="00FE5B32" w:rsidRDefault="00FC01DA" w:rsidP="006F1FE0">
            <w:pPr>
              <w:spacing w:before="0" w:line="276" w:lineRule="auto"/>
              <w:jc w:val="center"/>
              <w:rPr>
                <w:rFonts w:ascii="Times New Roman" w:hAnsi="Times New Roman" w:cs="Times New Roman"/>
                <w:sz w:val="20"/>
                <w:szCs w:val="20"/>
              </w:rPr>
            </w:pPr>
            <w:r w:rsidRPr="00FE5B32">
              <w:rPr>
                <w:rFonts w:ascii="Times New Roman" w:hAnsi="Times New Roman" w:cs="Times New Roman"/>
                <w:sz w:val="20"/>
                <w:szCs w:val="20"/>
              </w:rPr>
              <w:t>42·0 (28·1)</w:t>
            </w:r>
          </w:p>
        </w:tc>
        <w:tc>
          <w:tcPr>
            <w:tcW w:w="1670" w:type="dxa"/>
          </w:tcPr>
          <w:p w14:paraId="344AA837" w14:textId="77777777" w:rsidR="00FC01DA" w:rsidRPr="00FE5B32" w:rsidRDefault="00FC01DA" w:rsidP="006F1FE0">
            <w:pPr>
              <w:spacing w:before="0" w:line="276" w:lineRule="auto"/>
              <w:jc w:val="center"/>
              <w:rPr>
                <w:rFonts w:ascii="Times New Roman" w:hAnsi="Times New Roman" w:cs="Times New Roman"/>
                <w:sz w:val="20"/>
                <w:szCs w:val="20"/>
              </w:rPr>
            </w:pPr>
            <w:r w:rsidRPr="00FE5B32">
              <w:rPr>
                <w:rFonts w:ascii="Times New Roman" w:hAnsi="Times New Roman" w:cs="Times New Roman"/>
                <w:sz w:val="20"/>
                <w:szCs w:val="20"/>
              </w:rPr>
              <w:t>43·7 (28·9)</w:t>
            </w:r>
          </w:p>
        </w:tc>
        <w:tc>
          <w:tcPr>
            <w:tcW w:w="1591" w:type="dxa"/>
          </w:tcPr>
          <w:p w14:paraId="2F24037F" w14:textId="77777777" w:rsidR="00FC01DA" w:rsidRPr="00FE5B32" w:rsidRDefault="00FC01DA" w:rsidP="006F1FE0">
            <w:pPr>
              <w:spacing w:before="0" w:line="276" w:lineRule="auto"/>
              <w:jc w:val="center"/>
              <w:rPr>
                <w:rFonts w:ascii="Times New Roman" w:hAnsi="Times New Roman" w:cs="Times New Roman"/>
                <w:sz w:val="20"/>
                <w:szCs w:val="20"/>
              </w:rPr>
            </w:pPr>
            <w:r w:rsidRPr="00FE5B32">
              <w:rPr>
                <w:rFonts w:ascii="Times New Roman" w:hAnsi="Times New Roman" w:cs="Times New Roman"/>
                <w:sz w:val="20"/>
                <w:szCs w:val="20"/>
              </w:rPr>
              <w:t>45·2 (28·6)</w:t>
            </w:r>
          </w:p>
        </w:tc>
      </w:tr>
      <w:tr w:rsidR="00FC01DA" w:rsidRPr="00FE5B32" w14:paraId="1372A7EB" w14:textId="77777777" w:rsidTr="006F1FE0">
        <w:trPr>
          <w:trHeight w:val="80"/>
        </w:trPr>
        <w:tc>
          <w:tcPr>
            <w:tcW w:w="424" w:type="dxa"/>
          </w:tcPr>
          <w:p w14:paraId="08653817" w14:textId="77777777" w:rsidR="00FC01DA" w:rsidRPr="00FE5B32" w:rsidRDefault="00FC01DA" w:rsidP="00380E69">
            <w:pPr>
              <w:spacing w:before="0" w:line="276" w:lineRule="auto"/>
              <w:jc w:val="both"/>
              <w:rPr>
                <w:rFonts w:ascii="Times New Roman" w:hAnsi="Times New Roman" w:cs="Times New Roman"/>
                <w:sz w:val="20"/>
                <w:szCs w:val="20"/>
              </w:rPr>
            </w:pPr>
          </w:p>
        </w:tc>
        <w:tc>
          <w:tcPr>
            <w:tcW w:w="4396" w:type="dxa"/>
          </w:tcPr>
          <w:p w14:paraId="2E257E0F" w14:textId="77777777" w:rsidR="00FC01DA" w:rsidRPr="00FE5B32" w:rsidRDefault="00FC01DA" w:rsidP="00380E69">
            <w:pPr>
              <w:spacing w:before="0" w:line="276" w:lineRule="auto"/>
              <w:jc w:val="both"/>
              <w:rPr>
                <w:rFonts w:ascii="Times New Roman" w:hAnsi="Times New Roman" w:cs="Times New Roman"/>
                <w:sz w:val="20"/>
                <w:szCs w:val="20"/>
              </w:rPr>
            </w:pPr>
            <w:r w:rsidRPr="00FE5B32">
              <w:rPr>
                <w:rFonts w:ascii="Times New Roman" w:hAnsi="Times New Roman" w:cs="Times New Roman"/>
                <w:sz w:val="20"/>
                <w:szCs w:val="20"/>
              </w:rPr>
              <w:t>Birthweight (grams), mean (SD)</w:t>
            </w:r>
          </w:p>
        </w:tc>
        <w:tc>
          <w:tcPr>
            <w:tcW w:w="1843" w:type="dxa"/>
          </w:tcPr>
          <w:p w14:paraId="6F61C5A9" w14:textId="77777777" w:rsidR="00FC01DA" w:rsidRPr="00FE5B32" w:rsidRDefault="00FC01DA" w:rsidP="006F1FE0">
            <w:pPr>
              <w:spacing w:before="0" w:line="276" w:lineRule="auto"/>
              <w:jc w:val="center"/>
              <w:rPr>
                <w:rFonts w:ascii="Times New Roman" w:hAnsi="Times New Roman" w:cs="Times New Roman"/>
                <w:sz w:val="20"/>
                <w:szCs w:val="20"/>
              </w:rPr>
            </w:pPr>
            <w:r w:rsidRPr="00FE5B32">
              <w:rPr>
                <w:rFonts w:ascii="Times New Roman" w:hAnsi="Times New Roman" w:cs="Times New Roman"/>
                <w:sz w:val="20"/>
                <w:szCs w:val="20"/>
              </w:rPr>
              <w:t>3245 (549)</w:t>
            </w:r>
          </w:p>
        </w:tc>
        <w:tc>
          <w:tcPr>
            <w:tcW w:w="1842" w:type="dxa"/>
          </w:tcPr>
          <w:p w14:paraId="14E8D7C9" w14:textId="77777777" w:rsidR="00FC01DA" w:rsidRPr="00FE5B32" w:rsidRDefault="00FC01DA" w:rsidP="006F1FE0">
            <w:pPr>
              <w:spacing w:before="0" w:line="276" w:lineRule="auto"/>
              <w:jc w:val="center"/>
              <w:rPr>
                <w:rFonts w:ascii="Times New Roman" w:hAnsi="Times New Roman" w:cs="Times New Roman"/>
                <w:sz w:val="20"/>
                <w:szCs w:val="20"/>
              </w:rPr>
            </w:pPr>
            <w:r w:rsidRPr="00FE5B32">
              <w:rPr>
                <w:rFonts w:ascii="Times New Roman" w:hAnsi="Times New Roman" w:cs="Times New Roman"/>
                <w:sz w:val="20"/>
                <w:szCs w:val="20"/>
              </w:rPr>
              <w:t>3217 (542)</w:t>
            </w:r>
          </w:p>
        </w:tc>
        <w:tc>
          <w:tcPr>
            <w:tcW w:w="1670" w:type="dxa"/>
          </w:tcPr>
          <w:p w14:paraId="43AB095E" w14:textId="77777777" w:rsidR="00FC01DA" w:rsidRPr="00FE5B32" w:rsidRDefault="00FC01DA" w:rsidP="006F1FE0">
            <w:pPr>
              <w:spacing w:before="0" w:line="276" w:lineRule="auto"/>
              <w:jc w:val="center"/>
              <w:rPr>
                <w:rFonts w:ascii="Times New Roman" w:hAnsi="Times New Roman" w:cs="Times New Roman"/>
                <w:sz w:val="20"/>
                <w:szCs w:val="20"/>
              </w:rPr>
            </w:pPr>
            <w:r w:rsidRPr="00FE5B32">
              <w:rPr>
                <w:rFonts w:ascii="Times New Roman" w:hAnsi="Times New Roman" w:cs="Times New Roman"/>
                <w:sz w:val="20"/>
                <w:szCs w:val="20"/>
              </w:rPr>
              <w:t>3247 (568)</w:t>
            </w:r>
          </w:p>
        </w:tc>
        <w:tc>
          <w:tcPr>
            <w:tcW w:w="1591" w:type="dxa"/>
          </w:tcPr>
          <w:p w14:paraId="139342B4" w14:textId="77777777" w:rsidR="00FC01DA" w:rsidRPr="00FE5B32" w:rsidRDefault="00FC01DA" w:rsidP="006F1FE0">
            <w:pPr>
              <w:spacing w:before="0" w:line="276" w:lineRule="auto"/>
              <w:jc w:val="center"/>
              <w:rPr>
                <w:rFonts w:ascii="Times New Roman" w:hAnsi="Times New Roman" w:cs="Times New Roman"/>
                <w:sz w:val="20"/>
                <w:szCs w:val="20"/>
              </w:rPr>
            </w:pPr>
            <w:r w:rsidRPr="00FE5B32">
              <w:rPr>
                <w:rFonts w:ascii="Times New Roman" w:hAnsi="Times New Roman" w:cs="Times New Roman"/>
                <w:sz w:val="20"/>
                <w:szCs w:val="20"/>
              </w:rPr>
              <w:t>3271 (535)</w:t>
            </w:r>
          </w:p>
        </w:tc>
      </w:tr>
      <w:tr w:rsidR="00FC01DA" w:rsidRPr="00FE5B32" w14:paraId="6BB1D48A" w14:textId="77777777" w:rsidTr="006F1FE0">
        <w:tc>
          <w:tcPr>
            <w:tcW w:w="424" w:type="dxa"/>
          </w:tcPr>
          <w:p w14:paraId="30A0A283" w14:textId="77777777" w:rsidR="00FC01DA" w:rsidRPr="00FE5B32" w:rsidRDefault="00FC01DA" w:rsidP="00380E69">
            <w:pPr>
              <w:spacing w:before="0" w:line="276" w:lineRule="auto"/>
              <w:jc w:val="both"/>
              <w:rPr>
                <w:rFonts w:ascii="Times New Roman" w:hAnsi="Times New Roman" w:cs="Times New Roman"/>
                <w:sz w:val="20"/>
                <w:szCs w:val="20"/>
              </w:rPr>
            </w:pPr>
          </w:p>
        </w:tc>
        <w:tc>
          <w:tcPr>
            <w:tcW w:w="4396" w:type="dxa"/>
          </w:tcPr>
          <w:p w14:paraId="1D8741A6" w14:textId="77777777" w:rsidR="00FC01DA" w:rsidRPr="00FE5B32" w:rsidRDefault="00FC01DA" w:rsidP="00380E69">
            <w:pPr>
              <w:spacing w:before="0" w:line="276" w:lineRule="auto"/>
              <w:jc w:val="both"/>
              <w:rPr>
                <w:rFonts w:ascii="Times New Roman" w:hAnsi="Times New Roman" w:cs="Times New Roman"/>
                <w:sz w:val="20"/>
                <w:szCs w:val="20"/>
              </w:rPr>
            </w:pPr>
            <w:r w:rsidRPr="00FE5B32">
              <w:rPr>
                <w:rFonts w:ascii="Times New Roman" w:hAnsi="Times New Roman" w:cs="Times New Roman"/>
                <w:sz w:val="20"/>
                <w:szCs w:val="20"/>
              </w:rPr>
              <w:t>Small-for-gestational age (&lt;10</w:t>
            </w:r>
            <w:r w:rsidRPr="00FE5B32">
              <w:rPr>
                <w:rFonts w:ascii="Times New Roman" w:hAnsi="Times New Roman" w:cs="Times New Roman"/>
                <w:sz w:val="20"/>
                <w:szCs w:val="20"/>
                <w:vertAlign w:val="superscript"/>
              </w:rPr>
              <w:t>th</w:t>
            </w:r>
            <w:r w:rsidRPr="00FE5B32">
              <w:rPr>
                <w:rFonts w:ascii="Times New Roman" w:hAnsi="Times New Roman" w:cs="Times New Roman"/>
                <w:sz w:val="20"/>
                <w:szCs w:val="20"/>
              </w:rPr>
              <w:t xml:space="preserve"> Centile), n (%)</w:t>
            </w:r>
          </w:p>
        </w:tc>
        <w:tc>
          <w:tcPr>
            <w:tcW w:w="1843" w:type="dxa"/>
          </w:tcPr>
          <w:p w14:paraId="68EE50C6" w14:textId="77777777" w:rsidR="00FC01DA" w:rsidRPr="00FE5B32" w:rsidRDefault="00FC01DA" w:rsidP="006F1FE0">
            <w:pPr>
              <w:spacing w:before="0" w:line="276" w:lineRule="auto"/>
              <w:jc w:val="center"/>
              <w:rPr>
                <w:rFonts w:ascii="Times New Roman" w:hAnsi="Times New Roman" w:cs="Times New Roman"/>
                <w:sz w:val="20"/>
                <w:szCs w:val="20"/>
              </w:rPr>
            </w:pPr>
            <w:r w:rsidRPr="00FE5B32">
              <w:rPr>
                <w:rFonts w:ascii="Times New Roman" w:hAnsi="Times New Roman" w:cs="Times New Roman"/>
                <w:sz w:val="20"/>
                <w:szCs w:val="20"/>
              </w:rPr>
              <w:t>880 (13)</w:t>
            </w:r>
          </w:p>
        </w:tc>
        <w:tc>
          <w:tcPr>
            <w:tcW w:w="1842" w:type="dxa"/>
          </w:tcPr>
          <w:p w14:paraId="199DA31C" w14:textId="77777777" w:rsidR="00FC01DA" w:rsidRPr="00FE5B32" w:rsidRDefault="00FC01DA" w:rsidP="006F1FE0">
            <w:pPr>
              <w:spacing w:before="0" w:line="276" w:lineRule="auto"/>
              <w:jc w:val="center"/>
              <w:rPr>
                <w:rFonts w:ascii="Times New Roman" w:hAnsi="Times New Roman" w:cs="Times New Roman"/>
                <w:sz w:val="20"/>
                <w:szCs w:val="20"/>
              </w:rPr>
            </w:pPr>
            <w:r w:rsidRPr="00FE5B32">
              <w:rPr>
                <w:rFonts w:ascii="Times New Roman" w:hAnsi="Times New Roman" w:cs="Times New Roman"/>
                <w:sz w:val="20"/>
                <w:szCs w:val="20"/>
              </w:rPr>
              <w:t>311 (14)</w:t>
            </w:r>
          </w:p>
        </w:tc>
        <w:tc>
          <w:tcPr>
            <w:tcW w:w="1670" w:type="dxa"/>
          </w:tcPr>
          <w:p w14:paraId="4F872138" w14:textId="77777777" w:rsidR="00FC01DA" w:rsidRPr="00FE5B32" w:rsidRDefault="00FC01DA" w:rsidP="006F1FE0">
            <w:pPr>
              <w:spacing w:before="0" w:line="276" w:lineRule="auto"/>
              <w:jc w:val="center"/>
              <w:rPr>
                <w:rFonts w:ascii="Times New Roman" w:hAnsi="Times New Roman" w:cs="Times New Roman"/>
                <w:sz w:val="20"/>
                <w:szCs w:val="20"/>
              </w:rPr>
            </w:pPr>
            <w:r w:rsidRPr="00FE5B32">
              <w:rPr>
                <w:rFonts w:ascii="Times New Roman" w:hAnsi="Times New Roman" w:cs="Times New Roman"/>
                <w:sz w:val="20"/>
                <w:szCs w:val="20"/>
              </w:rPr>
              <w:t>298 (13)</w:t>
            </w:r>
          </w:p>
        </w:tc>
        <w:tc>
          <w:tcPr>
            <w:tcW w:w="1591" w:type="dxa"/>
          </w:tcPr>
          <w:p w14:paraId="0E123617" w14:textId="77777777" w:rsidR="00FC01DA" w:rsidRPr="00FE5B32" w:rsidRDefault="00FC01DA" w:rsidP="006F1FE0">
            <w:pPr>
              <w:spacing w:before="0" w:line="276" w:lineRule="auto"/>
              <w:jc w:val="center"/>
              <w:rPr>
                <w:rFonts w:ascii="Times New Roman" w:hAnsi="Times New Roman" w:cs="Times New Roman"/>
                <w:sz w:val="20"/>
                <w:szCs w:val="20"/>
              </w:rPr>
            </w:pPr>
            <w:r w:rsidRPr="00FE5B32">
              <w:rPr>
                <w:rFonts w:ascii="Times New Roman" w:hAnsi="Times New Roman" w:cs="Times New Roman"/>
                <w:sz w:val="20"/>
                <w:szCs w:val="20"/>
              </w:rPr>
              <w:t>271 (12)</w:t>
            </w:r>
          </w:p>
        </w:tc>
      </w:tr>
      <w:tr w:rsidR="00FC01DA" w:rsidRPr="00FE5B32" w14:paraId="3D81DDA3" w14:textId="77777777" w:rsidTr="006F1FE0">
        <w:tc>
          <w:tcPr>
            <w:tcW w:w="424" w:type="dxa"/>
          </w:tcPr>
          <w:p w14:paraId="20339737" w14:textId="77777777" w:rsidR="00FC01DA" w:rsidRPr="00FE5B32" w:rsidRDefault="00FC01DA" w:rsidP="00380E69">
            <w:pPr>
              <w:spacing w:before="0" w:line="276" w:lineRule="auto"/>
              <w:jc w:val="both"/>
              <w:rPr>
                <w:rFonts w:ascii="Times New Roman" w:hAnsi="Times New Roman" w:cs="Times New Roman"/>
                <w:sz w:val="20"/>
                <w:szCs w:val="20"/>
              </w:rPr>
            </w:pPr>
          </w:p>
        </w:tc>
        <w:tc>
          <w:tcPr>
            <w:tcW w:w="4396" w:type="dxa"/>
          </w:tcPr>
          <w:p w14:paraId="763CCDCD" w14:textId="77777777" w:rsidR="00FC01DA" w:rsidRPr="00FE5B32" w:rsidRDefault="00FC01DA" w:rsidP="00380E69">
            <w:pPr>
              <w:spacing w:before="0" w:line="276" w:lineRule="auto"/>
              <w:jc w:val="both"/>
              <w:rPr>
                <w:rFonts w:ascii="Times New Roman" w:hAnsi="Times New Roman" w:cs="Times New Roman"/>
                <w:sz w:val="20"/>
                <w:szCs w:val="20"/>
              </w:rPr>
            </w:pPr>
            <w:r w:rsidRPr="00FE5B32">
              <w:rPr>
                <w:rFonts w:ascii="Times New Roman" w:hAnsi="Times New Roman" w:cs="Times New Roman"/>
                <w:sz w:val="20"/>
                <w:szCs w:val="20"/>
              </w:rPr>
              <w:t>Low birthweight (&lt;2·5kg), n (%)</w:t>
            </w:r>
          </w:p>
        </w:tc>
        <w:tc>
          <w:tcPr>
            <w:tcW w:w="1843" w:type="dxa"/>
          </w:tcPr>
          <w:p w14:paraId="15B033DA" w14:textId="77777777" w:rsidR="00FC01DA" w:rsidRPr="00FE5B32" w:rsidRDefault="00FC01DA" w:rsidP="006F1FE0">
            <w:pPr>
              <w:spacing w:before="0" w:line="276" w:lineRule="auto"/>
              <w:jc w:val="center"/>
              <w:rPr>
                <w:rFonts w:ascii="Times New Roman" w:hAnsi="Times New Roman" w:cs="Times New Roman"/>
                <w:sz w:val="20"/>
                <w:szCs w:val="20"/>
              </w:rPr>
            </w:pPr>
            <w:r w:rsidRPr="00FE5B32">
              <w:rPr>
                <w:rFonts w:ascii="Times New Roman" w:hAnsi="Times New Roman" w:cs="Times New Roman"/>
                <w:sz w:val="20"/>
                <w:szCs w:val="20"/>
              </w:rPr>
              <w:t>466 (7)</w:t>
            </w:r>
          </w:p>
        </w:tc>
        <w:tc>
          <w:tcPr>
            <w:tcW w:w="1842" w:type="dxa"/>
          </w:tcPr>
          <w:p w14:paraId="23C1E7C5" w14:textId="77777777" w:rsidR="00FC01DA" w:rsidRPr="00FE5B32" w:rsidRDefault="00FC01DA" w:rsidP="006F1FE0">
            <w:pPr>
              <w:spacing w:before="0" w:line="276" w:lineRule="auto"/>
              <w:jc w:val="center"/>
              <w:rPr>
                <w:rFonts w:ascii="Times New Roman" w:hAnsi="Times New Roman" w:cs="Times New Roman"/>
                <w:sz w:val="20"/>
                <w:szCs w:val="20"/>
              </w:rPr>
            </w:pPr>
            <w:r w:rsidRPr="00FE5B32">
              <w:rPr>
                <w:rFonts w:ascii="Times New Roman" w:hAnsi="Times New Roman" w:cs="Times New Roman"/>
                <w:sz w:val="20"/>
                <w:szCs w:val="20"/>
              </w:rPr>
              <w:t>167 (8)</w:t>
            </w:r>
          </w:p>
        </w:tc>
        <w:tc>
          <w:tcPr>
            <w:tcW w:w="1670" w:type="dxa"/>
          </w:tcPr>
          <w:p w14:paraId="60E54589" w14:textId="77777777" w:rsidR="00FC01DA" w:rsidRPr="00FE5B32" w:rsidRDefault="00FC01DA" w:rsidP="006F1FE0">
            <w:pPr>
              <w:spacing w:before="0" w:line="276" w:lineRule="auto"/>
              <w:jc w:val="center"/>
              <w:rPr>
                <w:rFonts w:ascii="Times New Roman" w:hAnsi="Times New Roman" w:cs="Times New Roman"/>
                <w:sz w:val="20"/>
                <w:szCs w:val="20"/>
              </w:rPr>
            </w:pPr>
            <w:r w:rsidRPr="00FE5B32">
              <w:rPr>
                <w:rFonts w:ascii="Times New Roman" w:hAnsi="Times New Roman" w:cs="Times New Roman"/>
                <w:sz w:val="20"/>
                <w:szCs w:val="20"/>
              </w:rPr>
              <w:t>161 (7)</w:t>
            </w:r>
          </w:p>
        </w:tc>
        <w:tc>
          <w:tcPr>
            <w:tcW w:w="1591" w:type="dxa"/>
          </w:tcPr>
          <w:p w14:paraId="56A971DC" w14:textId="77777777" w:rsidR="00FC01DA" w:rsidRPr="00FE5B32" w:rsidRDefault="00FC01DA" w:rsidP="006F1FE0">
            <w:pPr>
              <w:spacing w:before="0" w:line="276" w:lineRule="auto"/>
              <w:jc w:val="center"/>
              <w:rPr>
                <w:rFonts w:ascii="Times New Roman" w:hAnsi="Times New Roman" w:cs="Times New Roman"/>
                <w:sz w:val="20"/>
                <w:szCs w:val="20"/>
              </w:rPr>
            </w:pPr>
            <w:r w:rsidRPr="00FE5B32">
              <w:rPr>
                <w:rFonts w:ascii="Times New Roman" w:hAnsi="Times New Roman" w:cs="Times New Roman"/>
                <w:sz w:val="20"/>
                <w:szCs w:val="20"/>
              </w:rPr>
              <w:t>138 (6)</w:t>
            </w:r>
          </w:p>
        </w:tc>
      </w:tr>
      <w:tr w:rsidR="00FC01DA" w:rsidRPr="00FE5B32" w14:paraId="2FEA7E8F" w14:textId="77777777" w:rsidTr="006F1FE0">
        <w:tc>
          <w:tcPr>
            <w:tcW w:w="424" w:type="dxa"/>
          </w:tcPr>
          <w:p w14:paraId="3A209274" w14:textId="77777777" w:rsidR="00FC01DA" w:rsidRPr="00FE5B32" w:rsidRDefault="00FC01DA" w:rsidP="00380E69">
            <w:pPr>
              <w:spacing w:before="0" w:line="276" w:lineRule="auto"/>
              <w:jc w:val="both"/>
              <w:rPr>
                <w:rFonts w:ascii="Times New Roman" w:hAnsi="Times New Roman" w:cs="Times New Roman"/>
                <w:sz w:val="20"/>
                <w:szCs w:val="20"/>
              </w:rPr>
            </w:pPr>
          </w:p>
        </w:tc>
        <w:tc>
          <w:tcPr>
            <w:tcW w:w="4396" w:type="dxa"/>
          </w:tcPr>
          <w:p w14:paraId="0E9F369F" w14:textId="77777777" w:rsidR="00FC01DA" w:rsidRPr="00FE5B32" w:rsidRDefault="00FC01DA" w:rsidP="00380E69">
            <w:pPr>
              <w:spacing w:before="0" w:line="276" w:lineRule="auto"/>
              <w:jc w:val="both"/>
              <w:rPr>
                <w:rFonts w:ascii="Times New Roman" w:hAnsi="Times New Roman" w:cs="Times New Roman"/>
                <w:sz w:val="20"/>
                <w:szCs w:val="20"/>
              </w:rPr>
            </w:pPr>
            <w:r w:rsidRPr="00FE5B32">
              <w:rPr>
                <w:rFonts w:ascii="Times New Roman" w:hAnsi="Times New Roman" w:cs="Times New Roman"/>
                <w:sz w:val="20"/>
                <w:szCs w:val="20"/>
              </w:rPr>
              <w:t>Head circumference at birth (mm), mean (SD)</w:t>
            </w:r>
          </w:p>
        </w:tc>
        <w:tc>
          <w:tcPr>
            <w:tcW w:w="1843" w:type="dxa"/>
          </w:tcPr>
          <w:p w14:paraId="0CFF3A5F" w14:textId="77777777" w:rsidR="00FC01DA" w:rsidRPr="00FE5B32" w:rsidRDefault="00FC01DA" w:rsidP="006F1FE0">
            <w:pPr>
              <w:spacing w:before="0" w:line="276" w:lineRule="auto"/>
              <w:jc w:val="center"/>
              <w:rPr>
                <w:rFonts w:ascii="Times New Roman" w:hAnsi="Times New Roman" w:cs="Times New Roman"/>
                <w:sz w:val="20"/>
                <w:szCs w:val="20"/>
              </w:rPr>
            </w:pPr>
            <w:r w:rsidRPr="00FE5B32">
              <w:rPr>
                <w:rFonts w:ascii="Times New Roman" w:hAnsi="Times New Roman" w:cs="Times New Roman"/>
                <w:sz w:val="20"/>
                <w:szCs w:val="20"/>
              </w:rPr>
              <w:t>343 (16)</w:t>
            </w:r>
          </w:p>
        </w:tc>
        <w:tc>
          <w:tcPr>
            <w:tcW w:w="1842" w:type="dxa"/>
          </w:tcPr>
          <w:p w14:paraId="366F025D" w14:textId="77777777" w:rsidR="00FC01DA" w:rsidRPr="00FE5B32" w:rsidRDefault="00FC01DA" w:rsidP="006F1FE0">
            <w:pPr>
              <w:spacing w:before="0" w:line="276" w:lineRule="auto"/>
              <w:jc w:val="center"/>
              <w:rPr>
                <w:rFonts w:ascii="Times New Roman" w:hAnsi="Times New Roman" w:cs="Times New Roman"/>
                <w:sz w:val="20"/>
                <w:szCs w:val="20"/>
              </w:rPr>
            </w:pPr>
            <w:r w:rsidRPr="00FE5B32">
              <w:rPr>
                <w:rFonts w:ascii="Times New Roman" w:hAnsi="Times New Roman" w:cs="Times New Roman"/>
                <w:sz w:val="20"/>
                <w:szCs w:val="20"/>
              </w:rPr>
              <w:t>343 (15)</w:t>
            </w:r>
          </w:p>
        </w:tc>
        <w:tc>
          <w:tcPr>
            <w:tcW w:w="1670" w:type="dxa"/>
          </w:tcPr>
          <w:p w14:paraId="5BBA77EF" w14:textId="77777777" w:rsidR="00FC01DA" w:rsidRPr="00FE5B32" w:rsidRDefault="00FC01DA" w:rsidP="006F1FE0">
            <w:pPr>
              <w:spacing w:before="0" w:line="276" w:lineRule="auto"/>
              <w:jc w:val="center"/>
              <w:rPr>
                <w:rFonts w:ascii="Times New Roman" w:hAnsi="Times New Roman" w:cs="Times New Roman"/>
                <w:sz w:val="20"/>
                <w:szCs w:val="20"/>
              </w:rPr>
            </w:pPr>
            <w:r w:rsidRPr="00FE5B32">
              <w:rPr>
                <w:rFonts w:ascii="Times New Roman" w:hAnsi="Times New Roman" w:cs="Times New Roman"/>
                <w:sz w:val="20"/>
                <w:szCs w:val="20"/>
              </w:rPr>
              <w:t>343 (17)</w:t>
            </w:r>
          </w:p>
        </w:tc>
        <w:tc>
          <w:tcPr>
            <w:tcW w:w="1591" w:type="dxa"/>
          </w:tcPr>
          <w:p w14:paraId="1B97F6F9" w14:textId="77777777" w:rsidR="00FC01DA" w:rsidRPr="00FE5B32" w:rsidRDefault="00FC01DA" w:rsidP="006F1FE0">
            <w:pPr>
              <w:spacing w:before="0" w:line="276" w:lineRule="auto"/>
              <w:jc w:val="center"/>
              <w:rPr>
                <w:rFonts w:ascii="Times New Roman" w:hAnsi="Times New Roman" w:cs="Times New Roman"/>
                <w:sz w:val="20"/>
                <w:szCs w:val="20"/>
              </w:rPr>
            </w:pPr>
            <w:r w:rsidRPr="00FE5B32">
              <w:rPr>
                <w:rFonts w:ascii="Times New Roman" w:hAnsi="Times New Roman" w:cs="Times New Roman"/>
                <w:sz w:val="20"/>
                <w:szCs w:val="20"/>
              </w:rPr>
              <w:t>344 (15)</w:t>
            </w:r>
          </w:p>
        </w:tc>
      </w:tr>
      <w:tr w:rsidR="00FC01DA" w:rsidRPr="00FE5B32" w14:paraId="476A8396" w14:textId="77777777" w:rsidTr="006F1FE0">
        <w:tc>
          <w:tcPr>
            <w:tcW w:w="4820" w:type="dxa"/>
            <w:gridSpan w:val="2"/>
          </w:tcPr>
          <w:p w14:paraId="5205EE18" w14:textId="77777777" w:rsidR="00FC01DA" w:rsidRPr="00FE5B32" w:rsidRDefault="00FC01DA" w:rsidP="00380E69">
            <w:pPr>
              <w:spacing w:before="0" w:line="276" w:lineRule="auto"/>
              <w:jc w:val="both"/>
              <w:rPr>
                <w:rFonts w:ascii="Times New Roman" w:hAnsi="Times New Roman" w:cs="Times New Roman"/>
                <w:sz w:val="20"/>
                <w:szCs w:val="20"/>
              </w:rPr>
            </w:pPr>
            <w:r w:rsidRPr="00FE5B32">
              <w:rPr>
                <w:rFonts w:ascii="Times New Roman" w:hAnsi="Times New Roman" w:cs="Times New Roman"/>
                <w:sz w:val="20"/>
                <w:szCs w:val="20"/>
              </w:rPr>
              <w:t>APGAR score (out of 10), median (IQR)</w:t>
            </w:r>
          </w:p>
        </w:tc>
        <w:tc>
          <w:tcPr>
            <w:tcW w:w="1843" w:type="dxa"/>
          </w:tcPr>
          <w:p w14:paraId="488BE6C2" w14:textId="77777777" w:rsidR="00FC01DA" w:rsidRPr="00FE5B32" w:rsidRDefault="00FC01DA" w:rsidP="006F1FE0">
            <w:pPr>
              <w:spacing w:before="0" w:line="276" w:lineRule="auto"/>
              <w:jc w:val="center"/>
              <w:rPr>
                <w:rFonts w:ascii="Times New Roman" w:hAnsi="Times New Roman" w:cs="Times New Roman"/>
                <w:sz w:val="20"/>
                <w:szCs w:val="20"/>
              </w:rPr>
            </w:pPr>
          </w:p>
        </w:tc>
        <w:tc>
          <w:tcPr>
            <w:tcW w:w="1842" w:type="dxa"/>
          </w:tcPr>
          <w:p w14:paraId="3A208ABA" w14:textId="77777777" w:rsidR="00FC01DA" w:rsidRPr="00FE5B32" w:rsidRDefault="00FC01DA" w:rsidP="006F1FE0">
            <w:pPr>
              <w:spacing w:before="0" w:line="276" w:lineRule="auto"/>
              <w:jc w:val="center"/>
              <w:rPr>
                <w:rFonts w:ascii="Times New Roman" w:hAnsi="Times New Roman" w:cs="Times New Roman"/>
                <w:sz w:val="20"/>
                <w:szCs w:val="20"/>
              </w:rPr>
            </w:pPr>
          </w:p>
        </w:tc>
        <w:tc>
          <w:tcPr>
            <w:tcW w:w="1670" w:type="dxa"/>
          </w:tcPr>
          <w:p w14:paraId="0D76CAC7" w14:textId="77777777" w:rsidR="00FC01DA" w:rsidRPr="00FE5B32" w:rsidRDefault="00FC01DA" w:rsidP="006F1FE0">
            <w:pPr>
              <w:spacing w:before="0" w:line="276" w:lineRule="auto"/>
              <w:jc w:val="center"/>
              <w:rPr>
                <w:rFonts w:ascii="Times New Roman" w:hAnsi="Times New Roman" w:cs="Times New Roman"/>
                <w:sz w:val="20"/>
                <w:szCs w:val="20"/>
              </w:rPr>
            </w:pPr>
          </w:p>
        </w:tc>
        <w:tc>
          <w:tcPr>
            <w:tcW w:w="1591" w:type="dxa"/>
          </w:tcPr>
          <w:p w14:paraId="214DF987" w14:textId="77777777" w:rsidR="00FC01DA" w:rsidRPr="00FE5B32" w:rsidRDefault="00FC01DA" w:rsidP="006F1FE0">
            <w:pPr>
              <w:spacing w:before="0" w:line="276" w:lineRule="auto"/>
              <w:jc w:val="center"/>
              <w:rPr>
                <w:rFonts w:ascii="Times New Roman" w:hAnsi="Times New Roman" w:cs="Times New Roman"/>
                <w:sz w:val="20"/>
                <w:szCs w:val="20"/>
              </w:rPr>
            </w:pPr>
          </w:p>
        </w:tc>
      </w:tr>
      <w:tr w:rsidR="00FC01DA" w:rsidRPr="00FE5B32" w14:paraId="181B3D26" w14:textId="77777777" w:rsidTr="006F1FE0">
        <w:tc>
          <w:tcPr>
            <w:tcW w:w="424" w:type="dxa"/>
          </w:tcPr>
          <w:p w14:paraId="5C46FFA3" w14:textId="77777777" w:rsidR="00FC01DA" w:rsidRPr="00FE5B32" w:rsidRDefault="00FC01DA" w:rsidP="00380E69">
            <w:pPr>
              <w:spacing w:before="0" w:line="276" w:lineRule="auto"/>
              <w:jc w:val="both"/>
              <w:rPr>
                <w:rFonts w:ascii="Times New Roman" w:hAnsi="Times New Roman" w:cs="Times New Roman"/>
                <w:sz w:val="20"/>
                <w:szCs w:val="20"/>
              </w:rPr>
            </w:pPr>
          </w:p>
        </w:tc>
        <w:tc>
          <w:tcPr>
            <w:tcW w:w="4396" w:type="dxa"/>
          </w:tcPr>
          <w:p w14:paraId="2AC9EA81" w14:textId="77777777" w:rsidR="00FC01DA" w:rsidRPr="00FE5B32" w:rsidRDefault="00FC01DA" w:rsidP="00380E69">
            <w:pPr>
              <w:spacing w:before="0" w:line="276" w:lineRule="auto"/>
              <w:jc w:val="both"/>
              <w:rPr>
                <w:rFonts w:ascii="Times New Roman" w:hAnsi="Times New Roman" w:cs="Times New Roman"/>
                <w:sz w:val="20"/>
                <w:szCs w:val="20"/>
              </w:rPr>
            </w:pPr>
            <w:r w:rsidRPr="00FE5B32">
              <w:rPr>
                <w:rFonts w:ascii="Times New Roman" w:hAnsi="Times New Roman" w:cs="Times New Roman"/>
                <w:sz w:val="20"/>
                <w:szCs w:val="20"/>
              </w:rPr>
              <w:t>1 minute</w:t>
            </w:r>
          </w:p>
        </w:tc>
        <w:tc>
          <w:tcPr>
            <w:tcW w:w="1843" w:type="dxa"/>
          </w:tcPr>
          <w:p w14:paraId="1F362BFC" w14:textId="77777777" w:rsidR="00FC01DA" w:rsidRPr="00FE5B32" w:rsidRDefault="00FC01DA" w:rsidP="006F1FE0">
            <w:pPr>
              <w:spacing w:before="0" w:line="276" w:lineRule="auto"/>
              <w:jc w:val="center"/>
              <w:rPr>
                <w:rFonts w:ascii="Times New Roman" w:hAnsi="Times New Roman" w:cs="Times New Roman"/>
                <w:sz w:val="20"/>
                <w:szCs w:val="20"/>
              </w:rPr>
            </w:pPr>
            <w:r w:rsidRPr="00FE5B32">
              <w:rPr>
                <w:rFonts w:ascii="Times New Roman" w:hAnsi="Times New Roman" w:cs="Times New Roman"/>
                <w:sz w:val="20"/>
                <w:szCs w:val="20"/>
              </w:rPr>
              <w:t>8·5 (1·4)</w:t>
            </w:r>
          </w:p>
        </w:tc>
        <w:tc>
          <w:tcPr>
            <w:tcW w:w="1842" w:type="dxa"/>
          </w:tcPr>
          <w:p w14:paraId="7C422335" w14:textId="77777777" w:rsidR="00FC01DA" w:rsidRPr="00FE5B32" w:rsidRDefault="00FC01DA" w:rsidP="006F1FE0">
            <w:pPr>
              <w:spacing w:before="0" w:line="276" w:lineRule="auto"/>
              <w:jc w:val="center"/>
              <w:rPr>
                <w:rFonts w:ascii="Times New Roman" w:hAnsi="Times New Roman" w:cs="Times New Roman"/>
                <w:sz w:val="20"/>
                <w:szCs w:val="20"/>
              </w:rPr>
            </w:pPr>
            <w:r w:rsidRPr="00FE5B32">
              <w:rPr>
                <w:rFonts w:ascii="Times New Roman" w:hAnsi="Times New Roman" w:cs="Times New Roman"/>
                <w:sz w:val="20"/>
                <w:szCs w:val="20"/>
              </w:rPr>
              <w:t>8·5 (1·3)</w:t>
            </w:r>
          </w:p>
        </w:tc>
        <w:tc>
          <w:tcPr>
            <w:tcW w:w="1670" w:type="dxa"/>
          </w:tcPr>
          <w:p w14:paraId="104D9F18" w14:textId="77777777" w:rsidR="00FC01DA" w:rsidRPr="00FE5B32" w:rsidRDefault="00FC01DA" w:rsidP="006F1FE0">
            <w:pPr>
              <w:spacing w:before="0" w:line="276" w:lineRule="auto"/>
              <w:jc w:val="center"/>
              <w:rPr>
                <w:rFonts w:ascii="Times New Roman" w:hAnsi="Times New Roman" w:cs="Times New Roman"/>
                <w:sz w:val="20"/>
                <w:szCs w:val="20"/>
              </w:rPr>
            </w:pPr>
            <w:r w:rsidRPr="00FE5B32">
              <w:rPr>
                <w:rFonts w:ascii="Times New Roman" w:hAnsi="Times New Roman" w:cs="Times New Roman"/>
                <w:sz w:val="20"/>
                <w:szCs w:val="20"/>
              </w:rPr>
              <w:t>8·4 (1·4)</w:t>
            </w:r>
          </w:p>
        </w:tc>
        <w:tc>
          <w:tcPr>
            <w:tcW w:w="1591" w:type="dxa"/>
          </w:tcPr>
          <w:p w14:paraId="0CDD127F" w14:textId="77777777" w:rsidR="00FC01DA" w:rsidRPr="00FE5B32" w:rsidRDefault="00FC01DA" w:rsidP="006F1FE0">
            <w:pPr>
              <w:spacing w:before="0" w:line="276" w:lineRule="auto"/>
              <w:jc w:val="center"/>
              <w:rPr>
                <w:rFonts w:ascii="Times New Roman" w:hAnsi="Times New Roman" w:cs="Times New Roman"/>
                <w:sz w:val="20"/>
                <w:szCs w:val="20"/>
              </w:rPr>
            </w:pPr>
            <w:r w:rsidRPr="00FE5B32">
              <w:rPr>
                <w:rFonts w:ascii="Times New Roman" w:hAnsi="Times New Roman" w:cs="Times New Roman"/>
                <w:sz w:val="20"/>
                <w:szCs w:val="20"/>
              </w:rPr>
              <w:t>8·5 (1·1)</w:t>
            </w:r>
          </w:p>
        </w:tc>
      </w:tr>
      <w:tr w:rsidR="00FC01DA" w:rsidRPr="00FE5B32" w14:paraId="103D01FA" w14:textId="77777777" w:rsidTr="006F1FE0">
        <w:tc>
          <w:tcPr>
            <w:tcW w:w="424" w:type="dxa"/>
          </w:tcPr>
          <w:p w14:paraId="68059852" w14:textId="77777777" w:rsidR="00FC01DA" w:rsidRPr="00FE5B32" w:rsidRDefault="00FC01DA" w:rsidP="00380E69">
            <w:pPr>
              <w:spacing w:before="0" w:line="276" w:lineRule="auto"/>
              <w:jc w:val="both"/>
              <w:rPr>
                <w:rFonts w:ascii="Times New Roman" w:hAnsi="Times New Roman" w:cs="Times New Roman"/>
                <w:sz w:val="20"/>
                <w:szCs w:val="20"/>
              </w:rPr>
            </w:pPr>
          </w:p>
        </w:tc>
        <w:tc>
          <w:tcPr>
            <w:tcW w:w="4396" w:type="dxa"/>
          </w:tcPr>
          <w:p w14:paraId="39B16080" w14:textId="77777777" w:rsidR="00FC01DA" w:rsidRPr="00FE5B32" w:rsidRDefault="00FC01DA" w:rsidP="00380E69">
            <w:pPr>
              <w:spacing w:before="0" w:line="276" w:lineRule="auto"/>
              <w:jc w:val="both"/>
              <w:rPr>
                <w:rFonts w:ascii="Times New Roman" w:hAnsi="Times New Roman" w:cs="Times New Roman"/>
                <w:sz w:val="20"/>
                <w:szCs w:val="20"/>
              </w:rPr>
            </w:pPr>
            <w:r w:rsidRPr="00FE5B32">
              <w:rPr>
                <w:rFonts w:ascii="Times New Roman" w:hAnsi="Times New Roman" w:cs="Times New Roman"/>
                <w:sz w:val="20"/>
                <w:szCs w:val="20"/>
              </w:rPr>
              <w:t>5 minutes</w:t>
            </w:r>
          </w:p>
        </w:tc>
        <w:tc>
          <w:tcPr>
            <w:tcW w:w="1843" w:type="dxa"/>
          </w:tcPr>
          <w:p w14:paraId="64CFD8C1" w14:textId="77777777" w:rsidR="00FC01DA" w:rsidRPr="00FE5B32" w:rsidRDefault="00FC01DA" w:rsidP="006F1FE0">
            <w:pPr>
              <w:spacing w:before="0" w:line="276" w:lineRule="auto"/>
              <w:jc w:val="center"/>
              <w:rPr>
                <w:rFonts w:ascii="Times New Roman" w:hAnsi="Times New Roman" w:cs="Times New Roman"/>
                <w:sz w:val="20"/>
                <w:szCs w:val="20"/>
              </w:rPr>
            </w:pPr>
            <w:r w:rsidRPr="00FE5B32">
              <w:rPr>
                <w:rFonts w:ascii="Times New Roman" w:hAnsi="Times New Roman" w:cs="Times New Roman"/>
                <w:sz w:val="20"/>
                <w:szCs w:val="20"/>
              </w:rPr>
              <w:t>9·0 (0·7)</w:t>
            </w:r>
          </w:p>
        </w:tc>
        <w:tc>
          <w:tcPr>
            <w:tcW w:w="1842" w:type="dxa"/>
          </w:tcPr>
          <w:p w14:paraId="14BB3E2E" w14:textId="77777777" w:rsidR="00FC01DA" w:rsidRPr="00FE5B32" w:rsidRDefault="00FC01DA" w:rsidP="006F1FE0">
            <w:pPr>
              <w:spacing w:before="0" w:line="276" w:lineRule="auto"/>
              <w:jc w:val="center"/>
              <w:rPr>
                <w:rFonts w:ascii="Times New Roman" w:hAnsi="Times New Roman" w:cs="Times New Roman"/>
                <w:sz w:val="20"/>
                <w:szCs w:val="20"/>
              </w:rPr>
            </w:pPr>
            <w:r w:rsidRPr="00FE5B32">
              <w:rPr>
                <w:rFonts w:ascii="Times New Roman" w:hAnsi="Times New Roman" w:cs="Times New Roman"/>
                <w:sz w:val="20"/>
                <w:szCs w:val="20"/>
              </w:rPr>
              <w:t>9·0 (0·7)</w:t>
            </w:r>
          </w:p>
        </w:tc>
        <w:tc>
          <w:tcPr>
            <w:tcW w:w="1670" w:type="dxa"/>
          </w:tcPr>
          <w:p w14:paraId="6E4D2AEC" w14:textId="77777777" w:rsidR="00FC01DA" w:rsidRPr="00FE5B32" w:rsidRDefault="00FC01DA" w:rsidP="006F1FE0">
            <w:pPr>
              <w:spacing w:before="0" w:line="276" w:lineRule="auto"/>
              <w:jc w:val="center"/>
              <w:rPr>
                <w:rFonts w:ascii="Times New Roman" w:hAnsi="Times New Roman" w:cs="Times New Roman"/>
                <w:sz w:val="20"/>
                <w:szCs w:val="20"/>
              </w:rPr>
            </w:pPr>
            <w:r w:rsidRPr="00FE5B32">
              <w:rPr>
                <w:rFonts w:ascii="Times New Roman" w:hAnsi="Times New Roman" w:cs="Times New Roman"/>
                <w:sz w:val="20"/>
                <w:szCs w:val="20"/>
              </w:rPr>
              <w:t>9·0 (0·7)</w:t>
            </w:r>
          </w:p>
        </w:tc>
        <w:tc>
          <w:tcPr>
            <w:tcW w:w="1591" w:type="dxa"/>
          </w:tcPr>
          <w:p w14:paraId="21749320" w14:textId="77777777" w:rsidR="00FC01DA" w:rsidRPr="00FE5B32" w:rsidRDefault="00FC01DA" w:rsidP="006F1FE0">
            <w:pPr>
              <w:spacing w:before="0" w:line="276" w:lineRule="auto"/>
              <w:jc w:val="center"/>
              <w:rPr>
                <w:rFonts w:ascii="Times New Roman" w:hAnsi="Times New Roman" w:cs="Times New Roman"/>
                <w:sz w:val="20"/>
                <w:szCs w:val="20"/>
              </w:rPr>
            </w:pPr>
            <w:r w:rsidRPr="00FE5B32">
              <w:rPr>
                <w:rFonts w:ascii="Times New Roman" w:hAnsi="Times New Roman" w:cs="Times New Roman"/>
                <w:sz w:val="20"/>
                <w:szCs w:val="20"/>
              </w:rPr>
              <w:t>9·1 (0·7)</w:t>
            </w:r>
          </w:p>
        </w:tc>
      </w:tr>
      <w:tr w:rsidR="00FC01DA" w:rsidRPr="00FE5B32" w14:paraId="5A63DA3E" w14:textId="77777777" w:rsidTr="006F1FE0">
        <w:tc>
          <w:tcPr>
            <w:tcW w:w="4820" w:type="dxa"/>
            <w:gridSpan w:val="2"/>
          </w:tcPr>
          <w:p w14:paraId="0F819503" w14:textId="77777777" w:rsidR="00FC01DA" w:rsidRPr="00FE5B32" w:rsidRDefault="00FC01DA" w:rsidP="00380E69">
            <w:pPr>
              <w:spacing w:before="0" w:line="276" w:lineRule="auto"/>
              <w:jc w:val="both"/>
              <w:rPr>
                <w:rFonts w:ascii="Times New Roman" w:hAnsi="Times New Roman" w:cs="Times New Roman"/>
                <w:sz w:val="20"/>
                <w:szCs w:val="20"/>
              </w:rPr>
            </w:pPr>
            <w:r w:rsidRPr="00FE5B32">
              <w:rPr>
                <w:rFonts w:ascii="Times New Roman" w:hAnsi="Times New Roman" w:cs="Times New Roman"/>
                <w:sz w:val="20"/>
                <w:szCs w:val="20"/>
              </w:rPr>
              <w:t>Ultrasound scan (34 weeks) estimations, mean (SD)</w:t>
            </w:r>
          </w:p>
        </w:tc>
        <w:tc>
          <w:tcPr>
            <w:tcW w:w="1843" w:type="dxa"/>
          </w:tcPr>
          <w:p w14:paraId="793E489D" w14:textId="77777777" w:rsidR="00FC01DA" w:rsidRPr="00FE5B32" w:rsidRDefault="00FC01DA" w:rsidP="006F1FE0">
            <w:pPr>
              <w:spacing w:before="0" w:line="276" w:lineRule="auto"/>
              <w:jc w:val="center"/>
              <w:rPr>
                <w:rFonts w:ascii="Times New Roman" w:hAnsi="Times New Roman" w:cs="Times New Roman"/>
                <w:sz w:val="20"/>
                <w:szCs w:val="20"/>
              </w:rPr>
            </w:pPr>
          </w:p>
        </w:tc>
        <w:tc>
          <w:tcPr>
            <w:tcW w:w="1842" w:type="dxa"/>
          </w:tcPr>
          <w:p w14:paraId="65749589" w14:textId="77777777" w:rsidR="00FC01DA" w:rsidRPr="00FE5B32" w:rsidRDefault="00FC01DA" w:rsidP="006F1FE0">
            <w:pPr>
              <w:spacing w:before="0" w:line="276" w:lineRule="auto"/>
              <w:jc w:val="center"/>
              <w:rPr>
                <w:rFonts w:ascii="Times New Roman" w:hAnsi="Times New Roman" w:cs="Times New Roman"/>
                <w:sz w:val="20"/>
                <w:szCs w:val="20"/>
              </w:rPr>
            </w:pPr>
          </w:p>
        </w:tc>
        <w:tc>
          <w:tcPr>
            <w:tcW w:w="1670" w:type="dxa"/>
          </w:tcPr>
          <w:p w14:paraId="44999531" w14:textId="77777777" w:rsidR="00FC01DA" w:rsidRPr="00FE5B32" w:rsidRDefault="00FC01DA" w:rsidP="006F1FE0">
            <w:pPr>
              <w:spacing w:before="0" w:line="276" w:lineRule="auto"/>
              <w:jc w:val="center"/>
              <w:rPr>
                <w:rFonts w:ascii="Times New Roman" w:hAnsi="Times New Roman" w:cs="Times New Roman"/>
                <w:sz w:val="20"/>
                <w:szCs w:val="20"/>
              </w:rPr>
            </w:pPr>
          </w:p>
        </w:tc>
        <w:tc>
          <w:tcPr>
            <w:tcW w:w="1591" w:type="dxa"/>
          </w:tcPr>
          <w:p w14:paraId="52FD4C45" w14:textId="77777777" w:rsidR="00FC01DA" w:rsidRPr="00FE5B32" w:rsidRDefault="00FC01DA" w:rsidP="006F1FE0">
            <w:pPr>
              <w:spacing w:before="0" w:line="276" w:lineRule="auto"/>
              <w:jc w:val="center"/>
              <w:rPr>
                <w:rFonts w:ascii="Times New Roman" w:hAnsi="Times New Roman" w:cs="Times New Roman"/>
                <w:sz w:val="20"/>
                <w:szCs w:val="20"/>
              </w:rPr>
            </w:pPr>
          </w:p>
        </w:tc>
      </w:tr>
      <w:tr w:rsidR="00FC01DA" w:rsidRPr="00FE5B32" w14:paraId="5D41DE63" w14:textId="77777777" w:rsidTr="006F1FE0">
        <w:tc>
          <w:tcPr>
            <w:tcW w:w="424" w:type="dxa"/>
          </w:tcPr>
          <w:p w14:paraId="43B85AEF" w14:textId="77777777" w:rsidR="00FC01DA" w:rsidRPr="00FE5B32" w:rsidRDefault="00FC01DA" w:rsidP="00380E69">
            <w:pPr>
              <w:spacing w:before="0" w:line="276" w:lineRule="auto"/>
              <w:jc w:val="both"/>
              <w:rPr>
                <w:rFonts w:ascii="Times New Roman" w:hAnsi="Times New Roman" w:cs="Times New Roman"/>
                <w:sz w:val="20"/>
                <w:szCs w:val="20"/>
              </w:rPr>
            </w:pPr>
          </w:p>
        </w:tc>
        <w:tc>
          <w:tcPr>
            <w:tcW w:w="4396" w:type="dxa"/>
          </w:tcPr>
          <w:p w14:paraId="12855792" w14:textId="77777777" w:rsidR="00FC01DA" w:rsidRPr="00FE5B32" w:rsidRDefault="00FC01DA" w:rsidP="00380E69">
            <w:pPr>
              <w:spacing w:before="0" w:line="276" w:lineRule="auto"/>
              <w:jc w:val="both"/>
              <w:rPr>
                <w:rFonts w:ascii="Times New Roman" w:hAnsi="Times New Roman" w:cs="Times New Roman"/>
                <w:sz w:val="20"/>
                <w:szCs w:val="20"/>
              </w:rPr>
            </w:pPr>
            <w:r w:rsidRPr="00FE5B32">
              <w:rPr>
                <w:rFonts w:ascii="Times New Roman" w:hAnsi="Times New Roman" w:cs="Times New Roman"/>
                <w:sz w:val="20"/>
                <w:szCs w:val="20"/>
              </w:rPr>
              <w:t>Head circumference (mm)</w:t>
            </w:r>
          </w:p>
        </w:tc>
        <w:tc>
          <w:tcPr>
            <w:tcW w:w="1843" w:type="dxa"/>
          </w:tcPr>
          <w:p w14:paraId="207D403A" w14:textId="77777777" w:rsidR="00FC01DA" w:rsidRPr="00FE5B32" w:rsidRDefault="00FC01DA" w:rsidP="006F1FE0">
            <w:pPr>
              <w:spacing w:before="0" w:line="276" w:lineRule="auto"/>
              <w:jc w:val="center"/>
              <w:rPr>
                <w:rFonts w:ascii="Times New Roman" w:hAnsi="Times New Roman" w:cs="Times New Roman"/>
                <w:sz w:val="20"/>
                <w:szCs w:val="20"/>
              </w:rPr>
            </w:pPr>
            <w:r w:rsidRPr="00FE5B32">
              <w:rPr>
                <w:rFonts w:ascii="Times New Roman" w:hAnsi="Times New Roman" w:cs="Times New Roman"/>
                <w:sz w:val="20"/>
                <w:szCs w:val="20"/>
              </w:rPr>
              <w:t>315 (9)</w:t>
            </w:r>
          </w:p>
        </w:tc>
        <w:tc>
          <w:tcPr>
            <w:tcW w:w="1842" w:type="dxa"/>
          </w:tcPr>
          <w:p w14:paraId="0015AFCA" w14:textId="77777777" w:rsidR="00FC01DA" w:rsidRPr="00FE5B32" w:rsidRDefault="00FC01DA" w:rsidP="006F1FE0">
            <w:pPr>
              <w:spacing w:before="0" w:line="276" w:lineRule="auto"/>
              <w:jc w:val="center"/>
              <w:rPr>
                <w:rFonts w:ascii="Times New Roman" w:hAnsi="Times New Roman" w:cs="Times New Roman"/>
                <w:sz w:val="20"/>
                <w:szCs w:val="20"/>
              </w:rPr>
            </w:pPr>
            <w:r w:rsidRPr="00FE5B32">
              <w:rPr>
                <w:rFonts w:ascii="Times New Roman" w:hAnsi="Times New Roman" w:cs="Times New Roman"/>
                <w:sz w:val="20"/>
                <w:szCs w:val="20"/>
              </w:rPr>
              <w:t>314 (9)</w:t>
            </w:r>
          </w:p>
        </w:tc>
        <w:tc>
          <w:tcPr>
            <w:tcW w:w="1670" w:type="dxa"/>
          </w:tcPr>
          <w:p w14:paraId="5B058D22" w14:textId="77777777" w:rsidR="00FC01DA" w:rsidRPr="00FE5B32" w:rsidRDefault="00FC01DA" w:rsidP="006F1FE0">
            <w:pPr>
              <w:spacing w:before="0" w:line="276" w:lineRule="auto"/>
              <w:jc w:val="center"/>
              <w:rPr>
                <w:rFonts w:ascii="Times New Roman" w:hAnsi="Times New Roman" w:cs="Times New Roman"/>
                <w:sz w:val="20"/>
                <w:szCs w:val="20"/>
              </w:rPr>
            </w:pPr>
            <w:r w:rsidRPr="00FE5B32">
              <w:rPr>
                <w:rFonts w:ascii="Times New Roman" w:hAnsi="Times New Roman" w:cs="Times New Roman"/>
                <w:sz w:val="20"/>
                <w:szCs w:val="20"/>
              </w:rPr>
              <w:t>315 (9)</w:t>
            </w:r>
          </w:p>
        </w:tc>
        <w:tc>
          <w:tcPr>
            <w:tcW w:w="1591" w:type="dxa"/>
          </w:tcPr>
          <w:p w14:paraId="7F042665" w14:textId="77777777" w:rsidR="00FC01DA" w:rsidRPr="00FE5B32" w:rsidRDefault="00FC01DA" w:rsidP="006F1FE0">
            <w:pPr>
              <w:spacing w:before="0" w:line="276" w:lineRule="auto"/>
              <w:jc w:val="center"/>
              <w:rPr>
                <w:rFonts w:ascii="Times New Roman" w:hAnsi="Times New Roman" w:cs="Times New Roman"/>
                <w:sz w:val="20"/>
                <w:szCs w:val="20"/>
              </w:rPr>
            </w:pPr>
            <w:r w:rsidRPr="00FE5B32">
              <w:rPr>
                <w:rFonts w:ascii="Times New Roman" w:hAnsi="Times New Roman" w:cs="Times New Roman"/>
                <w:sz w:val="20"/>
                <w:szCs w:val="20"/>
              </w:rPr>
              <w:t>315 (9)</w:t>
            </w:r>
          </w:p>
        </w:tc>
      </w:tr>
      <w:tr w:rsidR="000B1927" w:rsidRPr="00FE5B32" w14:paraId="60E24BD3" w14:textId="77777777" w:rsidTr="006F1FE0">
        <w:tc>
          <w:tcPr>
            <w:tcW w:w="424" w:type="dxa"/>
          </w:tcPr>
          <w:p w14:paraId="710AAFF3" w14:textId="77777777" w:rsidR="000B1927" w:rsidRPr="00FE5B32" w:rsidRDefault="000B1927" w:rsidP="000B1927">
            <w:pPr>
              <w:spacing w:before="0"/>
              <w:jc w:val="both"/>
              <w:rPr>
                <w:rFonts w:ascii="Times New Roman" w:hAnsi="Times New Roman" w:cs="Times New Roman"/>
                <w:sz w:val="20"/>
                <w:szCs w:val="20"/>
              </w:rPr>
            </w:pPr>
          </w:p>
        </w:tc>
        <w:tc>
          <w:tcPr>
            <w:tcW w:w="4396" w:type="dxa"/>
          </w:tcPr>
          <w:p w14:paraId="420CECFF" w14:textId="1976A9A0" w:rsidR="000B1927" w:rsidRPr="00FE5B32" w:rsidRDefault="000B1927" w:rsidP="000B1927">
            <w:pPr>
              <w:spacing w:before="0"/>
              <w:jc w:val="both"/>
              <w:rPr>
                <w:rFonts w:ascii="Times New Roman" w:hAnsi="Times New Roman" w:cs="Times New Roman"/>
                <w:sz w:val="20"/>
                <w:szCs w:val="20"/>
              </w:rPr>
            </w:pPr>
            <w:r>
              <w:rPr>
                <w:rFonts w:ascii="Times New Roman" w:hAnsi="Times New Roman" w:cs="Times New Roman"/>
                <w:sz w:val="20"/>
                <w:szCs w:val="20"/>
              </w:rPr>
              <w:t>Biparietal diameter (mm)</w:t>
            </w:r>
          </w:p>
        </w:tc>
        <w:tc>
          <w:tcPr>
            <w:tcW w:w="1843" w:type="dxa"/>
          </w:tcPr>
          <w:p w14:paraId="04ECC5E3" w14:textId="1AC582E6" w:rsidR="000B1927" w:rsidRPr="00FE5B32" w:rsidRDefault="000B1927" w:rsidP="006F1FE0">
            <w:pPr>
              <w:spacing w:before="0"/>
              <w:jc w:val="center"/>
              <w:rPr>
                <w:rFonts w:ascii="Times New Roman" w:hAnsi="Times New Roman" w:cs="Times New Roman"/>
                <w:sz w:val="20"/>
                <w:szCs w:val="20"/>
              </w:rPr>
            </w:pPr>
            <w:r>
              <w:rPr>
                <w:rFonts w:ascii="Times New Roman" w:hAnsi="Times New Roman" w:cs="Times New Roman"/>
                <w:sz w:val="20"/>
                <w:szCs w:val="20"/>
              </w:rPr>
              <w:t>8.5 (0.3)</w:t>
            </w:r>
          </w:p>
        </w:tc>
        <w:tc>
          <w:tcPr>
            <w:tcW w:w="1842" w:type="dxa"/>
          </w:tcPr>
          <w:p w14:paraId="0A704160" w14:textId="596F28E1" w:rsidR="000B1927" w:rsidRPr="00FE5B32" w:rsidRDefault="000B1927" w:rsidP="006F1FE0">
            <w:pPr>
              <w:spacing w:before="0"/>
              <w:jc w:val="center"/>
              <w:rPr>
                <w:rFonts w:ascii="Times New Roman" w:hAnsi="Times New Roman" w:cs="Times New Roman"/>
                <w:sz w:val="20"/>
                <w:szCs w:val="20"/>
              </w:rPr>
            </w:pPr>
            <w:r>
              <w:rPr>
                <w:rFonts w:ascii="Times New Roman" w:hAnsi="Times New Roman" w:cs="Times New Roman"/>
                <w:sz w:val="20"/>
                <w:szCs w:val="20"/>
              </w:rPr>
              <w:t>8.5 (0.3)</w:t>
            </w:r>
          </w:p>
        </w:tc>
        <w:tc>
          <w:tcPr>
            <w:tcW w:w="1670" w:type="dxa"/>
          </w:tcPr>
          <w:p w14:paraId="0F88C44A" w14:textId="6A7503A0" w:rsidR="000B1927" w:rsidRPr="00FE5B32" w:rsidRDefault="000B1927" w:rsidP="006F1FE0">
            <w:pPr>
              <w:spacing w:before="0"/>
              <w:jc w:val="center"/>
              <w:rPr>
                <w:rFonts w:ascii="Times New Roman" w:hAnsi="Times New Roman" w:cs="Times New Roman"/>
                <w:sz w:val="20"/>
                <w:szCs w:val="20"/>
              </w:rPr>
            </w:pPr>
            <w:r>
              <w:rPr>
                <w:rFonts w:ascii="Times New Roman" w:hAnsi="Times New Roman" w:cs="Times New Roman"/>
                <w:sz w:val="20"/>
                <w:szCs w:val="20"/>
              </w:rPr>
              <w:t>8.5 (0.3)</w:t>
            </w:r>
          </w:p>
        </w:tc>
        <w:tc>
          <w:tcPr>
            <w:tcW w:w="1591" w:type="dxa"/>
          </w:tcPr>
          <w:p w14:paraId="0CDEF825" w14:textId="68ABA7AF" w:rsidR="000B1927" w:rsidRPr="00FE5B32" w:rsidRDefault="000B1927" w:rsidP="006F1FE0">
            <w:pPr>
              <w:spacing w:before="0"/>
              <w:jc w:val="center"/>
              <w:rPr>
                <w:rFonts w:ascii="Times New Roman" w:hAnsi="Times New Roman" w:cs="Times New Roman"/>
                <w:sz w:val="20"/>
                <w:szCs w:val="20"/>
              </w:rPr>
            </w:pPr>
            <w:r>
              <w:rPr>
                <w:rFonts w:ascii="Times New Roman" w:hAnsi="Times New Roman" w:cs="Times New Roman"/>
                <w:sz w:val="20"/>
                <w:szCs w:val="20"/>
              </w:rPr>
              <w:t>8.5 (0.3)</w:t>
            </w:r>
          </w:p>
        </w:tc>
      </w:tr>
      <w:tr w:rsidR="000B1927" w:rsidRPr="00FE5B32" w14:paraId="16EA8EFE" w14:textId="77777777" w:rsidTr="006F1FE0">
        <w:tc>
          <w:tcPr>
            <w:tcW w:w="424" w:type="dxa"/>
          </w:tcPr>
          <w:p w14:paraId="79FDB3AB" w14:textId="77777777" w:rsidR="000B1927" w:rsidRPr="00FE5B32" w:rsidRDefault="000B1927" w:rsidP="000B1927">
            <w:pPr>
              <w:spacing w:before="0"/>
              <w:jc w:val="both"/>
              <w:rPr>
                <w:rFonts w:ascii="Times New Roman" w:hAnsi="Times New Roman" w:cs="Times New Roman"/>
                <w:sz w:val="20"/>
                <w:szCs w:val="20"/>
              </w:rPr>
            </w:pPr>
          </w:p>
        </w:tc>
        <w:tc>
          <w:tcPr>
            <w:tcW w:w="4396" w:type="dxa"/>
          </w:tcPr>
          <w:p w14:paraId="14E28EFA" w14:textId="07865EFE" w:rsidR="000B1927" w:rsidRDefault="000B1927" w:rsidP="000B1927">
            <w:pPr>
              <w:spacing w:before="0"/>
              <w:jc w:val="both"/>
              <w:rPr>
                <w:rFonts w:ascii="Times New Roman" w:hAnsi="Times New Roman" w:cs="Times New Roman"/>
                <w:sz w:val="20"/>
                <w:szCs w:val="20"/>
              </w:rPr>
            </w:pPr>
            <w:r>
              <w:rPr>
                <w:rFonts w:ascii="Times New Roman" w:hAnsi="Times New Roman" w:cs="Times New Roman"/>
                <w:sz w:val="20"/>
                <w:szCs w:val="20"/>
              </w:rPr>
              <w:t>Femur length (mm)</w:t>
            </w:r>
          </w:p>
        </w:tc>
        <w:tc>
          <w:tcPr>
            <w:tcW w:w="1843" w:type="dxa"/>
          </w:tcPr>
          <w:p w14:paraId="5293B701" w14:textId="07579F7B" w:rsidR="000B1927" w:rsidRPr="00FE5B32" w:rsidRDefault="000B1927" w:rsidP="006F1FE0">
            <w:pPr>
              <w:spacing w:before="0"/>
              <w:jc w:val="center"/>
              <w:rPr>
                <w:rFonts w:ascii="Times New Roman" w:hAnsi="Times New Roman" w:cs="Times New Roman"/>
                <w:sz w:val="20"/>
                <w:szCs w:val="20"/>
              </w:rPr>
            </w:pPr>
            <w:r>
              <w:rPr>
                <w:rFonts w:ascii="Times New Roman" w:hAnsi="Times New Roman" w:cs="Times New Roman"/>
                <w:sz w:val="20"/>
                <w:szCs w:val="20"/>
              </w:rPr>
              <w:t>65 (2)</w:t>
            </w:r>
          </w:p>
        </w:tc>
        <w:tc>
          <w:tcPr>
            <w:tcW w:w="1842" w:type="dxa"/>
          </w:tcPr>
          <w:p w14:paraId="07E08552" w14:textId="188036A7" w:rsidR="000B1927" w:rsidRPr="00FE5B32" w:rsidRDefault="000B1927" w:rsidP="006F1FE0">
            <w:pPr>
              <w:spacing w:before="0"/>
              <w:jc w:val="center"/>
              <w:rPr>
                <w:rFonts w:ascii="Times New Roman" w:hAnsi="Times New Roman" w:cs="Times New Roman"/>
                <w:sz w:val="20"/>
                <w:szCs w:val="20"/>
              </w:rPr>
            </w:pPr>
            <w:r>
              <w:rPr>
                <w:rFonts w:ascii="Times New Roman" w:hAnsi="Times New Roman" w:cs="Times New Roman"/>
                <w:sz w:val="20"/>
                <w:szCs w:val="20"/>
              </w:rPr>
              <w:t>65 (2)</w:t>
            </w:r>
          </w:p>
        </w:tc>
        <w:tc>
          <w:tcPr>
            <w:tcW w:w="1670" w:type="dxa"/>
          </w:tcPr>
          <w:p w14:paraId="4B675A1A" w14:textId="261908B6" w:rsidR="000B1927" w:rsidRPr="00FE5B32" w:rsidRDefault="000B1927" w:rsidP="006F1FE0">
            <w:pPr>
              <w:spacing w:before="0"/>
              <w:jc w:val="center"/>
              <w:rPr>
                <w:rFonts w:ascii="Times New Roman" w:hAnsi="Times New Roman" w:cs="Times New Roman"/>
                <w:sz w:val="20"/>
                <w:szCs w:val="20"/>
              </w:rPr>
            </w:pPr>
            <w:r>
              <w:rPr>
                <w:rFonts w:ascii="Times New Roman" w:hAnsi="Times New Roman" w:cs="Times New Roman"/>
                <w:sz w:val="20"/>
                <w:szCs w:val="20"/>
              </w:rPr>
              <w:t>65 (2)</w:t>
            </w:r>
          </w:p>
        </w:tc>
        <w:tc>
          <w:tcPr>
            <w:tcW w:w="1591" w:type="dxa"/>
          </w:tcPr>
          <w:p w14:paraId="56F883F1" w14:textId="1C4CD724" w:rsidR="000B1927" w:rsidRPr="00FE5B32" w:rsidRDefault="000B1927" w:rsidP="006F1FE0">
            <w:pPr>
              <w:spacing w:before="0"/>
              <w:jc w:val="center"/>
              <w:rPr>
                <w:rFonts w:ascii="Times New Roman" w:hAnsi="Times New Roman" w:cs="Times New Roman"/>
                <w:sz w:val="20"/>
                <w:szCs w:val="20"/>
              </w:rPr>
            </w:pPr>
            <w:r>
              <w:rPr>
                <w:rFonts w:ascii="Times New Roman" w:hAnsi="Times New Roman" w:cs="Times New Roman"/>
                <w:sz w:val="20"/>
                <w:szCs w:val="20"/>
              </w:rPr>
              <w:t>65 (2)</w:t>
            </w:r>
          </w:p>
        </w:tc>
      </w:tr>
      <w:tr w:rsidR="000B1927" w:rsidRPr="00FE5B32" w14:paraId="5C7B76B8" w14:textId="77777777" w:rsidTr="006F1FE0">
        <w:tc>
          <w:tcPr>
            <w:tcW w:w="424" w:type="dxa"/>
          </w:tcPr>
          <w:p w14:paraId="3ACBB1FF" w14:textId="77777777" w:rsidR="000B1927" w:rsidRPr="00FE5B32" w:rsidRDefault="000B1927" w:rsidP="000B1927">
            <w:pPr>
              <w:spacing w:before="0"/>
              <w:jc w:val="both"/>
              <w:rPr>
                <w:rFonts w:ascii="Times New Roman" w:hAnsi="Times New Roman" w:cs="Times New Roman"/>
                <w:sz w:val="20"/>
                <w:szCs w:val="20"/>
              </w:rPr>
            </w:pPr>
          </w:p>
        </w:tc>
        <w:tc>
          <w:tcPr>
            <w:tcW w:w="4396" w:type="dxa"/>
          </w:tcPr>
          <w:p w14:paraId="33786831" w14:textId="77DAEB6E" w:rsidR="000B1927" w:rsidRDefault="000B1927" w:rsidP="000B1927">
            <w:pPr>
              <w:spacing w:before="0"/>
              <w:jc w:val="both"/>
              <w:rPr>
                <w:rFonts w:ascii="Times New Roman" w:hAnsi="Times New Roman" w:cs="Times New Roman"/>
                <w:sz w:val="20"/>
                <w:szCs w:val="20"/>
              </w:rPr>
            </w:pPr>
            <w:r>
              <w:rPr>
                <w:rFonts w:ascii="Times New Roman" w:hAnsi="Times New Roman" w:cs="Times New Roman"/>
                <w:sz w:val="20"/>
                <w:szCs w:val="20"/>
              </w:rPr>
              <w:t>Abdominal circumference (mm)</w:t>
            </w:r>
          </w:p>
        </w:tc>
        <w:tc>
          <w:tcPr>
            <w:tcW w:w="1843" w:type="dxa"/>
          </w:tcPr>
          <w:p w14:paraId="2D41F080" w14:textId="4F00025E" w:rsidR="000B1927" w:rsidRPr="00FE5B32" w:rsidRDefault="000B1927" w:rsidP="006F1FE0">
            <w:pPr>
              <w:spacing w:before="0"/>
              <w:jc w:val="center"/>
              <w:rPr>
                <w:rFonts w:ascii="Times New Roman" w:hAnsi="Times New Roman" w:cs="Times New Roman"/>
                <w:sz w:val="20"/>
                <w:szCs w:val="20"/>
              </w:rPr>
            </w:pPr>
            <w:r>
              <w:rPr>
                <w:rFonts w:ascii="Times New Roman" w:hAnsi="Times New Roman" w:cs="Times New Roman"/>
                <w:sz w:val="20"/>
                <w:szCs w:val="20"/>
              </w:rPr>
              <w:t>295 (14)</w:t>
            </w:r>
          </w:p>
        </w:tc>
        <w:tc>
          <w:tcPr>
            <w:tcW w:w="1842" w:type="dxa"/>
          </w:tcPr>
          <w:p w14:paraId="55B42A07" w14:textId="022D2696" w:rsidR="000B1927" w:rsidRPr="00FE5B32" w:rsidRDefault="000B1927" w:rsidP="006F1FE0">
            <w:pPr>
              <w:spacing w:before="0"/>
              <w:jc w:val="center"/>
              <w:rPr>
                <w:rFonts w:ascii="Times New Roman" w:hAnsi="Times New Roman" w:cs="Times New Roman"/>
                <w:sz w:val="20"/>
                <w:szCs w:val="20"/>
              </w:rPr>
            </w:pPr>
            <w:r>
              <w:rPr>
                <w:rFonts w:ascii="Times New Roman" w:hAnsi="Times New Roman" w:cs="Times New Roman"/>
                <w:sz w:val="20"/>
                <w:szCs w:val="20"/>
              </w:rPr>
              <w:t>294 (14)</w:t>
            </w:r>
          </w:p>
        </w:tc>
        <w:tc>
          <w:tcPr>
            <w:tcW w:w="1670" w:type="dxa"/>
          </w:tcPr>
          <w:p w14:paraId="7BBD2BFA" w14:textId="67F970A5" w:rsidR="000B1927" w:rsidRPr="00FE5B32" w:rsidRDefault="000B1927" w:rsidP="006F1FE0">
            <w:pPr>
              <w:spacing w:before="0"/>
              <w:jc w:val="center"/>
              <w:rPr>
                <w:rFonts w:ascii="Times New Roman" w:hAnsi="Times New Roman" w:cs="Times New Roman"/>
                <w:sz w:val="20"/>
                <w:szCs w:val="20"/>
              </w:rPr>
            </w:pPr>
            <w:r>
              <w:rPr>
                <w:rFonts w:ascii="Times New Roman" w:hAnsi="Times New Roman" w:cs="Times New Roman"/>
                <w:sz w:val="20"/>
                <w:szCs w:val="20"/>
              </w:rPr>
              <w:t>295 (14)</w:t>
            </w:r>
          </w:p>
        </w:tc>
        <w:tc>
          <w:tcPr>
            <w:tcW w:w="1591" w:type="dxa"/>
          </w:tcPr>
          <w:p w14:paraId="234D0311" w14:textId="66F83825" w:rsidR="000B1927" w:rsidRPr="00FE5B32" w:rsidRDefault="000B1927" w:rsidP="006F1FE0">
            <w:pPr>
              <w:spacing w:before="0"/>
              <w:jc w:val="center"/>
              <w:rPr>
                <w:rFonts w:ascii="Times New Roman" w:hAnsi="Times New Roman" w:cs="Times New Roman"/>
                <w:sz w:val="20"/>
                <w:szCs w:val="20"/>
              </w:rPr>
            </w:pPr>
            <w:r>
              <w:rPr>
                <w:rFonts w:ascii="Times New Roman" w:hAnsi="Times New Roman" w:cs="Times New Roman"/>
                <w:sz w:val="20"/>
                <w:szCs w:val="20"/>
              </w:rPr>
              <w:t>296 (14)</w:t>
            </w:r>
          </w:p>
        </w:tc>
      </w:tr>
      <w:tr w:rsidR="000B1927" w:rsidRPr="00FE5B32" w14:paraId="0D12A30F" w14:textId="77777777" w:rsidTr="006F1FE0">
        <w:tc>
          <w:tcPr>
            <w:tcW w:w="424" w:type="dxa"/>
          </w:tcPr>
          <w:p w14:paraId="42FD52CF" w14:textId="77777777" w:rsidR="000B1927" w:rsidRPr="00FE5B32" w:rsidRDefault="000B1927" w:rsidP="000B1927">
            <w:pPr>
              <w:spacing w:before="0" w:line="276" w:lineRule="auto"/>
              <w:jc w:val="both"/>
              <w:rPr>
                <w:rFonts w:ascii="Times New Roman" w:hAnsi="Times New Roman" w:cs="Times New Roman"/>
                <w:sz w:val="20"/>
                <w:szCs w:val="20"/>
              </w:rPr>
            </w:pPr>
          </w:p>
        </w:tc>
        <w:tc>
          <w:tcPr>
            <w:tcW w:w="4396" w:type="dxa"/>
          </w:tcPr>
          <w:p w14:paraId="0B5E96AF" w14:textId="6C55A012" w:rsidR="000B1927" w:rsidRPr="00FE5B32" w:rsidRDefault="000B1927" w:rsidP="000B1927">
            <w:pPr>
              <w:spacing w:before="0" w:line="276" w:lineRule="auto"/>
              <w:jc w:val="both"/>
              <w:rPr>
                <w:rFonts w:ascii="Times New Roman" w:hAnsi="Times New Roman" w:cs="Times New Roman"/>
                <w:sz w:val="20"/>
                <w:szCs w:val="20"/>
              </w:rPr>
            </w:pPr>
            <w:r>
              <w:rPr>
                <w:rFonts w:ascii="Times New Roman" w:hAnsi="Times New Roman" w:cs="Times New Roman"/>
                <w:sz w:val="20"/>
                <w:szCs w:val="20"/>
              </w:rPr>
              <w:t>Estimated w</w:t>
            </w:r>
            <w:r w:rsidRPr="00FE5B32">
              <w:rPr>
                <w:rFonts w:ascii="Times New Roman" w:hAnsi="Times New Roman" w:cs="Times New Roman"/>
                <w:sz w:val="20"/>
                <w:szCs w:val="20"/>
              </w:rPr>
              <w:t>eight (grams)</w:t>
            </w:r>
          </w:p>
        </w:tc>
        <w:tc>
          <w:tcPr>
            <w:tcW w:w="1843" w:type="dxa"/>
          </w:tcPr>
          <w:p w14:paraId="46C775FD" w14:textId="77777777" w:rsidR="000B1927" w:rsidRPr="00FE5B32" w:rsidRDefault="000B1927" w:rsidP="006F1FE0">
            <w:pPr>
              <w:spacing w:before="0" w:line="276" w:lineRule="auto"/>
              <w:jc w:val="center"/>
              <w:rPr>
                <w:rFonts w:ascii="Times New Roman" w:hAnsi="Times New Roman" w:cs="Times New Roman"/>
                <w:sz w:val="20"/>
                <w:szCs w:val="20"/>
              </w:rPr>
            </w:pPr>
            <w:r w:rsidRPr="00FE5B32">
              <w:rPr>
                <w:rFonts w:ascii="Times New Roman" w:hAnsi="Times New Roman" w:cs="Times New Roman"/>
                <w:sz w:val="20"/>
                <w:szCs w:val="20"/>
              </w:rPr>
              <w:t>2237 (237)</w:t>
            </w:r>
          </w:p>
        </w:tc>
        <w:tc>
          <w:tcPr>
            <w:tcW w:w="1842" w:type="dxa"/>
          </w:tcPr>
          <w:p w14:paraId="6D065083" w14:textId="77777777" w:rsidR="000B1927" w:rsidRPr="00FE5B32" w:rsidRDefault="000B1927" w:rsidP="006F1FE0">
            <w:pPr>
              <w:spacing w:before="0" w:line="276" w:lineRule="auto"/>
              <w:jc w:val="center"/>
              <w:rPr>
                <w:rFonts w:ascii="Times New Roman" w:hAnsi="Times New Roman" w:cs="Times New Roman"/>
                <w:sz w:val="20"/>
                <w:szCs w:val="20"/>
              </w:rPr>
            </w:pPr>
            <w:r w:rsidRPr="00FE5B32">
              <w:rPr>
                <w:rFonts w:ascii="Times New Roman" w:hAnsi="Times New Roman" w:cs="Times New Roman"/>
                <w:sz w:val="20"/>
                <w:szCs w:val="20"/>
              </w:rPr>
              <w:t>2228 (244)</w:t>
            </w:r>
          </w:p>
        </w:tc>
        <w:tc>
          <w:tcPr>
            <w:tcW w:w="1670" w:type="dxa"/>
          </w:tcPr>
          <w:p w14:paraId="264B971F" w14:textId="77777777" w:rsidR="000B1927" w:rsidRPr="00FE5B32" w:rsidRDefault="000B1927" w:rsidP="006F1FE0">
            <w:pPr>
              <w:spacing w:before="0" w:line="276" w:lineRule="auto"/>
              <w:jc w:val="center"/>
              <w:rPr>
                <w:rFonts w:ascii="Times New Roman" w:hAnsi="Times New Roman" w:cs="Times New Roman"/>
                <w:sz w:val="20"/>
                <w:szCs w:val="20"/>
              </w:rPr>
            </w:pPr>
            <w:r w:rsidRPr="00FE5B32">
              <w:rPr>
                <w:rFonts w:ascii="Times New Roman" w:hAnsi="Times New Roman" w:cs="Times New Roman"/>
                <w:sz w:val="20"/>
                <w:szCs w:val="20"/>
              </w:rPr>
              <w:t>2234 (228)</w:t>
            </w:r>
          </w:p>
        </w:tc>
        <w:tc>
          <w:tcPr>
            <w:tcW w:w="1591" w:type="dxa"/>
          </w:tcPr>
          <w:p w14:paraId="3CF13889" w14:textId="77777777" w:rsidR="000B1927" w:rsidRPr="00FE5B32" w:rsidRDefault="000B1927" w:rsidP="006F1FE0">
            <w:pPr>
              <w:spacing w:before="0" w:line="276" w:lineRule="auto"/>
              <w:jc w:val="center"/>
              <w:rPr>
                <w:rFonts w:ascii="Times New Roman" w:hAnsi="Times New Roman" w:cs="Times New Roman"/>
                <w:sz w:val="20"/>
                <w:szCs w:val="20"/>
              </w:rPr>
            </w:pPr>
            <w:r w:rsidRPr="00FE5B32">
              <w:rPr>
                <w:rFonts w:ascii="Times New Roman" w:hAnsi="Times New Roman" w:cs="Times New Roman"/>
                <w:sz w:val="20"/>
                <w:szCs w:val="20"/>
              </w:rPr>
              <w:t>2248 (240)</w:t>
            </w:r>
          </w:p>
        </w:tc>
      </w:tr>
      <w:tr w:rsidR="000B1927" w:rsidRPr="00FE5B32" w14:paraId="301BF9FD" w14:textId="77777777" w:rsidTr="006F1FE0">
        <w:tc>
          <w:tcPr>
            <w:tcW w:w="4820" w:type="dxa"/>
            <w:gridSpan w:val="2"/>
          </w:tcPr>
          <w:p w14:paraId="1F062E46" w14:textId="77777777" w:rsidR="000B1927" w:rsidRPr="00FE5B32" w:rsidRDefault="000B1927" w:rsidP="000B1927">
            <w:pPr>
              <w:spacing w:before="0" w:line="276" w:lineRule="auto"/>
              <w:jc w:val="both"/>
              <w:rPr>
                <w:rFonts w:ascii="Times New Roman" w:hAnsi="Times New Roman" w:cs="Times New Roman"/>
                <w:sz w:val="20"/>
                <w:szCs w:val="20"/>
              </w:rPr>
            </w:pPr>
            <w:r w:rsidRPr="00FE5B32">
              <w:rPr>
                <w:rFonts w:ascii="Times New Roman" w:hAnsi="Times New Roman" w:cs="Times New Roman"/>
                <w:sz w:val="20"/>
                <w:szCs w:val="20"/>
              </w:rPr>
              <w:t>Preterm (&lt;37 weeks), n (%)</w:t>
            </w:r>
          </w:p>
        </w:tc>
        <w:tc>
          <w:tcPr>
            <w:tcW w:w="1843" w:type="dxa"/>
          </w:tcPr>
          <w:p w14:paraId="4B29F345" w14:textId="77777777" w:rsidR="000B1927" w:rsidRPr="00FE5B32" w:rsidRDefault="000B1927" w:rsidP="006F1FE0">
            <w:pPr>
              <w:spacing w:before="0" w:line="276" w:lineRule="auto"/>
              <w:jc w:val="center"/>
              <w:rPr>
                <w:rFonts w:ascii="Times New Roman" w:hAnsi="Times New Roman" w:cs="Times New Roman"/>
                <w:sz w:val="20"/>
                <w:szCs w:val="20"/>
              </w:rPr>
            </w:pPr>
            <w:r w:rsidRPr="00FE5B32">
              <w:rPr>
                <w:rFonts w:ascii="Times New Roman" w:hAnsi="Times New Roman" w:cs="Times New Roman"/>
                <w:sz w:val="20"/>
                <w:szCs w:val="20"/>
              </w:rPr>
              <w:t>354 (5)</w:t>
            </w:r>
          </w:p>
        </w:tc>
        <w:tc>
          <w:tcPr>
            <w:tcW w:w="1842" w:type="dxa"/>
          </w:tcPr>
          <w:p w14:paraId="23666E9E" w14:textId="77777777" w:rsidR="000B1927" w:rsidRPr="00FE5B32" w:rsidRDefault="000B1927" w:rsidP="006F1FE0">
            <w:pPr>
              <w:spacing w:before="0" w:line="276" w:lineRule="auto"/>
              <w:jc w:val="center"/>
              <w:rPr>
                <w:rFonts w:ascii="Times New Roman" w:hAnsi="Times New Roman" w:cs="Times New Roman"/>
                <w:sz w:val="20"/>
                <w:szCs w:val="20"/>
              </w:rPr>
            </w:pPr>
            <w:r w:rsidRPr="00FE5B32">
              <w:rPr>
                <w:rFonts w:ascii="Times New Roman" w:hAnsi="Times New Roman" w:cs="Times New Roman"/>
                <w:sz w:val="20"/>
                <w:szCs w:val="20"/>
              </w:rPr>
              <w:t>114 (5)</w:t>
            </w:r>
          </w:p>
        </w:tc>
        <w:tc>
          <w:tcPr>
            <w:tcW w:w="1670" w:type="dxa"/>
          </w:tcPr>
          <w:p w14:paraId="2BAE60FE" w14:textId="77777777" w:rsidR="000B1927" w:rsidRPr="00FE5B32" w:rsidRDefault="000B1927" w:rsidP="006F1FE0">
            <w:pPr>
              <w:spacing w:before="0" w:line="276" w:lineRule="auto"/>
              <w:jc w:val="center"/>
              <w:rPr>
                <w:rFonts w:ascii="Times New Roman" w:hAnsi="Times New Roman" w:cs="Times New Roman"/>
                <w:sz w:val="20"/>
                <w:szCs w:val="20"/>
              </w:rPr>
            </w:pPr>
            <w:r w:rsidRPr="00FE5B32">
              <w:rPr>
                <w:rFonts w:ascii="Times New Roman" w:hAnsi="Times New Roman" w:cs="Times New Roman"/>
                <w:sz w:val="20"/>
                <w:szCs w:val="20"/>
              </w:rPr>
              <w:t>134 (6)</w:t>
            </w:r>
          </w:p>
        </w:tc>
        <w:tc>
          <w:tcPr>
            <w:tcW w:w="1591" w:type="dxa"/>
          </w:tcPr>
          <w:p w14:paraId="5BCBAF96" w14:textId="77777777" w:rsidR="000B1927" w:rsidRPr="00FE5B32" w:rsidRDefault="000B1927" w:rsidP="006F1FE0">
            <w:pPr>
              <w:spacing w:before="0" w:line="276" w:lineRule="auto"/>
              <w:jc w:val="center"/>
              <w:rPr>
                <w:rFonts w:ascii="Times New Roman" w:hAnsi="Times New Roman" w:cs="Times New Roman"/>
                <w:sz w:val="20"/>
                <w:szCs w:val="20"/>
              </w:rPr>
            </w:pPr>
            <w:r w:rsidRPr="00FE5B32">
              <w:rPr>
                <w:rFonts w:ascii="Times New Roman" w:hAnsi="Times New Roman" w:cs="Times New Roman"/>
                <w:sz w:val="20"/>
                <w:szCs w:val="20"/>
              </w:rPr>
              <w:t>106 (5)</w:t>
            </w:r>
          </w:p>
        </w:tc>
      </w:tr>
      <w:tr w:rsidR="000B1927" w:rsidRPr="00FE5B32" w14:paraId="2CD99602" w14:textId="77777777" w:rsidTr="006F1FE0">
        <w:tc>
          <w:tcPr>
            <w:tcW w:w="4820" w:type="dxa"/>
            <w:gridSpan w:val="2"/>
          </w:tcPr>
          <w:p w14:paraId="3C523959" w14:textId="77777777" w:rsidR="000B1927" w:rsidRPr="00FE5B32" w:rsidRDefault="000B1927" w:rsidP="000B1927">
            <w:pPr>
              <w:spacing w:before="0" w:line="276" w:lineRule="auto"/>
              <w:jc w:val="both"/>
              <w:rPr>
                <w:rFonts w:ascii="Times New Roman" w:hAnsi="Times New Roman" w:cs="Times New Roman"/>
                <w:sz w:val="20"/>
                <w:szCs w:val="20"/>
              </w:rPr>
            </w:pPr>
            <w:r w:rsidRPr="00FE5B32">
              <w:rPr>
                <w:rFonts w:ascii="Times New Roman" w:hAnsi="Times New Roman" w:cs="Times New Roman"/>
                <w:sz w:val="20"/>
                <w:szCs w:val="20"/>
              </w:rPr>
              <w:t>Stillbirth, n (%)</w:t>
            </w:r>
          </w:p>
        </w:tc>
        <w:tc>
          <w:tcPr>
            <w:tcW w:w="1843" w:type="dxa"/>
          </w:tcPr>
          <w:p w14:paraId="396EEE63" w14:textId="77777777" w:rsidR="000B1927" w:rsidRPr="00FE5B32" w:rsidRDefault="000B1927" w:rsidP="006F1FE0">
            <w:pPr>
              <w:spacing w:before="0" w:line="276" w:lineRule="auto"/>
              <w:jc w:val="center"/>
              <w:rPr>
                <w:rFonts w:ascii="Times New Roman" w:hAnsi="Times New Roman" w:cs="Times New Roman"/>
                <w:sz w:val="20"/>
                <w:szCs w:val="20"/>
              </w:rPr>
            </w:pPr>
            <w:r w:rsidRPr="00FE5B32">
              <w:rPr>
                <w:rFonts w:ascii="Times New Roman" w:hAnsi="Times New Roman" w:cs="Times New Roman"/>
                <w:sz w:val="20"/>
                <w:szCs w:val="20"/>
              </w:rPr>
              <w:t>37 (0·6)</w:t>
            </w:r>
          </w:p>
        </w:tc>
        <w:tc>
          <w:tcPr>
            <w:tcW w:w="1842" w:type="dxa"/>
          </w:tcPr>
          <w:p w14:paraId="6FBC2ABF" w14:textId="77777777" w:rsidR="000B1927" w:rsidRPr="00FE5B32" w:rsidRDefault="000B1927" w:rsidP="006F1FE0">
            <w:pPr>
              <w:spacing w:before="0" w:line="276" w:lineRule="auto"/>
              <w:jc w:val="center"/>
              <w:rPr>
                <w:rFonts w:ascii="Times New Roman" w:hAnsi="Times New Roman" w:cs="Times New Roman"/>
                <w:sz w:val="20"/>
                <w:szCs w:val="20"/>
              </w:rPr>
            </w:pPr>
            <w:r w:rsidRPr="00FE5B32">
              <w:rPr>
                <w:rFonts w:ascii="Times New Roman" w:hAnsi="Times New Roman" w:cs="Times New Roman"/>
                <w:sz w:val="20"/>
                <w:szCs w:val="20"/>
              </w:rPr>
              <w:t>12 (0·5)</w:t>
            </w:r>
          </w:p>
        </w:tc>
        <w:tc>
          <w:tcPr>
            <w:tcW w:w="1670" w:type="dxa"/>
          </w:tcPr>
          <w:p w14:paraId="20C0D8F9" w14:textId="77777777" w:rsidR="000B1927" w:rsidRPr="00FE5B32" w:rsidRDefault="000B1927" w:rsidP="006F1FE0">
            <w:pPr>
              <w:spacing w:before="0" w:line="276" w:lineRule="auto"/>
              <w:jc w:val="center"/>
              <w:rPr>
                <w:rFonts w:ascii="Times New Roman" w:hAnsi="Times New Roman" w:cs="Times New Roman"/>
                <w:sz w:val="20"/>
                <w:szCs w:val="20"/>
              </w:rPr>
            </w:pPr>
            <w:r w:rsidRPr="00FE5B32">
              <w:rPr>
                <w:rFonts w:ascii="Times New Roman" w:hAnsi="Times New Roman" w:cs="Times New Roman"/>
                <w:sz w:val="20"/>
                <w:szCs w:val="20"/>
              </w:rPr>
              <w:t>14 (0·6)</w:t>
            </w:r>
          </w:p>
        </w:tc>
        <w:tc>
          <w:tcPr>
            <w:tcW w:w="1591" w:type="dxa"/>
          </w:tcPr>
          <w:p w14:paraId="21509E67" w14:textId="77777777" w:rsidR="000B1927" w:rsidRPr="00FE5B32" w:rsidRDefault="000B1927" w:rsidP="006F1FE0">
            <w:pPr>
              <w:spacing w:before="0" w:line="276" w:lineRule="auto"/>
              <w:jc w:val="center"/>
              <w:rPr>
                <w:rFonts w:ascii="Times New Roman" w:hAnsi="Times New Roman" w:cs="Times New Roman"/>
                <w:sz w:val="20"/>
                <w:szCs w:val="20"/>
              </w:rPr>
            </w:pPr>
            <w:r w:rsidRPr="00FE5B32">
              <w:rPr>
                <w:rFonts w:ascii="Times New Roman" w:hAnsi="Times New Roman" w:cs="Times New Roman"/>
                <w:sz w:val="20"/>
                <w:szCs w:val="20"/>
              </w:rPr>
              <w:t>11 (0·5)</w:t>
            </w:r>
          </w:p>
        </w:tc>
      </w:tr>
      <w:tr w:rsidR="000B1927" w:rsidRPr="00FE5B32" w14:paraId="0A799162" w14:textId="77777777" w:rsidTr="006F1FE0">
        <w:tc>
          <w:tcPr>
            <w:tcW w:w="4820" w:type="dxa"/>
            <w:gridSpan w:val="2"/>
          </w:tcPr>
          <w:p w14:paraId="325C943B" w14:textId="77777777" w:rsidR="000B1927" w:rsidRPr="00FE5B32" w:rsidRDefault="000B1927" w:rsidP="000B1927">
            <w:pPr>
              <w:spacing w:before="0" w:line="276" w:lineRule="auto"/>
              <w:jc w:val="both"/>
              <w:rPr>
                <w:rFonts w:ascii="Times New Roman" w:hAnsi="Times New Roman" w:cs="Times New Roman"/>
                <w:sz w:val="20"/>
                <w:szCs w:val="20"/>
              </w:rPr>
            </w:pPr>
            <w:r w:rsidRPr="00FE5B32">
              <w:rPr>
                <w:rFonts w:ascii="Times New Roman" w:hAnsi="Times New Roman" w:cs="Times New Roman"/>
                <w:sz w:val="20"/>
                <w:szCs w:val="20"/>
              </w:rPr>
              <w:t>Congenital anomalies, n (%)</w:t>
            </w:r>
          </w:p>
        </w:tc>
        <w:tc>
          <w:tcPr>
            <w:tcW w:w="1843" w:type="dxa"/>
          </w:tcPr>
          <w:p w14:paraId="24AF7C8B" w14:textId="77777777" w:rsidR="000B1927" w:rsidRPr="00FE5B32" w:rsidRDefault="000B1927" w:rsidP="006F1FE0">
            <w:pPr>
              <w:spacing w:before="0" w:line="276" w:lineRule="auto"/>
              <w:jc w:val="center"/>
              <w:rPr>
                <w:rFonts w:ascii="Times New Roman" w:hAnsi="Times New Roman" w:cs="Times New Roman"/>
                <w:sz w:val="20"/>
                <w:szCs w:val="20"/>
                <w:highlight w:val="yellow"/>
              </w:rPr>
            </w:pPr>
          </w:p>
        </w:tc>
        <w:tc>
          <w:tcPr>
            <w:tcW w:w="1842" w:type="dxa"/>
          </w:tcPr>
          <w:p w14:paraId="7B49A38E" w14:textId="77777777" w:rsidR="000B1927" w:rsidRPr="00FE5B32" w:rsidRDefault="000B1927" w:rsidP="006F1FE0">
            <w:pPr>
              <w:spacing w:before="0" w:line="276" w:lineRule="auto"/>
              <w:jc w:val="center"/>
              <w:rPr>
                <w:rFonts w:ascii="Times New Roman" w:hAnsi="Times New Roman" w:cs="Times New Roman"/>
                <w:sz w:val="20"/>
                <w:szCs w:val="20"/>
              </w:rPr>
            </w:pPr>
          </w:p>
        </w:tc>
        <w:tc>
          <w:tcPr>
            <w:tcW w:w="1670" w:type="dxa"/>
          </w:tcPr>
          <w:p w14:paraId="53146E3A" w14:textId="77777777" w:rsidR="000B1927" w:rsidRPr="00FE5B32" w:rsidRDefault="000B1927" w:rsidP="006F1FE0">
            <w:pPr>
              <w:spacing w:before="0" w:line="276" w:lineRule="auto"/>
              <w:jc w:val="center"/>
              <w:rPr>
                <w:rFonts w:ascii="Times New Roman" w:hAnsi="Times New Roman" w:cs="Times New Roman"/>
                <w:sz w:val="20"/>
                <w:szCs w:val="20"/>
              </w:rPr>
            </w:pPr>
          </w:p>
        </w:tc>
        <w:tc>
          <w:tcPr>
            <w:tcW w:w="1591" w:type="dxa"/>
          </w:tcPr>
          <w:p w14:paraId="51D599C9" w14:textId="77777777" w:rsidR="000B1927" w:rsidRPr="00FE5B32" w:rsidRDefault="000B1927" w:rsidP="006F1FE0">
            <w:pPr>
              <w:spacing w:before="0" w:line="276" w:lineRule="auto"/>
              <w:jc w:val="center"/>
              <w:rPr>
                <w:rFonts w:ascii="Times New Roman" w:hAnsi="Times New Roman" w:cs="Times New Roman"/>
                <w:sz w:val="20"/>
                <w:szCs w:val="20"/>
              </w:rPr>
            </w:pPr>
          </w:p>
        </w:tc>
      </w:tr>
      <w:tr w:rsidR="000B1927" w:rsidRPr="00FE5B32" w14:paraId="2A9073D7" w14:textId="77777777" w:rsidTr="006F1FE0">
        <w:tc>
          <w:tcPr>
            <w:tcW w:w="424" w:type="dxa"/>
            <w:tcBorders>
              <w:bottom w:val="nil"/>
            </w:tcBorders>
          </w:tcPr>
          <w:p w14:paraId="74CB1C83" w14:textId="77777777" w:rsidR="000B1927" w:rsidRPr="00FE5B32" w:rsidRDefault="000B1927" w:rsidP="000B1927">
            <w:pPr>
              <w:spacing w:before="0" w:line="276" w:lineRule="auto"/>
              <w:jc w:val="both"/>
              <w:rPr>
                <w:rFonts w:ascii="Times New Roman" w:hAnsi="Times New Roman" w:cs="Times New Roman"/>
                <w:sz w:val="20"/>
                <w:szCs w:val="20"/>
              </w:rPr>
            </w:pPr>
          </w:p>
        </w:tc>
        <w:tc>
          <w:tcPr>
            <w:tcW w:w="4396" w:type="dxa"/>
            <w:tcBorders>
              <w:bottom w:val="nil"/>
            </w:tcBorders>
          </w:tcPr>
          <w:p w14:paraId="2F11CB79" w14:textId="77777777" w:rsidR="000B1927" w:rsidRPr="00FE5B32" w:rsidRDefault="000B1927" w:rsidP="000B1927">
            <w:pPr>
              <w:spacing w:before="0" w:line="276" w:lineRule="auto"/>
              <w:jc w:val="both"/>
              <w:rPr>
                <w:rFonts w:ascii="Times New Roman" w:hAnsi="Times New Roman" w:cs="Times New Roman"/>
                <w:sz w:val="20"/>
                <w:szCs w:val="20"/>
              </w:rPr>
            </w:pPr>
            <w:r w:rsidRPr="00FE5B32">
              <w:rPr>
                <w:rFonts w:ascii="Times New Roman" w:hAnsi="Times New Roman" w:cs="Times New Roman"/>
                <w:sz w:val="20"/>
                <w:szCs w:val="20"/>
              </w:rPr>
              <w:t>All</w:t>
            </w:r>
          </w:p>
        </w:tc>
        <w:tc>
          <w:tcPr>
            <w:tcW w:w="1843" w:type="dxa"/>
            <w:tcBorders>
              <w:bottom w:val="nil"/>
            </w:tcBorders>
          </w:tcPr>
          <w:p w14:paraId="58B79A6D" w14:textId="77777777" w:rsidR="000B1927" w:rsidRPr="00FE5B32" w:rsidRDefault="000B1927" w:rsidP="006F1FE0">
            <w:pPr>
              <w:spacing w:before="0" w:line="276" w:lineRule="auto"/>
              <w:jc w:val="center"/>
              <w:rPr>
                <w:rFonts w:ascii="Times New Roman" w:hAnsi="Times New Roman" w:cs="Times New Roman"/>
                <w:sz w:val="20"/>
                <w:szCs w:val="20"/>
                <w:highlight w:val="yellow"/>
              </w:rPr>
            </w:pPr>
            <w:r w:rsidRPr="00FE5B32">
              <w:rPr>
                <w:rFonts w:ascii="Times New Roman" w:hAnsi="Times New Roman" w:cs="Times New Roman"/>
                <w:sz w:val="20"/>
                <w:szCs w:val="20"/>
              </w:rPr>
              <w:t>353 (5·3)</w:t>
            </w:r>
          </w:p>
        </w:tc>
        <w:tc>
          <w:tcPr>
            <w:tcW w:w="1842" w:type="dxa"/>
            <w:tcBorders>
              <w:bottom w:val="nil"/>
            </w:tcBorders>
          </w:tcPr>
          <w:p w14:paraId="16AC2DA7" w14:textId="77777777" w:rsidR="000B1927" w:rsidRPr="00FE5B32" w:rsidRDefault="000B1927" w:rsidP="006F1FE0">
            <w:pPr>
              <w:spacing w:before="0" w:line="276" w:lineRule="auto"/>
              <w:jc w:val="center"/>
              <w:rPr>
                <w:rFonts w:ascii="Times New Roman" w:hAnsi="Times New Roman" w:cs="Times New Roman"/>
                <w:sz w:val="20"/>
                <w:szCs w:val="20"/>
              </w:rPr>
            </w:pPr>
            <w:r w:rsidRPr="00FE5B32">
              <w:rPr>
                <w:rFonts w:ascii="Times New Roman" w:hAnsi="Times New Roman" w:cs="Times New Roman"/>
                <w:sz w:val="20"/>
                <w:szCs w:val="20"/>
              </w:rPr>
              <w:t>123 (5·6)</w:t>
            </w:r>
          </w:p>
        </w:tc>
        <w:tc>
          <w:tcPr>
            <w:tcW w:w="1670" w:type="dxa"/>
            <w:tcBorders>
              <w:bottom w:val="nil"/>
            </w:tcBorders>
          </w:tcPr>
          <w:p w14:paraId="66602247" w14:textId="77777777" w:rsidR="000B1927" w:rsidRPr="00FE5B32" w:rsidRDefault="000B1927" w:rsidP="006F1FE0">
            <w:pPr>
              <w:spacing w:before="0" w:line="276" w:lineRule="auto"/>
              <w:jc w:val="center"/>
              <w:rPr>
                <w:rFonts w:ascii="Times New Roman" w:hAnsi="Times New Roman" w:cs="Times New Roman"/>
                <w:sz w:val="20"/>
                <w:szCs w:val="20"/>
              </w:rPr>
            </w:pPr>
            <w:r w:rsidRPr="00FE5B32">
              <w:rPr>
                <w:rFonts w:ascii="Times New Roman" w:hAnsi="Times New Roman" w:cs="Times New Roman"/>
                <w:sz w:val="20"/>
                <w:szCs w:val="20"/>
              </w:rPr>
              <w:t>127 (5·7)</w:t>
            </w:r>
          </w:p>
        </w:tc>
        <w:tc>
          <w:tcPr>
            <w:tcW w:w="1591" w:type="dxa"/>
            <w:tcBorders>
              <w:bottom w:val="nil"/>
            </w:tcBorders>
          </w:tcPr>
          <w:p w14:paraId="110FE9FE" w14:textId="77777777" w:rsidR="000B1927" w:rsidRPr="00FE5B32" w:rsidRDefault="000B1927" w:rsidP="006F1FE0">
            <w:pPr>
              <w:spacing w:before="0" w:line="276" w:lineRule="auto"/>
              <w:jc w:val="center"/>
              <w:rPr>
                <w:rFonts w:ascii="Times New Roman" w:hAnsi="Times New Roman" w:cs="Times New Roman"/>
                <w:sz w:val="20"/>
                <w:szCs w:val="20"/>
              </w:rPr>
            </w:pPr>
            <w:r w:rsidRPr="00FE5B32">
              <w:rPr>
                <w:rFonts w:ascii="Times New Roman" w:hAnsi="Times New Roman" w:cs="Times New Roman"/>
                <w:sz w:val="20"/>
                <w:szCs w:val="20"/>
              </w:rPr>
              <w:t>103 (4·7)</w:t>
            </w:r>
          </w:p>
        </w:tc>
      </w:tr>
      <w:tr w:rsidR="000B1927" w:rsidRPr="00FE5B32" w14:paraId="67EC3A4A" w14:textId="77777777" w:rsidTr="006F1FE0">
        <w:tc>
          <w:tcPr>
            <w:tcW w:w="424" w:type="dxa"/>
            <w:tcBorders>
              <w:top w:val="nil"/>
              <w:bottom w:val="single" w:sz="4" w:space="0" w:color="auto"/>
            </w:tcBorders>
          </w:tcPr>
          <w:p w14:paraId="02B8CC49" w14:textId="77777777" w:rsidR="000B1927" w:rsidRPr="00FE5B32" w:rsidRDefault="000B1927" w:rsidP="000B1927">
            <w:pPr>
              <w:spacing w:before="0" w:line="276" w:lineRule="auto"/>
              <w:jc w:val="both"/>
              <w:rPr>
                <w:rFonts w:ascii="Times New Roman" w:hAnsi="Times New Roman" w:cs="Times New Roman"/>
                <w:sz w:val="20"/>
                <w:szCs w:val="20"/>
              </w:rPr>
            </w:pPr>
          </w:p>
        </w:tc>
        <w:tc>
          <w:tcPr>
            <w:tcW w:w="4396" w:type="dxa"/>
            <w:tcBorders>
              <w:top w:val="nil"/>
              <w:bottom w:val="single" w:sz="4" w:space="0" w:color="auto"/>
            </w:tcBorders>
          </w:tcPr>
          <w:p w14:paraId="0681C372" w14:textId="77777777" w:rsidR="000B1927" w:rsidRPr="00FE5B32" w:rsidRDefault="000B1927" w:rsidP="000B1927">
            <w:pPr>
              <w:spacing w:before="0" w:line="276" w:lineRule="auto"/>
              <w:jc w:val="both"/>
              <w:rPr>
                <w:rFonts w:ascii="Times New Roman" w:hAnsi="Times New Roman" w:cs="Times New Roman"/>
                <w:sz w:val="20"/>
                <w:szCs w:val="20"/>
              </w:rPr>
            </w:pPr>
            <w:r w:rsidRPr="00FE5B32">
              <w:rPr>
                <w:rFonts w:ascii="Times New Roman" w:hAnsi="Times New Roman" w:cs="Times New Roman"/>
                <w:sz w:val="20"/>
                <w:szCs w:val="20"/>
              </w:rPr>
              <w:t>Nervous system</w:t>
            </w:r>
          </w:p>
        </w:tc>
        <w:tc>
          <w:tcPr>
            <w:tcW w:w="1843" w:type="dxa"/>
            <w:tcBorders>
              <w:top w:val="nil"/>
              <w:bottom w:val="single" w:sz="4" w:space="0" w:color="auto"/>
            </w:tcBorders>
          </w:tcPr>
          <w:p w14:paraId="3B33A55D" w14:textId="77777777" w:rsidR="000B1927" w:rsidRPr="00FE5B32" w:rsidRDefault="000B1927" w:rsidP="006F1FE0">
            <w:pPr>
              <w:spacing w:before="0" w:line="276" w:lineRule="auto"/>
              <w:jc w:val="center"/>
              <w:rPr>
                <w:rFonts w:ascii="Times New Roman" w:hAnsi="Times New Roman" w:cs="Times New Roman"/>
                <w:sz w:val="20"/>
                <w:szCs w:val="20"/>
              </w:rPr>
            </w:pPr>
            <w:r w:rsidRPr="00FE5B32">
              <w:rPr>
                <w:rFonts w:ascii="Times New Roman" w:hAnsi="Times New Roman" w:cs="Times New Roman"/>
                <w:sz w:val="20"/>
                <w:szCs w:val="20"/>
              </w:rPr>
              <w:t>125 (1·9)</w:t>
            </w:r>
          </w:p>
        </w:tc>
        <w:tc>
          <w:tcPr>
            <w:tcW w:w="1842" w:type="dxa"/>
            <w:tcBorders>
              <w:top w:val="nil"/>
              <w:bottom w:val="single" w:sz="4" w:space="0" w:color="auto"/>
            </w:tcBorders>
          </w:tcPr>
          <w:p w14:paraId="475BAD0D" w14:textId="77777777" w:rsidR="000B1927" w:rsidRPr="00FE5B32" w:rsidRDefault="000B1927" w:rsidP="006F1FE0">
            <w:pPr>
              <w:spacing w:before="0" w:line="276" w:lineRule="auto"/>
              <w:jc w:val="center"/>
              <w:rPr>
                <w:rFonts w:ascii="Times New Roman" w:hAnsi="Times New Roman" w:cs="Times New Roman"/>
                <w:sz w:val="20"/>
                <w:szCs w:val="20"/>
              </w:rPr>
            </w:pPr>
            <w:r w:rsidRPr="00FE5B32">
              <w:rPr>
                <w:rFonts w:ascii="Times New Roman" w:hAnsi="Times New Roman" w:cs="Times New Roman"/>
                <w:sz w:val="20"/>
                <w:szCs w:val="20"/>
              </w:rPr>
              <w:t>39 (1·8)</w:t>
            </w:r>
          </w:p>
        </w:tc>
        <w:tc>
          <w:tcPr>
            <w:tcW w:w="1670" w:type="dxa"/>
            <w:tcBorders>
              <w:top w:val="nil"/>
              <w:bottom w:val="single" w:sz="4" w:space="0" w:color="auto"/>
            </w:tcBorders>
          </w:tcPr>
          <w:p w14:paraId="230AB932" w14:textId="77777777" w:rsidR="000B1927" w:rsidRPr="00FE5B32" w:rsidRDefault="000B1927" w:rsidP="006F1FE0">
            <w:pPr>
              <w:spacing w:before="0" w:line="276" w:lineRule="auto"/>
              <w:jc w:val="center"/>
              <w:rPr>
                <w:rFonts w:ascii="Times New Roman" w:hAnsi="Times New Roman" w:cs="Times New Roman"/>
                <w:sz w:val="20"/>
                <w:szCs w:val="20"/>
              </w:rPr>
            </w:pPr>
            <w:r w:rsidRPr="00FE5B32">
              <w:rPr>
                <w:rFonts w:ascii="Times New Roman" w:hAnsi="Times New Roman" w:cs="Times New Roman"/>
                <w:sz w:val="20"/>
                <w:szCs w:val="20"/>
              </w:rPr>
              <w:t>44 (2·0)</w:t>
            </w:r>
          </w:p>
        </w:tc>
        <w:tc>
          <w:tcPr>
            <w:tcW w:w="1591" w:type="dxa"/>
            <w:tcBorders>
              <w:top w:val="nil"/>
              <w:bottom w:val="single" w:sz="4" w:space="0" w:color="auto"/>
            </w:tcBorders>
          </w:tcPr>
          <w:p w14:paraId="6D6F7519" w14:textId="77777777" w:rsidR="000B1927" w:rsidRPr="00FE5B32" w:rsidRDefault="000B1927" w:rsidP="006F1FE0">
            <w:pPr>
              <w:spacing w:before="0" w:line="276" w:lineRule="auto"/>
              <w:jc w:val="center"/>
              <w:rPr>
                <w:rFonts w:ascii="Times New Roman" w:hAnsi="Times New Roman" w:cs="Times New Roman"/>
                <w:sz w:val="20"/>
                <w:szCs w:val="20"/>
              </w:rPr>
            </w:pPr>
            <w:r w:rsidRPr="00FE5B32">
              <w:rPr>
                <w:rFonts w:ascii="Times New Roman" w:hAnsi="Times New Roman" w:cs="Times New Roman"/>
                <w:sz w:val="20"/>
                <w:szCs w:val="20"/>
              </w:rPr>
              <w:t>42 (1·9)</w:t>
            </w:r>
          </w:p>
        </w:tc>
      </w:tr>
    </w:tbl>
    <w:p w14:paraId="6C850C9C" w14:textId="77777777" w:rsidR="00FC01DA" w:rsidRPr="00FE5B32" w:rsidRDefault="00FC01DA" w:rsidP="00FC01DA">
      <w:pPr>
        <w:rPr>
          <w:rFonts w:ascii="Times New Roman" w:hAnsi="Times New Roman" w:cs="Times New Roman"/>
          <w:sz w:val="20"/>
          <w:szCs w:val="20"/>
        </w:rPr>
      </w:pPr>
    </w:p>
    <w:p w14:paraId="4741B3CF" w14:textId="77777777" w:rsidR="00FC01DA" w:rsidRPr="002A237B" w:rsidRDefault="00FC01DA" w:rsidP="00FC01DA"/>
    <w:p w14:paraId="02B8127C" w14:textId="77777777" w:rsidR="00FC01DA" w:rsidRPr="006C791F" w:rsidRDefault="00FC01DA" w:rsidP="005A4D3B">
      <w:pPr>
        <w:spacing w:before="0" w:line="480" w:lineRule="auto"/>
        <w:rPr>
          <w:rFonts w:eastAsia="Times New Roman" w:cstheme="minorHAnsi"/>
          <w:b/>
          <w:sz w:val="20"/>
          <w:szCs w:val="20"/>
          <w:lang w:eastAsia="en-GB"/>
        </w:rPr>
      </w:pPr>
    </w:p>
    <w:sectPr w:rsidR="00FC01DA" w:rsidRPr="006C791F" w:rsidSect="00CA01B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89956" w14:textId="77777777" w:rsidR="00CB7479" w:rsidRDefault="00CB7479" w:rsidP="003351B4">
      <w:pPr>
        <w:spacing w:before="0" w:line="240" w:lineRule="auto"/>
      </w:pPr>
      <w:r>
        <w:separator/>
      </w:r>
    </w:p>
  </w:endnote>
  <w:endnote w:type="continuationSeparator" w:id="0">
    <w:p w14:paraId="32FFFE58" w14:textId="77777777" w:rsidR="00CB7479" w:rsidRDefault="00CB7479" w:rsidP="003351B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2471456"/>
      <w:docPartObj>
        <w:docPartGallery w:val="Page Numbers (Bottom of Page)"/>
        <w:docPartUnique/>
      </w:docPartObj>
    </w:sdtPr>
    <w:sdtEndPr>
      <w:rPr>
        <w:noProof/>
      </w:rPr>
    </w:sdtEndPr>
    <w:sdtContent>
      <w:p w14:paraId="1D1F3393" w14:textId="1202724A" w:rsidR="006671F0" w:rsidRDefault="006671F0">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782ED907" w14:textId="77777777" w:rsidR="006671F0" w:rsidRDefault="00667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78031" w14:textId="77777777" w:rsidR="00CB7479" w:rsidRDefault="00CB7479" w:rsidP="003351B4">
      <w:pPr>
        <w:spacing w:before="0" w:line="240" w:lineRule="auto"/>
      </w:pPr>
      <w:r>
        <w:separator/>
      </w:r>
    </w:p>
  </w:footnote>
  <w:footnote w:type="continuationSeparator" w:id="0">
    <w:p w14:paraId="0AEC805E" w14:textId="77777777" w:rsidR="00CB7479" w:rsidRDefault="00CB7479" w:rsidP="003351B4">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44552"/>
    <w:multiLevelType w:val="hybridMultilevel"/>
    <w:tmpl w:val="48008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DB7A33"/>
    <w:multiLevelType w:val="hybridMultilevel"/>
    <w:tmpl w:val="7B423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B6377B3"/>
    <w:multiLevelType w:val="hybridMultilevel"/>
    <w:tmpl w:val="02A60DF2"/>
    <w:lvl w:ilvl="0" w:tplc="9A0AEF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0F4E44F4"/>
    <w:multiLevelType w:val="multilevel"/>
    <w:tmpl w:val="016A9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B177305"/>
    <w:multiLevelType w:val="hybridMultilevel"/>
    <w:tmpl w:val="04A45A90"/>
    <w:lvl w:ilvl="0" w:tplc="04404F28">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42A0CF2"/>
    <w:multiLevelType w:val="hybridMultilevel"/>
    <w:tmpl w:val="A8A67CE2"/>
    <w:lvl w:ilvl="0" w:tplc="54A84A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907E42"/>
    <w:multiLevelType w:val="hybridMultilevel"/>
    <w:tmpl w:val="3E7EF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3021E8"/>
    <w:multiLevelType w:val="hybridMultilevel"/>
    <w:tmpl w:val="065EB9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190801"/>
    <w:multiLevelType w:val="hybridMultilevel"/>
    <w:tmpl w:val="7E52A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185E01"/>
    <w:multiLevelType w:val="hybridMultilevel"/>
    <w:tmpl w:val="BE928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361677"/>
    <w:multiLevelType w:val="hybridMultilevel"/>
    <w:tmpl w:val="5F54AA9C"/>
    <w:lvl w:ilvl="0" w:tplc="7D2C7622">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53F07AA"/>
    <w:multiLevelType w:val="hybridMultilevel"/>
    <w:tmpl w:val="8F4A6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7332AA"/>
    <w:multiLevelType w:val="hybridMultilevel"/>
    <w:tmpl w:val="3DC627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B72130"/>
    <w:multiLevelType w:val="hybridMultilevel"/>
    <w:tmpl w:val="F1E8D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BE05B7"/>
    <w:multiLevelType w:val="hybridMultilevel"/>
    <w:tmpl w:val="A808BE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A92B46"/>
    <w:multiLevelType w:val="hybridMultilevel"/>
    <w:tmpl w:val="6E7AC6F4"/>
    <w:lvl w:ilvl="0" w:tplc="23BEB1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614EAD"/>
    <w:multiLevelType w:val="hybridMultilevel"/>
    <w:tmpl w:val="7C3C78F2"/>
    <w:lvl w:ilvl="0" w:tplc="0BC4E3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E42F49"/>
    <w:multiLevelType w:val="hybridMultilevel"/>
    <w:tmpl w:val="9E2A26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C37206"/>
    <w:multiLevelType w:val="hybridMultilevel"/>
    <w:tmpl w:val="02A60DF2"/>
    <w:lvl w:ilvl="0" w:tplc="9A0AEF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EE569E7"/>
    <w:multiLevelType w:val="multilevel"/>
    <w:tmpl w:val="20E2F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0"/>
  </w:num>
  <w:num w:numId="13">
    <w:abstractNumId w:val="14"/>
  </w:num>
  <w:num w:numId="14">
    <w:abstractNumId w:val="11"/>
  </w:num>
  <w:num w:numId="15">
    <w:abstractNumId w:val="28"/>
  </w:num>
  <w:num w:numId="16">
    <w:abstractNumId w:val="12"/>
  </w:num>
  <w:num w:numId="17">
    <w:abstractNumId w:val="10"/>
  </w:num>
  <w:num w:numId="18">
    <w:abstractNumId w:val="22"/>
  </w:num>
  <w:num w:numId="19">
    <w:abstractNumId w:val="19"/>
  </w:num>
  <w:num w:numId="20">
    <w:abstractNumId w:val="23"/>
  </w:num>
  <w:num w:numId="21">
    <w:abstractNumId w:val="26"/>
  </w:num>
  <w:num w:numId="22">
    <w:abstractNumId w:val="15"/>
  </w:num>
  <w:num w:numId="23">
    <w:abstractNumId w:val="25"/>
  </w:num>
  <w:num w:numId="24">
    <w:abstractNumId w:val="29"/>
  </w:num>
  <w:num w:numId="25">
    <w:abstractNumId w:val="17"/>
  </w:num>
  <w:num w:numId="26">
    <w:abstractNumId w:val="16"/>
  </w:num>
  <w:num w:numId="27">
    <w:abstractNumId w:val="18"/>
  </w:num>
  <w:num w:numId="28">
    <w:abstractNumId w:val="24"/>
  </w:num>
  <w:num w:numId="29">
    <w:abstractNumId w:val="21"/>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A64732"/>
    <w:rsid w:val="0000010D"/>
    <w:rsid w:val="00002335"/>
    <w:rsid w:val="00003088"/>
    <w:rsid w:val="00003460"/>
    <w:rsid w:val="00003F9A"/>
    <w:rsid w:val="00004E78"/>
    <w:rsid w:val="00006255"/>
    <w:rsid w:val="0000677C"/>
    <w:rsid w:val="0000680B"/>
    <w:rsid w:val="00006A18"/>
    <w:rsid w:val="00010BC1"/>
    <w:rsid w:val="00011B03"/>
    <w:rsid w:val="00011E3D"/>
    <w:rsid w:val="00013060"/>
    <w:rsid w:val="0001384A"/>
    <w:rsid w:val="00015F0E"/>
    <w:rsid w:val="0001684B"/>
    <w:rsid w:val="0002020B"/>
    <w:rsid w:val="0002207C"/>
    <w:rsid w:val="0002353E"/>
    <w:rsid w:val="00023702"/>
    <w:rsid w:val="00023B0E"/>
    <w:rsid w:val="00023B21"/>
    <w:rsid w:val="00023E2C"/>
    <w:rsid w:val="0002444E"/>
    <w:rsid w:val="000244F3"/>
    <w:rsid w:val="00024566"/>
    <w:rsid w:val="000258E6"/>
    <w:rsid w:val="00025958"/>
    <w:rsid w:val="0002610E"/>
    <w:rsid w:val="00027F2F"/>
    <w:rsid w:val="00030165"/>
    <w:rsid w:val="00030270"/>
    <w:rsid w:val="00031A91"/>
    <w:rsid w:val="00031DA8"/>
    <w:rsid w:val="0003272B"/>
    <w:rsid w:val="00032FCD"/>
    <w:rsid w:val="000342C3"/>
    <w:rsid w:val="00034B86"/>
    <w:rsid w:val="00036A65"/>
    <w:rsid w:val="000377B5"/>
    <w:rsid w:val="0003795C"/>
    <w:rsid w:val="00042AC8"/>
    <w:rsid w:val="00042BAE"/>
    <w:rsid w:val="0004311F"/>
    <w:rsid w:val="0004423F"/>
    <w:rsid w:val="00045A71"/>
    <w:rsid w:val="000460F4"/>
    <w:rsid w:val="00046146"/>
    <w:rsid w:val="00046476"/>
    <w:rsid w:val="00046F73"/>
    <w:rsid w:val="00047236"/>
    <w:rsid w:val="000476F3"/>
    <w:rsid w:val="00047C8B"/>
    <w:rsid w:val="00047FC7"/>
    <w:rsid w:val="0005080B"/>
    <w:rsid w:val="00050953"/>
    <w:rsid w:val="00051482"/>
    <w:rsid w:val="00054705"/>
    <w:rsid w:val="0005485B"/>
    <w:rsid w:val="00054DFA"/>
    <w:rsid w:val="000555D7"/>
    <w:rsid w:val="00055D3B"/>
    <w:rsid w:val="00056A8A"/>
    <w:rsid w:val="00056FE6"/>
    <w:rsid w:val="000618F3"/>
    <w:rsid w:val="0006259F"/>
    <w:rsid w:val="00062ABA"/>
    <w:rsid w:val="0006301C"/>
    <w:rsid w:val="0006362B"/>
    <w:rsid w:val="00066294"/>
    <w:rsid w:val="000706D0"/>
    <w:rsid w:val="000723AE"/>
    <w:rsid w:val="000727F4"/>
    <w:rsid w:val="00075A1F"/>
    <w:rsid w:val="00076561"/>
    <w:rsid w:val="00076E1C"/>
    <w:rsid w:val="0007769E"/>
    <w:rsid w:val="000803CB"/>
    <w:rsid w:val="0008085E"/>
    <w:rsid w:val="00080C06"/>
    <w:rsid w:val="00080D2D"/>
    <w:rsid w:val="0008171D"/>
    <w:rsid w:val="00082EEC"/>
    <w:rsid w:val="00084455"/>
    <w:rsid w:val="000850A6"/>
    <w:rsid w:val="00085D75"/>
    <w:rsid w:val="0008790F"/>
    <w:rsid w:val="0009072A"/>
    <w:rsid w:val="00090BB9"/>
    <w:rsid w:val="00092D77"/>
    <w:rsid w:val="00093755"/>
    <w:rsid w:val="00094072"/>
    <w:rsid w:val="00097AF1"/>
    <w:rsid w:val="000A0856"/>
    <w:rsid w:val="000A0FEC"/>
    <w:rsid w:val="000A116C"/>
    <w:rsid w:val="000A1B9C"/>
    <w:rsid w:val="000A1F08"/>
    <w:rsid w:val="000A2EBB"/>
    <w:rsid w:val="000A2F90"/>
    <w:rsid w:val="000A395C"/>
    <w:rsid w:val="000A4439"/>
    <w:rsid w:val="000A4CC4"/>
    <w:rsid w:val="000A4DA9"/>
    <w:rsid w:val="000A6EE9"/>
    <w:rsid w:val="000A7712"/>
    <w:rsid w:val="000A78CA"/>
    <w:rsid w:val="000B0CFF"/>
    <w:rsid w:val="000B145A"/>
    <w:rsid w:val="000B1927"/>
    <w:rsid w:val="000B595F"/>
    <w:rsid w:val="000C25DC"/>
    <w:rsid w:val="000C2E3B"/>
    <w:rsid w:val="000C2EB8"/>
    <w:rsid w:val="000C3AB8"/>
    <w:rsid w:val="000C4A57"/>
    <w:rsid w:val="000C5515"/>
    <w:rsid w:val="000C6E9C"/>
    <w:rsid w:val="000C7088"/>
    <w:rsid w:val="000C7398"/>
    <w:rsid w:val="000D0B07"/>
    <w:rsid w:val="000D1D5B"/>
    <w:rsid w:val="000D1E3C"/>
    <w:rsid w:val="000D2778"/>
    <w:rsid w:val="000D2A53"/>
    <w:rsid w:val="000D2F97"/>
    <w:rsid w:val="000D312E"/>
    <w:rsid w:val="000D67D2"/>
    <w:rsid w:val="000D6DCC"/>
    <w:rsid w:val="000D6EBA"/>
    <w:rsid w:val="000D7F60"/>
    <w:rsid w:val="000E0849"/>
    <w:rsid w:val="000E26C0"/>
    <w:rsid w:val="000E28A5"/>
    <w:rsid w:val="000E2933"/>
    <w:rsid w:val="000E2972"/>
    <w:rsid w:val="000E2F40"/>
    <w:rsid w:val="000E4C2D"/>
    <w:rsid w:val="000E5086"/>
    <w:rsid w:val="000E6B24"/>
    <w:rsid w:val="000F08B1"/>
    <w:rsid w:val="000F2DA7"/>
    <w:rsid w:val="000F3B2B"/>
    <w:rsid w:val="000F6B69"/>
    <w:rsid w:val="0010136E"/>
    <w:rsid w:val="001019A8"/>
    <w:rsid w:val="00102FE9"/>
    <w:rsid w:val="00103006"/>
    <w:rsid w:val="0010371B"/>
    <w:rsid w:val="001037E1"/>
    <w:rsid w:val="00105916"/>
    <w:rsid w:val="00105B12"/>
    <w:rsid w:val="00106D6C"/>
    <w:rsid w:val="00107C5D"/>
    <w:rsid w:val="00107FDF"/>
    <w:rsid w:val="00111990"/>
    <w:rsid w:val="001145EE"/>
    <w:rsid w:val="00114DC1"/>
    <w:rsid w:val="00114F4D"/>
    <w:rsid w:val="00116C32"/>
    <w:rsid w:val="00116F45"/>
    <w:rsid w:val="001175CD"/>
    <w:rsid w:val="0011761F"/>
    <w:rsid w:val="001243E6"/>
    <w:rsid w:val="00124A69"/>
    <w:rsid w:val="00125473"/>
    <w:rsid w:val="00125C17"/>
    <w:rsid w:val="001268CC"/>
    <w:rsid w:val="00126FF6"/>
    <w:rsid w:val="001274B4"/>
    <w:rsid w:val="00127618"/>
    <w:rsid w:val="00127D13"/>
    <w:rsid w:val="00130355"/>
    <w:rsid w:val="0013158F"/>
    <w:rsid w:val="001332BD"/>
    <w:rsid w:val="00133325"/>
    <w:rsid w:val="00134727"/>
    <w:rsid w:val="00134BBB"/>
    <w:rsid w:val="0013799E"/>
    <w:rsid w:val="00145024"/>
    <w:rsid w:val="00146B95"/>
    <w:rsid w:val="0014774D"/>
    <w:rsid w:val="0015182B"/>
    <w:rsid w:val="00152F98"/>
    <w:rsid w:val="00155C61"/>
    <w:rsid w:val="00156389"/>
    <w:rsid w:val="0016217E"/>
    <w:rsid w:val="0016254D"/>
    <w:rsid w:val="00162EBC"/>
    <w:rsid w:val="0016538B"/>
    <w:rsid w:val="00165960"/>
    <w:rsid w:val="00166BB2"/>
    <w:rsid w:val="0016705C"/>
    <w:rsid w:val="001700F8"/>
    <w:rsid w:val="001705DB"/>
    <w:rsid w:val="00171CFB"/>
    <w:rsid w:val="00173C82"/>
    <w:rsid w:val="00174432"/>
    <w:rsid w:val="00175EE0"/>
    <w:rsid w:val="00177A67"/>
    <w:rsid w:val="00180960"/>
    <w:rsid w:val="00180C6A"/>
    <w:rsid w:val="0018135D"/>
    <w:rsid w:val="0018207E"/>
    <w:rsid w:val="001820F2"/>
    <w:rsid w:val="00182766"/>
    <w:rsid w:val="00183683"/>
    <w:rsid w:val="001841BF"/>
    <w:rsid w:val="00184BF0"/>
    <w:rsid w:val="00185175"/>
    <w:rsid w:val="001860CC"/>
    <w:rsid w:val="0018664D"/>
    <w:rsid w:val="0018776C"/>
    <w:rsid w:val="00190899"/>
    <w:rsid w:val="0019133A"/>
    <w:rsid w:val="00191F65"/>
    <w:rsid w:val="00195EC2"/>
    <w:rsid w:val="00197132"/>
    <w:rsid w:val="001A049B"/>
    <w:rsid w:val="001A10AE"/>
    <w:rsid w:val="001A2082"/>
    <w:rsid w:val="001A2594"/>
    <w:rsid w:val="001A4514"/>
    <w:rsid w:val="001A4BCF"/>
    <w:rsid w:val="001A53C3"/>
    <w:rsid w:val="001A606D"/>
    <w:rsid w:val="001A7460"/>
    <w:rsid w:val="001B0328"/>
    <w:rsid w:val="001B21F3"/>
    <w:rsid w:val="001B381E"/>
    <w:rsid w:val="001B481A"/>
    <w:rsid w:val="001B5398"/>
    <w:rsid w:val="001B6161"/>
    <w:rsid w:val="001B6379"/>
    <w:rsid w:val="001B661F"/>
    <w:rsid w:val="001B6823"/>
    <w:rsid w:val="001B68F6"/>
    <w:rsid w:val="001B72AB"/>
    <w:rsid w:val="001B741A"/>
    <w:rsid w:val="001B7C57"/>
    <w:rsid w:val="001B7CB2"/>
    <w:rsid w:val="001C05DE"/>
    <w:rsid w:val="001C1857"/>
    <w:rsid w:val="001C2F45"/>
    <w:rsid w:val="001C798A"/>
    <w:rsid w:val="001D1F61"/>
    <w:rsid w:val="001D22E7"/>
    <w:rsid w:val="001D45E6"/>
    <w:rsid w:val="001D469F"/>
    <w:rsid w:val="001E2FE3"/>
    <w:rsid w:val="001E618C"/>
    <w:rsid w:val="001E682A"/>
    <w:rsid w:val="001E78C7"/>
    <w:rsid w:val="001E7B9E"/>
    <w:rsid w:val="001F0D80"/>
    <w:rsid w:val="001F3CCA"/>
    <w:rsid w:val="001F4242"/>
    <w:rsid w:val="001F42E7"/>
    <w:rsid w:val="001F686D"/>
    <w:rsid w:val="00201D8B"/>
    <w:rsid w:val="00203E33"/>
    <w:rsid w:val="00204699"/>
    <w:rsid w:val="0020495B"/>
    <w:rsid w:val="002060DB"/>
    <w:rsid w:val="00211421"/>
    <w:rsid w:val="00211595"/>
    <w:rsid w:val="0021241F"/>
    <w:rsid w:val="00213E3A"/>
    <w:rsid w:val="0021434D"/>
    <w:rsid w:val="00217540"/>
    <w:rsid w:val="002178C7"/>
    <w:rsid w:val="002207C8"/>
    <w:rsid w:val="00220DD7"/>
    <w:rsid w:val="002215D9"/>
    <w:rsid w:val="00221DD1"/>
    <w:rsid w:val="00221ED9"/>
    <w:rsid w:val="00222004"/>
    <w:rsid w:val="002230EE"/>
    <w:rsid w:val="00223AE8"/>
    <w:rsid w:val="00224071"/>
    <w:rsid w:val="00225718"/>
    <w:rsid w:val="002264ED"/>
    <w:rsid w:val="0022701A"/>
    <w:rsid w:val="002271AB"/>
    <w:rsid w:val="00232ABF"/>
    <w:rsid w:val="0023315E"/>
    <w:rsid w:val="002331EE"/>
    <w:rsid w:val="00233344"/>
    <w:rsid w:val="00233B06"/>
    <w:rsid w:val="00236D0F"/>
    <w:rsid w:val="00242DB9"/>
    <w:rsid w:val="002430CD"/>
    <w:rsid w:val="002439AF"/>
    <w:rsid w:val="00244277"/>
    <w:rsid w:val="0024451A"/>
    <w:rsid w:val="00245000"/>
    <w:rsid w:val="0024547A"/>
    <w:rsid w:val="002458F7"/>
    <w:rsid w:val="00245BE9"/>
    <w:rsid w:val="002461B6"/>
    <w:rsid w:val="0024787D"/>
    <w:rsid w:val="00253024"/>
    <w:rsid w:val="00253EC3"/>
    <w:rsid w:val="00254A8A"/>
    <w:rsid w:val="00254F7B"/>
    <w:rsid w:val="0025522D"/>
    <w:rsid w:val="0025559E"/>
    <w:rsid w:val="002562B8"/>
    <w:rsid w:val="00257BC2"/>
    <w:rsid w:val="00260747"/>
    <w:rsid w:val="002617BF"/>
    <w:rsid w:val="002631B5"/>
    <w:rsid w:val="0026353B"/>
    <w:rsid w:val="0026403C"/>
    <w:rsid w:val="002649A2"/>
    <w:rsid w:val="00265133"/>
    <w:rsid w:val="00266C2A"/>
    <w:rsid w:val="00267855"/>
    <w:rsid w:val="00270E56"/>
    <w:rsid w:val="00273123"/>
    <w:rsid w:val="00277616"/>
    <w:rsid w:val="00277B8B"/>
    <w:rsid w:val="00280DAC"/>
    <w:rsid w:val="0028259F"/>
    <w:rsid w:val="00282AD5"/>
    <w:rsid w:val="00283E27"/>
    <w:rsid w:val="002841B3"/>
    <w:rsid w:val="00285F26"/>
    <w:rsid w:val="00285FCC"/>
    <w:rsid w:val="0029018A"/>
    <w:rsid w:val="00292988"/>
    <w:rsid w:val="002A237B"/>
    <w:rsid w:val="002A5CF4"/>
    <w:rsid w:val="002A664C"/>
    <w:rsid w:val="002B0169"/>
    <w:rsid w:val="002B1521"/>
    <w:rsid w:val="002B1C2B"/>
    <w:rsid w:val="002B2711"/>
    <w:rsid w:val="002B46D3"/>
    <w:rsid w:val="002C0650"/>
    <w:rsid w:val="002C2F73"/>
    <w:rsid w:val="002C57C0"/>
    <w:rsid w:val="002D0FF1"/>
    <w:rsid w:val="002D1181"/>
    <w:rsid w:val="002D1485"/>
    <w:rsid w:val="002D2FF5"/>
    <w:rsid w:val="002D5FBC"/>
    <w:rsid w:val="002D6359"/>
    <w:rsid w:val="002D733E"/>
    <w:rsid w:val="002E0B97"/>
    <w:rsid w:val="002E1994"/>
    <w:rsid w:val="002E4829"/>
    <w:rsid w:val="002E690E"/>
    <w:rsid w:val="002E7856"/>
    <w:rsid w:val="002E7A3C"/>
    <w:rsid w:val="002F026B"/>
    <w:rsid w:val="002F1354"/>
    <w:rsid w:val="002F3009"/>
    <w:rsid w:val="002F547C"/>
    <w:rsid w:val="002F71C7"/>
    <w:rsid w:val="00300334"/>
    <w:rsid w:val="00300348"/>
    <w:rsid w:val="0030068B"/>
    <w:rsid w:val="00300A50"/>
    <w:rsid w:val="003036AE"/>
    <w:rsid w:val="00304C9C"/>
    <w:rsid w:val="003137D2"/>
    <w:rsid w:val="00314B83"/>
    <w:rsid w:val="00316280"/>
    <w:rsid w:val="003168EA"/>
    <w:rsid w:val="00316E9F"/>
    <w:rsid w:val="00317151"/>
    <w:rsid w:val="00317726"/>
    <w:rsid w:val="00321B1D"/>
    <w:rsid w:val="00323FEA"/>
    <w:rsid w:val="00324296"/>
    <w:rsid w:val="003243B9"/>
    <w:rsid w:val="003273A9"/>
    <w:rsid w:val="00327B4E"/>
    <w:rsid w:val="00330467"/>
    <w:rsid w:val="00330A82"/>
    <w:rsid w:val="003337E1"/>
    <w:rsid w:val="00335056"/>
    <w:rsid w:val="003351B4"/>
    <w:rsid w:val="00335805"/>
    <w:rsid w:val="0033698C"/>
    <w:rsid w:val="00337741"/>
    <w:rsid w:val="003400F1"/>
    <w:rsid w:val="00342DB2"/>
    <w:rsid w:val="003436F9"/>
    <w:rsid w:val="00346D87"/>
    <w:rsid w:val="003474ED"/>
    <w:rsid w:val="00347FFD"/>
    <w:rsid w:val="00350680"/>
    <w:rsid w:val="00351975"/>
    <w:rsid w:val="003536AB"/>
    <w:rsid w:val="0035447C"/>
    <w:rsid w:val="00354C3F"/>
    <w:rsid w:val="00355DF8"/>
    <w:rsid w:val="00356E47"/>
    <w:rsid w:val="003601EA"/>
    <w:rsid w:val="0036235C"/>
    <w:rsid w:val="0036418E"/>
    <w:rsid w:val="003659F7"/>
    <w:rsid w:val="00371D2C"/>
    <w:rsid w:val="00372DCC"/>
    <w:rsid w:val="00372E46"/>
    <w:rsid w:val="003733A2"/>
    <w:rsid w:val="003749B3"/>
    <w:rsid w:val="003758AF"/>
    <w:rsid w:val="003768C4"/>
    <w:rsid w:val="00377218"/>
    <w:rsid w:val="00380E69"/>
    <w:rsid w:val="00382AB5"/>
    <w:rsid w:val="00382EBF"/>
    <w:rsid w:val="00383C68"/>
    <w:rsid w:val="003853DD"/>
    <w:rsid w:val="00385664"/>
    <w:rsid w:val="00385B77"/>
    <w:rsid w:val="00385D10"/>
    <w:rsid w:val="00387389"/>
    <w:rsid w:val="003875E0"/>
    <w:rsid w:val="0039246D"/>
    <w:rsid w:val="00392B3C"/>
    <w:rsid w:val="003966A9"/>
    <w:rsid w:val="00397057"/>
    <w:rsid w:val="003A0830"/>
    <w:rsid w:val="003A09CF"/>
    <w:rsid w:val="003A15D4"/>
    <w:rsid w:val="003A2101"/>
    <w:rsid w:val="003A3485"/>
    <w:rsid w:val="003A422F"/>
    <w:rsid w:val="003B1AF8"/>
    <w:rsid w:val="003B5169"/>
    <w:rsid w:val="003B5195"/>
    <w:rsid w:val="003B5554"/>
    <w:rsid w:val="003C04B0"/>
    <w:rsid w:val="003C2699"/>
    <w:rsid w:val="003C29BF"/>
    <w:rsid w:val="003C2ABF"/>
    <w:rsid w:val="003C4E0E"/>
    <w:rsid w:val="003C4E15"/>
    <w:rsid w:val="003C519B"/>
    <w:rsid w:val="003C670C"/>
    <w:rsid w:val="003C6DE8"/>
    <w:rsid w:val="003C79D1"/>
    <w:rsid w:val="003D1B8B"/>
    <w:rsid w:val="003D307F"/>
    <w:rsid w:val="003D3351"/>
    <w:rsid w:val="003D3CEB"/>
    <w:rsid w:val="003D4681"/>
    <w:rsid w:val="003D5BFD"/>
    <w:rsid w:val="003D6847"/>
    <w:rsid w:val="003D6F59"/>
    <w:rsid w:val="003D6FF2"/>
    <w:rsid w:val="003E089A"/>
    <w:rsid w:val="003E0A82"/>
    <w:rsid w:val="003E3905"/>
    <w:rsid w:val="003E41C2"/>
    <w:rsid w:val="003E451E"/>
    <w:rsid w:val="003E6722"/>
    <w:rsid w:val="003E6FC7"/>
    <w:rsid w:val="003E741C"/>
    <w:rsid w:val="003F0F20"/>
    <w:rsid w:val="003F1DAA"/>
    <w:rsid w:val="003F20BB"/>
    <w:rsid w:val="003F2351"/>
    <w:rsid w:val="003F330F"/>
    <w:rsid w:val="003F4FAC"/>
    <w:rsid w:val="003F651F"/>
    <w:rsid w:val="003F65B7"/>
    <w:rsid w:val="003F6A4C"/>
    <w:rsid w:val="003F79E7"/>
    <w:rsid w:val="004028B9"/>
    <w:rsid w:val="004036FB"/>
    <w:rsid w:val="004047D3"/>
    <w:rsid w:val="0040623F"/>
    <w:rsid w:val="00406532"/>
    <w:rsid w:val="004066A5"/>
    <w:rsid w:val="00406A7B"/>
    <w:rsid w:val="00407AC7"/>
    <w:rsid w:val="00411223"/>
    <w:rsid w:val="004117F1"/>
    <w:rsid w:val="004118E8"/>
    <w:rsid w:val="00411A80"/>
    <w:rsid w:val="00412B99"/>
    <w:rsid w:val="0041303E"/>
    <w:rsid w:val="00413CCD"/>
    <w:rsid w:val="00414D1B"/>
    <w:rsid w:val="00416A5E"/>
    <w:rsid w:val="00416AA0"/>
    <w:rsid w:val="00416E68"/>
    <w:rsid w:val="00416EA2"/>
    <w:rsid w:val="0041712A"/>
    <w:rsid w:val="00422818"/>
    <w:rsid w:val="00422D37"/>
    <w:rsid w:val="0042357D"/>
    <w:rsid w:val="004253CF"/>
    <w:rsid w:val="0042563D"/>
    <w:rsid w:val="00425A57"/>
    <w:rsid w:val="00425ECB"/>
    <w:rsid w:val="00430669"/>
    <w:rsid w:val="004312E4"/>
    <w:rsid w:val="004331C3"/>
    <w:rsid w:val="004332EC"/>
    <w:rsid w:val="0043413A"/>
    <w:rsid w:val="00434B0B"/>
    <w:rsid w:val="00443064"/>
    <w:rsid w:val="0044418F"/>
    <w:rsid w:val="00444B56"/>
    <w:rsid w:val="00445D04"/>
    <w:rsid w:val="004467A9"/>
    <w:rsid w:val="00450125"/>
    <w:rsid w:val="00450351"/>
    <w:rsid w:val="0045122E"/>
    <w:rsid w:val="00451236"/>
    <w:rsid w:val="00452BBB"/>
    <w:rsid w:val="00452C26"/>
    <w:rsid w:val="004535CE"/>
    <w:rsid w:val="00453B41"/>
    <w:rsid w:val="00454584"/>
    <w:rsid w:val="004559EC"/>
    <w:rsid w:val="00455CAE"/>
    <w:rsid w:val="00456352"/>
    <w:rsid w:val="00457EDC"/>
    <w:rsid w:val="00460726"/>
    <w:rsid w:val="00460E92"/>
    <w:rsid w:val="0046350B"/>
    <w:rsid w:val="00471B76"/>
    <w:rsid w:val="00471E05"/>
    <w:rsid w:val="00476518"/>
    <w:rsid w:val="004769D2"/>
    <w:rsid w:val="00477B2B"/>
    <w:rsid w:val="00477C80"/>
    <w:rsid w:val="004805E6"/>
    <w:rsid w:val="004820C7"/>
    <w:rsid w:val="00482E09"/>
    <w:rsid w:val="004837FB"/>
    <w:rsid w:val="004847C7"/>
    <w:rsid w:val="00485C84"/>
    <w:rsid w:val="00487413"/>
    <w:rsid w:val="00487E28"/>
    <w:rsid w:val="00487E54"/>
    <w:rsid w:val="004904F1"/>
    <w:rsid w:val="004912B0"/>
    <w:rsid w:val="00493B2D"/>
    <w:rsid w:val="004968D0"/>
    <w:rsid w:val="00497DE9"/>
    <w:rsid w:val="004A120A"/>
    <w:rsid w:val="004A1CC1"/>
    <w:rsid w:val="004A2430"/>
    <w:rsid w:val="004A2CE9"/>
    <w:rsid w:val="004A3166"/>
    <w:rsid w:val="004A3691"/>
    <w:rsid w:val="004A3A1E"/>
    <w:rsid w:val="004A3CB9"/>
    <w:rsid w:val="004A62F7"/>
    <w:rsid w:val="004A6685"/>
    <w:rsid w:val="004A6E83"/>
    <w:rsid w:val="004B0826"/>
    <w:rsid w:val="004B1889"/>
    <w:rsid w:val="004B341B"/>
    <w:rsid w:val="004B443D"/>
    <w:rsid w:val="004B4B04"/>
    <w:rsid w:val="004B54F4"/>
    <w:rsid w:val="004B571E"/>
    <w:rsid w:val="004B72DC"/>
    <w:rsid w:val="004B7320"/>
    <w:rsid w:val="004C0B7D"/>
    <w:rsid w:val="004C3661"/>
    <w:rsid w:val="004C4A30"/>
    <w:rsid w:val="004C4C35"/>
    <w:rsid w:val="004C570A"/>
    <w:rsid w:val="004C5763"/>
    <w:rsid w:val="004C6184"/>
    <w:rsid w:val="004C6EAE"/>
    <w:rsid w:val="004D13ED"/>
    <w:rsid w:val="004D539E"/>
    <w:rsid w:val="004E0F91"/>
    <w:rsid w:val="004E220F"/>
    <w:rsid w:val="004E226F"/>
    <w:rsid w:val="004E2AF3"/>
    <w:rsid w:val="004E37C6"/>
    <w:rsid w:val="004E6F3C"/>
    <w:rsid w:val="004E7352"/>
    <w:rsid w:val="004F25E3"/>
    <w:rsid w:val="004F2A4D"/>
    <w:rsid w:val="004F452C"/>
    <w:rsid w:val="004F4604"/>
    <w:rsid w:val="004F4682"/>
    <w:rsid w:val="004F47F4"/>
    <w:rsid w:val="004F6735"/>
    <w:rsid w:val="004F7795"/>
    <w:rsid w:val="00501892"/>
    <w:rsid w:val="005019B4"/>
    <w:rsid w:val="00502827"/>
    <w:rsid w:val="0050326F"/>
    <w:rsid w:val="00503F2A"/>
    <w:rsid w:val="0050458B"/>
    <w:rsid w:val="005068BD"/>
    <w:rsid w:val="0050750D"/>
    <w:rsid w:val="005106AD"/>
    <w:rsid w:val="005120D8"/>
    <w:rsid w:val="00513279"/>
    <w:rsid w:val="0051333B"/>
    <w:rsid w:val="00513480"/>
    <w:rsid w:val="00513983"/>
    <w:rsid w:val="00513D6C"/>
    <w:rsid w:val="00515786"/>
    <w:rsid w:val="00516738"/>
    <w:rsid w:val="00521FC7"/>
    <w:rsid w:val="00523B5B"/>
    <w:rsid w:val="005247A6"/>
    <w:rsid w:val="00524A09"/>
    <w:rsid w:val="00524CD9"/>
    <w:rsid w:val="005257C1"/>
    <w:rsid w:val="005269EC"/>
    <w:rsid w:val="005301ED"/>
    <w:rsid w:val="00530464"/>
    <w:rsid w:val="005305CF"/>
    <w:rsid w:val="005315AC"/>
    <w:rsid w:val="0053743E"/>
    <w:rsid w:val="005404C0"/>
    <w:rsid w:val="00540AFC"/>
    <w:rsid w:val="00540FE9"/>
    <w:rsid w:val="005432BA"/>
    <w:rsid w:val="00543536"/>
    <w:rsid w:val="0054364C"/>
    <w:rsid w:val="0054478C"/>
    <w:rsid w:val="005448E8"/>
    <w:rsid w:val="00545F8F"/>
    <w:rsid w:val="005474F9"/>
    <w:rsid w:val="0054766E"/>
    <w:rsid w:val="00547AC6"/>
    <w:rsid w:val="00547EC2"/>
    <w:rsid w:val="0055266B"/>
    <w:rsid w:val="0055290D"/>
    <w:rsid w:val="0055585E"/>
    <w:rsid w:val="00557289"/>
    <w:rsid w:val="00557470"/>
    <w:rsid w:val="00560614"/>
    <w:rsid w:val="0056264E"/>
    <w:rsid w:val="0056303B"/>
    <w:rsid w:val="00564EBC"/>
    <w:rsid w:val="00565A0D"/>
    <w:rsid w:val="00565B3C"/>
    <w:rsid w:val="005672A6"/>
    <w:rsid w:val="005702A5"/>
    <w:rsid w:val="00571025"/>
    <w:rsid w:val="0057112D"/>
    <w:rsid w:val="00571C21"/>
    <w:rsid w:val="00571EB0"/>
    <w:rsid w:val="00572E2B"/>
    <w:rsid w:val="005749BC"/>
    <w:rsid w:val="0057766F"/>
    <w:rsid w:val="00577DD1"/>
    <w:rsid w:val="0058028F"/>
    <w:rsid w:val="005809B6"/>
    <w:rsid w:val="005809FA"/>
    <w:rsid w:val="005820DC"/>
    <w:rsid w:val="00582177"/>
    <w:rsid w:val="005826B9"/>
    <w:rsid w:val="00582BCE"/>
    <w:rsid w:val="00590AD4"/>
    <w:rsid w:val="0059102C"/>
    <w:rsid w:val="00592381"/>
    <w:rsid w:val="00592946"/>
    <w:rsid w:val="00594015"/>
    <w:rsid w:val="00595B73"/>
    <w:rsid w:val="00596161"/>
    <w:rsid w:val="0059649F"/>
    <w:rsid w:val="00596C8C"/>
    <w:rsid w:val="005978FD"/>
    <w:rsid w:val="005A170F"/>
    <w:rsid w:val="005A1C85"/>
    <w:rsid w:val="005A4618"/>
    <w:rsid w:val="005A490E"/>
    <w:rsid w:val="005A4989"/>
    <w:rsid w:val="005A4D3B"/>
    <w:rsid w:val="005A5272"/>
    <w:rsid w:val="005B0AC5"/>
    <w:rsid w:val="005B0D14"/>
    <w:rsid w:val="005B2182"/>
    <w:rsid w:val="005B274C"/>
    <w:rsid w:val="005B287E"/>
    <w:rsid w:val="005B4971"/>
    <w:rsid w:val="005B4A3F"/>
    <w:rsid w:val="005B5592"/>
    <w:rsid w:val="005B6CA1"/>
    <w:rsid w:val="005B6E3B"/>
    <w:rsid w:val="005B7201"/>
    <w:rsid w:val="005B7595"/>
    <w:rsid w:val="005C0077"/>
    <w:rsid w:val="005C161B"/>
    <w:rsid w:val="005C1C52"/>
    <w:rsid w:val="005C252D"/>
    <w:rsid w:val="005C26EA"/>
    <w:rsid w:val="005C594D"/>
    <w:rsid w:val="005C6E97"/>
    <w:rsid w:val="005D0FEC"/>
    <w:rsid w:val="005D2D27"/>
    <w:rsid w:val="005D3272"/>
    <w:rsid w:val="005D3A80"/>
    <w:rsid w:val="005D6996"/>
    <w:rsid w:val="005D7FE5"/>
    <w:rsid w:val="005E17F4"/>
    <w:rsid w:val="005E2682"/>
    <w:rsid w:val="005E2742"/>
    <w:rsid w:val="005E30C1"/>
    <w:rsid w:val="005E3A82"/>
    <w:rsid w:val="005E4190"/>
    <w:rsid w:val="005E5519"/>
    <w:rsid w:val="005E68E6"/>
    <w:rsid w:val="005E72B6"/>
    <w:rsid w:val="005F29D1"/>
    <w:rsid w:val="005F2A36"/>
    <w:rsid w:val="005F6FFC"/>
    <w:rsid w:val="005F7D5F"/>
    <w:rsid w:val="00600218"/>
    <w:rsid w:val="00600277"/>
    <w:rsid w:val="00600600"/>
    <w:rsid w:val="00601221"/>
    <w:rsid w:val="00601D0B"/>
    <w:rsid w:val="00602F79"/>
    <w:rsid w:val="006045A3"/>
    <w:rsid w:val="00604D7F"/>
    <w:rsid w:val="00605788"/>
    <w:rsid w:val="00605995"/>
    <w:rsid w:val="00606CC1"/>
    <w:rsid w:val="00610E29"/>
    <w:rsid w:val="00611E44"/>
    <w:rsid w:val="0061325E"/>
    <w:rsid w:val="006142AD"/>
    <w:rsid w:val="006149B2"/>
    <w:rsid w:val="00615469"/>
    <w:rsid w:val="00623969"/>
    <w:rsid w:val="00623B9C"/>
    <w:rsid w:val="006245DB"/>
    <w:rsid w:val="00625E2F"/>
    <w:rsid w:val="006277CD"/>
    <w:rsid w:val="00630495"/>
    <w:rsid w:val="00630873"/>
    <w:rsid w:val="006309E8"/>
    <w:rsid w:val="00630EB8"/>
    <w:rsid w:val="00631602"/>
    <w:rsid w:val="006347DF"/>
    <w:rsid w:val="00634967"/>
    <w:rsid w:val="00634CC3"/>
    <w:rsid w:val="00636171"/>
    <w:rsid w:val="00637B49"/>
    <w:rsid w:val="00637DD0"/>
    <w:rsid w:val="00641093"/>
    <w:rsid w:val="0064166C"/>
    <w:rsid w:val="00641B75"/>
    <w:rsid w:val="006422C8"/>
    <w:rsid w:val="0064426F"/>
    <w:rsid w:val="00644EB5"/>
    <w:rsid w:val="00646144"/>
    <w:rsid w:val="00651BFB"/>
    <w:rsid w:val="006522B4"/>
    <w:rsid w:val="0065274E"/>
    <w:rsid w:val="0065353E"/>
    <w:rsid w:val="00653B56"/>
    <w:rsid w:val="00655388"/>
    <w:rsid w:val="006556BE"/>
    <w:rsid w:val="006562C3"/>
    <w:rsid w:val="006604C1"/>
    <w:rsid w:val="00660BCD"/>
    <w:rsid w:val="00661058"/>
    <w:rsid w:val="006611DD"/>
    <w:rsid w:val="006614C2"/>
    <w:rsid w:val="00661C8F"/>
    <w:rsid w:val="00662DD5"/>
    <w:rsid w:val="00663EAC"/>
    <w:rsid w:val="006655DB"/>
    <w:rsid w:val="00665D74"/>
    <w:rsid w:val="00666481"/>
    <w:rsid w:val="006671F0"/>
    <w:rsid w:val="00673092"/>
    <w:rsid w:val="0067376B"/>
    <w:rsid w:val="00674958"/>
    <w:rsid w:val="00674A45"/>
    <w:rsid w:val="00675D4B"/>
    <w:rsid w:val="00676329"/>
    <w:rsid w:val="00676345"/>
    <w:rsid w:val="00681B96"/>
    <w:rsid w:val="00683098"/>
    <w:rsid w:val="00683235"/>
    <w:rsid w:val="00686BDD"/>
    <w:rsid w:val="0068792F"/>
    <w:rsid w:val="00687D5E"/>
    <w:rsid w:val="00690346"/>
    <w:rsid w:val="00693B5E"/>
    <w:rsid w:val="006958C7"/>
    <w:rsid w:val="0069641C"/>
    <w:rsid w:val="00697BF1"/>
    <w:rsid w:val="00697E5E"/>
    <w:rsid w:val="006A344D"/>
    <w:rsid w:val="006A36EF"/>
    <w:rsid w:val="006A79B6"/>
    <w:rsid w:val="006A7FDE"/>
    <w:rsid w:val="006B2BE1"/>
    <w:rsid w:val="006B47B9"/>
    <w:rsid w:val="006B51AE"/>
    <w:rsid w:val="006B5FEC"/>
    <w:rsid w:val="006C004B"/>
    <w:rsid w:val="006C0877"/>
    <w:rsid w:val="006C1DBF"/>
    <w:rsid w:val="006C2538"/>
    <w:rsid w:val="006C39AC"/>
    <w:rsid w:val="006C3DA2"/>
    <w:rsid w:val="006C4C39"/>
    <w:rsid w:val="006C55E0"/>
    <w:rsid w:val="006C6A8B"/>
    <w:rsid w:val="006C791F"/>
    <w:rsid w:val="006D0270"/>
    <w:rsid w:val="006D0336"/>
    <w:rsid w:val="006D0503"/>
    <w:rsid w:val="006D0A38"/>
    <w:rsid w:val="006D1930"/>
    <w:rsid w:val="006D340D"/>
    <w:rsid w:val="006D3CF3"/>
    <w:rsid w:val="006D5246"/>
    <w:rsid w:val="006D57FD"/>
    <w:rsid w:val="006D5843"/>
    <w:rsid w:val="006E1090"/>
    <w:rsid w:val="006E34F8"/>
    <w:rsid w:val="006E4D2E"/>
    <w:rsid w:val="006E5638"/>
    <w:rsid w:val="006E59B5"/>
    <w:rsid w:val="006E5E93"/>
    <w:rsid w:val="006F163E"/>
    <w:rsid w:val="006F1FE0"/>
    <w:rsid w:val="006F35D2"/>
    <w:rsid w:val="006F3C25"/>
    <w:rsid w:val="006F468B"/>
    <w:rsid w:val="006F7155"/>
    <w:rsid w:val="00700EF2"/>
    <w:rsid w:val="00710640"/>
    <w:rsid w:val="00713C87"/>
    <w:rsid w:val="00715CB5"/>
    <w:rsid w:val="007161D8"/>
    <w:rsid w:val="00717903"/>
    <w:rsid w:val="007206A0"/>
    <w:rsid w:val="0072116D"/>
    <w:rsid w:val="007218A7"/>
    <w:rsid w:val="00721F81"/>
    <w:rsid w:val="00722AE4"/>
    <w:rsid w:val="007236D3"/>
    <w:rsid w:val="00724D29"/>
    <w:rsid w:val="00724F0F"/>
    <w:rsid w:val="007262B5"/>
    <w:rsid w:val="007328D6"/>
    <w:rsid w:val="007330AD"/>
    <w:rsid w:val="00736380"/>
    <w:rsid w:val="00736C14"/>
    <w:rsid w:val="007407CF"/>
    <w:rsid w:val="0074259B"/>
    <w:rsid w:val="00744815"/>
    <w:rsid w:val="00746288"/>
    <w:rsid w:val="0074649B"/>
    <w:rsid w:val="00746539"/>
    <w:rsid w:val="0074736D"/>
    <w:rsid w:val="00753713"/>
    <w:rsid w:val="007554DE"/>
    <w:rsid w:val="0076214B"/>
    <w:rsid w:val="00766933"/>
    <w:rsid w:val="007670F0"/>
    <w:rsid w:val="00767412"/>
    <w:rsid w:val="0076767D"/>
    <w:rsid w:val="007678B6"/>
    <w:rsid w:val="00771255"/>
    <w:rsid w:val="007719F8"/>
    <w:rsid w:val="00771B09"/>
    <w:rsid w:val="00773B2C"/>
    <w:rsid w:val="007746D3"/>
    <w:rsid w:val="00774BBC"/>
    <w:rsid w:val="007813C0"/>
    <w:rsid w:val="00784051"/>
    <w:rsid w:val="0079045D"/>
    <w:rsid w:val="00790508"/>
    <w:rsid w:val="0079088D"/>
    <w:rsid w:val="00790A22"/>
    <w:rsid w:val="00790ED6"/>
    <w:rsid w:val="0079231C"/>
    <w:rsid w:val="00794621"/>
    <w:rsid w:val="00794B25"/>
    <w:rsid w:val="007966F7"/>
    <w:rsid w:val="00796A0D"/>
    <w:rsid w:val="007A04A3"/>
    <w:rsid w:val="007A1FA9"/>
    <w:rsid w:val="007A4919"/>
    <w:rsid w:val="007A5141"/>
    <w:rsid w:val="007B22D2"/>
    <w:rsid w:val="007B50AF"/>
    <w:rsid w:val="007B5D9A"/>
    <w:rsid w:val="007B6494"/>
    <w:rsid w:val="007B70E0"/>
    <w:rsid w:val="007B72BA"/>
    <w:rsid w:val="007B78D9"/>
    <w:rsid w:val="007C0240"/>
    <w:rsid w:val="007C2E68"/>
    <w:rsid w:val="007C3370"/>
    <w:rsid w:val="007C467D"/>
    <w:rsid w:val="007C4B1B"/>
    <w:rsid w:val="007D2046"/>
    <w:rsid w:val="007D2C88"/>
    <w:rsid w:val="007D37B2"/>
    <w:rsid w:val="007D3CE4"/>
    <w:rsid w:val="007D4639"/>
    <w:rsid w:val="007D6128"/>
    <w:rsid w:val="007E3EBE"/>
    <w:rsid w:val="007E439F"/>
    <w:rsid w:val="007E6550"/>
    <w:rsid w:val="007E6C4D"/>
    <w:rsid w:val="007E6F52"/>
    <w:rsid w:val="007F08C4"/>
    <w:rsid w:val="007F117D"/>
    <w:rsid w:val="007F1BE8"/>
    <w:rsid w:val="007F2BB6"/>
    <w:rsid w:val="007F3288"/>
    <w:rsid w:val="007F6C2C"/>
    <w:rsid w:val="00801A3A"/>
    <w:rsid w:val="00801E05"/>
    <w:rsid w:val="00802D2C"/>
    <w:rsid w:val="00807B96"/>
    <w:rsid w:val="00807BAE"/>
    <w:rsid w:val="00810369"/>
    <w:rsid w:val="00811DA4"/>
    <w:rsid w:val="0081364D"/>
    <w:rsid w:val="00814963"/>
    <w:rsid w:val="00815C47"/>
    <w:rsid w:val="00815FFC"/>
    <w:rsid w:val="00816E82"/>
    <w:rsid w:val="00821B3A"/>
    <w:rsid w:val="0082243C"/>
    <w:rsid w:val="00823D9E"/>
    <w:rsid w:val="00825B77"/>
    <w:rsid w:val="00825CB7"/>
    <w:rsid w:val="0083060F"/>
    <w:rsid w:val="00830755"/>
    <w:rsid w:val="0083112F"/>
    <w:rsid w:val="008328FF"/>
    <w:rsid w:val="00833DF2"/>
    <w:rsid w:val="00833F48"/>
    <w:rsid w:val="0083401B"/>
    <w:rsid w:val="00834BBD"/>
    <w:rsid w:val="00837187"/>
    <w:rsid w:val="00840A0F"/>
    <w:rsid w:val="00841A30"/>
    <w:rsid w:val="00842C68"/>
    <w:rsid w:val="00843B69"/>
    <w:rsid w:val="00845F62"/>
    <w:rsid w:val="008474CD"/>
    <w:rsid w:val="00847787"/>
    <w:rsid w:val="00847F29"/>
    <w:rsid w:val="0085006A"/>
    <w:rsid w:val="008555D3"/>
    <w:rsid w:val="00855667"/>
    <w:rsid w:val="00855D2F"/>
    <w:rsid w:val="008569DA"/>
    <w:rsid w:val="00857843"/>
    <w:rsid w:val="00857B9E"/>
    <w:rsid w:val="00860431"/>
    <w:rsid w:val="0086138F"/>
    <w:rsid w:val="008614FE"/>
    <w:rsid w:val="00861DA6"/>
    <w:rsid w:val="00861F59"/>
    <w:rsid w:val="008622FB"/>
    <w:rsid w:val="00862A0D"/>
    <w:rsid w:val="0086300B"/>
    <w:rsid w:val="00863F4D"/>
    <w:rsid w:val="00866693"/>
    <w:rsid w:val="00871B5E"/>
    <w:rsid w:val="008735E2"/>
    <w:rsid w:val="00873D7B"/>
    <w:rsid w:val="00875F68"/>
    <w:rsid w:val="00880119"/>
    <w:rsid w:val="00881C04"/>
    <w:rsid w:val="008829D5"/>
    <w:rsid w:val="00885197"/>
    <w:rsid w:val="00885A50"/>
    <w:rsid w:val="00885DA6"/>
    <w:rsid w:val="0088638E"/>
    <w:rsid w:val="0088747C"/>
    <w:rsid w:val="00887CF8"/>
    <w:rsid w:val="008908A7"/>
    <w:rsid w:val="00890993"/>
    <w:rsid w:val="00890E29"/>
    <w:rsid w:val="00890E90"/>
    <w:rsid w:val="008912AA"/>
    <w:rsid w:val="00892C4A"/>
    <w:rsid w:val="00893A2F"/>
    <w:rsid w:val="00894CA1"/>
    <w:rsid w:val="008A070C"/>
    <w:rsid w:val="008A12F9"/>
    <w:rsid w:val="008A1487"/>
    <w:rsid w:val="008A1E68"/>
    <w:rsid w:val="008A3FE6"/>
    <w:rsid w:val="008A46B1"/>
    <w:rsid w:val="008A4716"/>
    <w:rsid w:val="008B003D"/>
    <w:rsid w:val="008B130C"/>
    <w:rsid w:val="008B3462"/>
    <w:rsid w:val="008B3BEC"/>
    <w:rsid w:val="008B4329"/>
    <w:rsid w:val="008B4952"/>
    <w:rsid w:val="008B4C78"/>
    <w:rsid w:val="008B578C"/>
    <w:rsid w:val="008B5889"/>
    <w:rsid w:val="008B5DA9"/>
    <w:rsid w:val="008B76A7"/>
    <w:rsid w:val="008C0639"/>
    <w:rsid w:val="008C518B"/>
    <w:rsid w:val="008C5374"/>
    <w:rsid w:val="008D0C7B"/>
    <w:rsid w:val="008D402F"/>
    <w:rsid w:val="008D4C86"/>
    <w:rsid w:val="008D5877"/>
    <w:rsid w:val="008D6113"/>
    <w:rsid w:val="008D66FD"/>
    <w:rsid w:val="008D7ED1"/>
    <w:rsid w:val="008E38E4"/>
    <w:rsid w:val="008E3D5B"/>
    <w:rsid w:val="008E4557"/>
    <w:rsid w:val="008F0421"/>
    <w:rsid w:val="008F1100"/>
    <w:rsid w:val="008F1D86"/>
    <w:rsid w:val="008F2BD8"/>
    <w:rsid w:val="008F3CD4"/>
    <w:rsid w:val="008F43E9"/>
    <w:rsid w:val="008F4BCA"/>
    <w:rsid w:val="008F5CA9"/>
    <w:rsid w:val="008F6444"/>
    <w:rsid w:val="008F75FF"/>
    <w:rsid w:val="009003CE"/>
    <w:rsid w:val="00901907"/>
    <w:rsid w:val="00902678"/>
    <w:rsid w:val="00903CDA"/>
    <w:rsid w:val="00904014"/>
    <w:rsid w:val="009076CC"/>
    <w:rsid w:val="009076F7"/>
    <w:rsid w:val="0091059B"/>
    <w:rsid w:val="00910836"/>
    <w:rsid w:val="00912605"/>
    <w:rsid w:val="00916223"/>
    <w:rsid w:val="009176CC"/>
    <w:rsid w:val="00920F7A"/>
    <w:rsid w:val="00921217"/>
    <w:rsid w:val="00921A98"/>
    <w:rsid w:val="00921FD4"/>
    <w:rsid w:val="00922D52"/>
    <w:rsid w:val="00923CA9"/>
    <w:rsid w:val="00924254"/>
    <w:rsid w:val="00927195"/>
    <w:rsid w:val="00930117"/>
    <w:rsid w:val="009301BB"/>
    <w:rsid w:val="00930F50"/>
    <w:rsid w:val="0093289D"/>
    <w:rsid w:val="0093357C"/>
    <w:rsid w:val="00935AE3"/>
    <w:rsid w:val="00937882"/>
    <w:rsid w:val="00940A0C"/>
    <w:rsid w:val="00940FD1"/>
    <w:rsid w:val="009413CD"/>
    <w:rsid w:val="00941C63"/>
    <w:rsid w:val="0094241D"/>
    <w:rsid w:val="00943A1B"/>
    <w:rsid w:val="00944BC2"/>
    <w:rsid w:val="00946303"/>
    <w:rsid w:val="00946B06"/>
    <w:rsid w:val="0094735B"/>
    <w:rsid w:val="00947ADF"/>
    <w:rsid w:val="00950B95"/>
    <w:rsid w:val="00952DF4"/>
    <w:rsid w:val="00956EA2"/>
    <w:rsid w:val="009576E7"/>
    <w:rsid w:val="00957B7E"/>
    <w:rsid w:val="00960C50"/>
    <w:rsid w:val="00960E5D"/>
    <w:rsid w:val="00962CB1"/>
    <w:rsid w:val="009631A6"/>
    <w:rsid w:val="00963832"/>
    <w:rsid w:val="009671AB"/>
    <w:rsid w:val="00967E6E"/>
    <w:rsid w:val="00970373"/>
    <w:rsid w:val="00972C48"/>
    <w:rsid w:val="0097356A"/>
    <w:rsid w:val="00974697"/>
    <w:rsid w:val="00976D5C"/>
    <w:rsid w:val="00980C8E"/>
    <w:rsid w:val="00982E73"/>
    <w:rsid w:val="0098389C"/>
    <w:rsid w:val="0098462E"/>
    <w:rsid w:val="00984F86"/>
    <w:rsid w:val="00986965"/>
    <w:rsid w:val="009904C2"/>
    <w:rsid w:val="009909DA"/>
    <w:rsid w:val="00990FD6"/>
    <w:rsid w:val="00993D76"/>
    <w:rsid w:val="00994C88"/>
    <w:rsid w:val="00994D3B"/>
    <w:rsid w:val="0099714C"/>
    <w:rsid w:val="00997468"/>
    <w:rsid w:val="009A0C48"/>
    <w:rsid w:val="009A13EB"/>
    <w:rsid w:val="009A17C2"/>
    <w:rsid w:val="009A1CB6"/>
    <w:rsid w:val="009A25C0"/>
    <w:rsid w:val="009A2B0C"/>
    <w:rsid w:val="009A44DA"/>
    <w:rsid w:val="009A570C"/>
    <w:rsid w:val="009A571E"/>
    <w:rsid w:val="009A6D58"/>
    <w:rsid w:val="009B015F"/>
    <w:rsid w:val="009B2390"/>
    <w:rsid w:val="009B45B2"/>
    <w:rsid w:val="009B4BFD"/>
    <w:rsid w:val="009B5AAD"/>
    <w:rsid w:val="009B7B41"/>
    <w:rsid w:val="009C10C4"/>
    <w:rsid w:val="009C1546"/>
    <w:rsid w:val="009C3C02"/>
    <w:rsid w:val="009C4F36"/>
    <w:rsid w:val="009C6341"/>
    <w:rsid w:val="009C63B4"/>
    <w:rsid w:val="009C7AAF"/>
    <w:rsid w:val="009D0029"/>
    <w:rsid w:val="009D03D1"/>
    <w:rsid w:val="009D1FEE"/>
    <w:rsid w:val="009D22B8"/>
    <w:rsid w:val="009D2AE9"/>
    <w:rsid w:val="009D3147"/>
    <w:rsid w:val="009D558F"/>
    <w:rsid w:val="009E3633"/>
    <w:rsid w:val="009E380E"/>
    <w:rsid w:val="009E3AAE"/>
    <w:rsid w:val="009E43E5"/>
    <w:rsid w:val="009E658F"/>
    <w:rsid w:val="009E6B9C"/>
    <w:rsid w:val="009E7FCB"/>
    <w:rsid w:val="009F0FB8"/>
    <w:rsid w:val="009F1B48"/>
    <w:rsid w:val="009F463C"/>
    <w:rsid w:val="009F4CFC"/>
    <w:rsid w:val="00A015B3"/>
    <w:rsid w:val="00A01A64"/>
    <w:rsid w:val="00A02E09"/>
    <w:rsid w:val="00A02EDF"/>
    <w:rsid w:val="00A03BF4"/>
    <w:rsid w:val="00A04DB2"/>
    <w:rsid w:val="00A06428"/>
    <w:rsid w:val="00A07B97"/>
    <w:rsid w:val="00A132D0"/>
    <w:rsid w:val="00A15F85"/>
    <w:rsid w:val="00A2391C"/>
    <w:rsid w:val="00A23B5D"/>
    <w:rsid w:val="00A256FD"/>
    <w:rsid w:val="00A2746B"/>
    <w:rsid w:val="00A30429"/>
    <w:rsid w:val="00A31A52"/>
    <w:rsid w:val="00A31C76"/>
    <w:rsid w:val="00A337A4"/>
    <w:rsid w:val="00A33FA6"/>
    <w:rsid w:val="00A36CF5"/>
    <w:rsid w:val="00A410DC"/>
    <w:rsid w:val="00A413D8"/>
    <w:rsid w:val="00A417E9"/>
    <w:rsid w:val="00A41E9B"/>
    <w:rsid w:val="00A42E36"/>
    <w:rsid w:val="00A455E9"/>
    <w:rsid w:val="00A45AFD"/>
    <w:rsid w:val="00A47575"/>
    <w:rsid w:val="00A50D7D"/>
    <w:rsid w:val="00A51F89"/>
    <w:rsid w:val="00A545CF"/>
    <w:rsid w:val="00A5544D"/>
    <w:rsid w:val="00A6086E"/>
    <w:rsid w:val="00A61D5F"/>
    <w:rsid w:val="00A62387"/>
    <w:rsid w:val="00A64732"/>
    <w:rsid w:val="00A66882"/>
    <w:rsid w:val="00A716F1"/>
    <w:rsid w:val="00A73B49"/>
    <w:rsid w:val="00A740BF"/>
    <w:rsid w:val="00A76084"/>
    <w:rsid w:val="00A76AC6"/>
    <w:rsid w:val="00A777C3"/>
    <w:rsid w:val="00A77CBD"/>
    <w:rsid w:val="00A81AE7"/>
    <w:rsid w:val="00A82706"/>
    <w:rsid w:val="00A82F77"/>
    <w:rsid w:val="00A83AB5"/>
    <w:rsid w:val="00A8459E"/>
    <w:rsid w:val="00A84A35"/>
    <w:rsid w:val="00A853D8"/>
    <w:rsid w:val="00A87E05"/>
    <w:rsid w:val="00A90B24"/>
    <w:rsid w:val="00A90F28"/>
    <w:rsid w:val="00A925BF"/>
    <w:rsid w:val="00A9379D"/>
    <w:rsid w:val="00AA09F9"/>
    <w:rsid w:val="00AA0F77"/>
    <w:rsid w:val="00AA1704"/>
    <w:rsid w:val="00AA1769"/>
    <w:rsid w:val="00AA2363"/>
    <w:rsid w:val="00AA29BF"/>
    <w:rsid w:val="00AA3DD2"/>
    <w:rsid w:val="00AA59A7"/>
    <w:rsid w:val="00AA61F6"/>
    <w:rsid w:val="00AA62E3"/>
    <w:rsid w:val="00AA703F"/>
    <w:rsid w:val="00AA7927"/>
    <w:rsid w:val="00AB198B"/>
    <w:rsid w:val="00AB207E"/>
    <w:rsid w:val="00AB2C68"/>
    <w:rsid w:val="00AB4D8D"/>
    <w:rsid w:val="00AB6C03"/>
    <w:rsid w:val="00AB700E"/>
    <w:rsid w:val="00AB7342"/>
    <w:rsid w:val="00AC68BC"/>
    <w:rsid w:val="00AC754A"/>
    <w:rsid w:val="00AD1B4C"/>
    <w:rsid w:val="00AD1D5D"/>
    <w:rsid w:val="00AD28DD"/>
    <w:rsid w:val="00AD2B00"/>
    <w:rsid w:val="00AD3173"/>
    <w:rsid w:val="00AD5158"/>
    <w:rsid w:val="00AD572B"/>
    <w:rsid w:val="00AD590A"/>
    <w:rsid w:val="00AD6093"/>
    <w:rsid w:val="00AD6241"/>
    <w:rsid w:val="00AE09E7"/>
    <w:rsid w:val="00AE24FF"/>
    <w:rsid w:val="00AE3ED2"/>
    <w:rsid w:val="00AE56D7"/>
    <w:rsid w:val="00AE6DDF"/>
    <w:rsid w:val="00AF03DE"/>
    <w:rsid w:val="00AF2FDE"/>
    <w:rsid w:val="00AF705D"/>
    <w:rsid w:val="00AF7C22"/>
    <w:rsid w:val="00B00CA4"/>
    <w:rsid w:val="00B0236C"/>
    <w:rsid w:val="00B066B1"/>
    <w:rsid w:val="00B10994"/>
    <w:rsid w:val="00B12E5F"/>
    <w:rsid w:val="00B13225"/>
    <w:rsid w:val="00B13F8E"/>
    <w:rsid w:val="00B148C6"/>
    <w:rsid w:val="00B1602F"/>
    <w:rsid w:val="00B163C8"/>
    <w:rsid w:val="00B16705"/>
    <w:rsid w:val="00B17379"/>
    <w:rsid w:val="00B17CA2"/>
    <w:rsid w:val="00B17D16"/>
    <w:rsid w:val="00B208E4"/>
    <w:rsid w:val="00B23E4E"/>
    <w:rsid w:val="00B246DC"/>
    <w:rsid w:val="00B25C2B"/>
    <w:rsid w:val="00B26A7D"/>
    <w:rsid w:val="00B31616"/>
    <w:rsid w:val="00B31D6E"/>
    <w:rsid w:val="00B326B3"/>
    <w:rsid w:val="00B3507C"/>
    <w:rsid w:val="00B36621"/>
    <w:rsid w:val="00B3772F"/>
    <w:rsid w:val="00B41290"/>
    <w:rsid w:val="00B42701"/>
    <w:rsid w:val="00B428D7"/>
    <w:rsid w:val="00B44D68"/>
    <w:rsid w:val="00B461E7"/>
    <w:rsid w:val="00B4656B"/>
    <w:rsid w:val="00B4670E"/>
    <w:rsid w:val="00B501D3"/>
    <w:rsid w:val="00B50267"/>
    <w:rsid w:val="00B503FF"/>
    <w:rsid w:val="00B50E09"/>
    <w:rsid w:val="00B531A9"/>
    <w:rsid w:val="00B54400"/>
    <w:rsid w:val="00B5563C"/>
    <w:rsid w:val="00B556AD"/>
    <w:rsid w:val="00B56DB0"/>
    <w:rsid w:val="00B57725"/>
    <w:rsid w:val="00B60391"/>
    <w:rsid w:val="00B60F56"/>
    <w:rsid w:val="00B64250"/>
    <w:rsid w:val="00B70410"/>
    <w:rsid w:val="00B709AD"/>
    <w:rsid w:val="00B71802"/>
    <w:rsid w:val="00B72AE4"/>
    <w:rsid w:val="00B72D6F"/>
    <w:rsid w:val="00B73992"/>
    <w:rsid w:val="00B7564E"/>
    <w:rsid w:val="00B75F1F"/>
    <w:rsid w:val="00B777CB"/>
    <w:rsid w:val="00B77DD8"/>
    <w:rsid w:val="00B80447"/>
    <w:rsid w:val="00B8067D"/>
    <w:rsid w:val="00B81A7A"/>
    <w:rsid w:val="00B82957"/>
    <w:rsid w:val="00B83D3E"/>
    <w:rsid w:val="00B83DBE"/>
    <w:rsid w:val="00B8482F"/>
    <w:rsid w:val="00B86CFB"/>
    <w:rsid w:val="00B871D4"/>
    <w:rsid w:val="00B928E5"/>
    <w:rsid w:val="00B93409"/>
    <w:rsid w:val="00B9752C"/>
    <w:rsid w:val="00B97E15"/>
    <w:rsid w:val="00BA006D"/>
    <w:rsid w:val="00BA0741"/>
    <w:rsid w:val="00BA17A8"/>
    <w:rsid w:val="00BA3F98"/>
    <w:rsid w:val="00BA554F"/>
    <w:rsid w:val="00BA601A"/>
    <w:rsid w:val="00BA6685"/>
    <w:rsid w:val="00BA7102"/>
    <w:rsid w:val="00BA7384"/>
    <w:rsid w:val="00BA76A4"/>
    <w:rsid w:val="00BB1922"/>
    <w:rsid w:val="00BB1D34"/>
    <w:rsid w:val="00BB257F"/>
    <w:rsid w:val="00BB5547"/>
    <w:rsid w:val="00BB56F7"/>
    <w:rsid w:val="00BB5B21"/>
    <w:rsid w:val="00BB6208"/>
    <w:rsid w:val="00BC181B"/>
    <w:rsid w:val="00BC21BA"/>
    <w:rsid w:val="00BC45E3"/>
    <w:rsid w:val="00BC6881"/>
    <w:rsid w:val="00BC6C48"/>
    <w:rsid w:val="00BD1B8D"/>
    <w:rsid w:val="00BD2331"/>
    <w:rsid w:val="00BD36AF"/>
    <w:rsid w:val="00BD3FA5"/>
    <w:rsid w:val="00BD4861"/>
    <w:rsid w:val="00BD57BA"/>
    <w:rsid w:val="00BD5912"/>
    <w:rsid w:val="00BD785D"/>
    <w:rsid w:val="00BE25C3"/>
    <w:rsid w:val="00BE3048"/>
    <w:rsid w:val="00BE31C1"/>
    <w:rsid w:val="00BE47D3"/>
    <w:rsid w:val="00BE4FD4"/>
    <w:rsid w:val="00BE66FE"/>
    <w:rsid w:val="00BE738B"/>
    <w:rsid w:val="00BE7802"/>
    <w:rsid w:val="00BF00A1"/>
    <w:rsid w:val="00BF0900"/>
    <w:rsid w:val="00BF1856"/>
    <w:rsid w:val="00BF1C67"/>
    <w:rsid w:val="00BF22D7"/>
    <w:rsid w:val="00BF2B38"/>
    <w:rsid w:val="00BF34AA"/>
    <w:rsid w:val="00BF3DEB"/>
    <w:rsid w:val="00BF5E6D"/>
    <w:rsid w:val="00BF6DB1"/>
    <w:rsid w:val="00BF7C01"/>
    <w:rsid w:val="00C01FB3"/>
    <w:rsid w:val="00C02A40"/>
    <w:rsid w:val="00C0374E"/>
    <w:rsid w:val="00C051D9"/>
    <w:rsid w:val="00C0565F"/>
    <w:rsid w:val="00C076E3"/>
    <w:rsid w:val="00C104E8"/>
    <w:rsid w:val="00C10A92"/>
    <w:rsid w:val="00C11ABF"/>
    <w:rsid w:val="00C11C5B"/>
    <w:rsid w:val="00C123E4"/>
    <w:rsid w:val="00C12C20"/>
    <w:rsid w:val="00C12F3A"/>
    <w:rsid w:val="00C144C3"/>
    <w:rsid w:val="00C15E6F"/>
    <w:rsid w:val="00C15EAC"/>
    <w:rsid w:val="00C16890"/>
    <w:rsid w:val="00C20DDF"/>
    <w:rsid w:val="00C213C6"/>
    <w:rsid w:val="00C221D8"/>
    <w:rsid w:val="00C24FC4"/>
    <w:rsid w:val="00C26639"/>
    <w:rsid w:val="00C2788A"/>
    <w:rsid w:val="00C300C9"/>
    <w:rsid w:val="00C310B3"/>
    <w:rsid w:val="00C321A2"/>
    <w:rsid w:val="00C35191"/>
    <w:rsid w:val="00C37A4E"/>
    <w:rsid w:val="00C41105"/>
    <w:rsid w:val="00C42AC3"/>
    <w:rsid w:val="00C42D47"/>
    <w:rsid w:val="00C43089"/>
    <w:rsid w:val="00C45CB2"/>
    <w:rsid w:val="00C46592"/>
    <w:rsid w:val="00C4663F"/>
    <w:rsid w:val="00C478E4"/>
    <w:rsid w:val="00C5008F"/>
    <w:rsid w:val="00C518D3"/>
    <w:rsid w:val="00C519B2"/>
    <w:rsid w:val="00C5449E"/>
    <w:rsid w:val="00C5451E"/>
    <w:rsid w:val="00C557AC"/>
    <w:rsid w:val="00C56D6C"/>
    <w:rsid w:val="00C6018F"/>
    <w:rsid w:val="00C60394"/>
    <w:rsid w:val="00C60BF6"/>
    <w:rsid w:val="00C663DE"/>
    <w:rsid w:val="00C66EA7"/>
    <w:rsid w:val="00C70181"/>
    <w:rsid w:val="00C70484"/>
    <w:rsid w:val="00C70EE8"/>
    <w:rsid w:val="00C717E7"/>
    <w:rsid w:val="00C71C4C"/>
    <w:rsid w:val="00C72588"/>
    <w:rsid w:val="00C7351D"/>
    <w:rsid w:val="00C744D9"/>
    <w:rsid w:val="00C7566B"/>
    <w:rsid w:val="00C7694E"/>
    <w:rsid w:val="00C7734A"/>
    <w:rsid w:val="00C773C9"/>
    <w:rsid w:val="00C8041C"/>
    <w:rsid w:val="00C84E92"/>
    <w:rsid w:val="00C8568B"/>
    <w:rsid w:val="00C86E9D"/>
    <w:rsid w:val="00C87593"/>
    <w:rsid w:val="00C90436"/>
    <w:rsid w:val="00C91083"/>
    <w:rsid w:val="00C9218F"/>
    <w:rsid w:val="00C935D6"/>
    <w:rsid w:val="00C95964"/>
    <w:rsid w:val="00C96174"/>
    <w:rsid w:val="00C96281"/>
    <w:rsid w:val="00C97191"/>
    <w:rsid w:val="00C97955"/>
    <w:rsid w:val="00CA01BB"/>
    <w:rsid w:val="00CA19CD"/>
    <w:rsid w:val="00CA2E31"/>
    <w:rsid w:val="00CA4D50"/>
    <w:rsid w:val="00CA643A"/>
    <w:rsid w:val="00CA6CFF"/>
    <w:rsid w:val="00CA7020"/>
    <w:rsid w:val="00CA7F2A"/>
    <w:rsid w:val="00CB02C8"/>
    <w:rsid w:val="00CB037F"/>
    <w:rsid w:val="00CB0F15"/>
    <w:rsid w:val="00CB1BB6"/>
    <w:rsid w:val="00CB1FB7"/>
    <w:rsid w:val="00CB33C6"/>
    <w:rsid w:val="00CB3E77"/>
    <w:rsid w:val="00CB6A2B"/>
    <w:rsid w:val="00CB7479"/>
    <w:rsid w:val="00CC00B7"/>
    <w:rsid w:val="00CC020D"/>
    <w:rsid w:val="00CC0A19"/>
    <w:rsid w:val="00CC0D39"/>
    <w:rsid w:val="00CC28BF"/>
    <w:rsid w:val="00CC2A54"/>
    <w:rsid w:val="00CC62BE"/>
    <w:rsid w:val="00CC67EF"/>
    <w:rsid w:val="00CC7164"/>
    <w:rsid w:val="00CC7399"/>
    <w:rsid w:val="00CC7FA6"/>
    <w:rsid w:val="00CD07DF"/>
    <w:rsid w:val="00CD0BE7"/>
    <w:rsid w:val="00CD1D0C"/>
    <w:rsid w:val="00CD1F92"/>
    <w:rsid w:val="00CD20CC"/>
    <w:rsid w:val="00CD56F1"/>
    <w:rsid w:val="00CE1117"/>
    <w:rsid w:val="00CE134C"/>
    <w:rsid w:val="00CE14DA"/>
    <w:rsid w:val="00CE1824"/>
    <w:rsid w:val="00CE29F6"/>
    <w:rsid w:val="00CE2B7D"/>
    <w:rsid w:val="00CE6FCE"/>
    <w:rsid w:val="00CF14E6"/>
    <w:rsid w:val="00CF27B3"/>
    <w:rsid w:val="00CF4B59"/>
    <w:rsid w:val="00CF5A8D"/>
    <w:rsid w:val="00CF60B1"/>
    <w:rsid w:val="00CF766E"/>
    <w:rsid w:val="00CF7E3E"/>
    <w:rsid w:val="00D0022E"/>
    <w:rsid w:val="00D00D33"/>
    <w:rsid w:val="00D01B44"/>
    <w:rsid w:val="00D01B67"/>
    <w:rsid w:val="00D02198"/>
    <w:rsid w:val="00D027A2"/>
    <w:rsid w:val="00D02E72"/>
    <w:rsid w:val="00D04B98"/>
    <w:rsid w:val="00D0675F"/>
    <w:rsid w:val="00D12328"/>
    <w:rsid w:val="00D157C4"/>
    <w:rsid w:val="00D1616B"/>
    <w:rsid w:val="00D20FF9"/>
    <w:rsid w:val="00D24412"/>
    <w:rsid w:val="00D25EBE"/>
    <w:rsid w:val="00D27642"/>
    <w:rsid w:val="00D27EAF"/>
    <w:rsid w:val="00D30AF2"/>
    <w:rsid w:val="00D314F2"/>
    <w:rsid w:val="00D31E52"/>
    <w:rsid w:val="00D3425E"/>
    <w:rsid w:val="00D36440"/>
    <w:rsid w:val="00D369E2"/>
    <w:rsid w:val="00D36C13"/>
    <w:rsid w:val="00D376A2"/>
    <w:rsid w:val="00D40796"/>
    <w:rsid w:val="00D4119C"/>
    <w:rsid w:val="00D41C3C"/>
    <w:rsid w:val="00D4381B"/>
    <w:rsid w:val="00D4419D"/>
    <w:rsid w:val="00D44BE2"/>
    <w:rsid w:val="00D44DBF"/>
    <w:rsid w:val="00D45D2D"/>
    <w:rsid w:val="00D47106"/>
    <w:rsid w:val="00D51880"/>
    <w:rsid w:val="00D526BA"/>
    <w:rsid w:val="00D54362"/>
    <w:rsid w:val="00D54414"/>
    <w:rsid w:val="00D560F5"/>
    <w:rsid w:val="00D61044"/>
    <w:rsid w:val="00D61116"/>
    <w:rsid w:val="00D6124B"/>
    <w:rsid w:val="00D614BC"/>
    <w:rsid w:val="00D629B0"/>
    <w:rsid w:val="00D666FA"/>
    <w:rsid w:val="00D67B79"/>
    <w:rsid w:val="00D70074"/>
    <w:rsid w:val="00D7201A"/>
    <w:rsid w:val="00D7290F"/>
    <w:rsid w:val="00D7332B"/>
    <w:rsid w:val="00D74340"/>
    <w:rsid w:val="00D7503E"/>
    <w:rsid w:val="00D750F0"/>
    <w:rsid w:val="00D77CC2"/>
    <w:rsid w:val="00D8017A"/>
    <w:rsid w:val="00D81008"/>
    <w:rsid w:val="00D839A8"/>
    <w:rsid w:val="00D84666"/>
    <w:rsid w:val="00D86F42"/>
    <w:rsid w:val="00D86F9A"/>
    <w:rsid w:val="00D877B5"/>
    <w:rsid w:val="00D9061B"/>
    <w:rsid w:val="00D90A39"/>
    <w:rsid w:val="00D90A93"/>
    <w:rsid w:val="00D92FEF"/>
    <w:rsid w:val="00D9326B"/>
    <w:rsid w:val="00D93677"/>
    <w:rsid w:val="00D93F2C"/>
    <w:rsid w:val="00D94974"/>
    <w:rsid w:val="00D97DC5"/>
    <w:rsid w:val="00DA04AD"/>
    <w:rsid w:val="00DA17B6"/>
    <w:rsid w:val="00DA1CC7"/>
    <w:rsid w:val="00DA2462"/>
    <w:rsid w:val="00DA38FA"/>
    <w:rsid w:val="00DA62DB"/>
    <w:rsid w:val="00DA7831"/>
    <w:rsid w:val="00DB2C48"/>
    <w:rsid w:val="00DB45C9"/>
    <w:rsid w:val="00DB4EAD"/>
    <w:rsid w:val="00DC13FC"/>
    <w:rsid w:val="00DC2932"/>
    <w:rsid w:val="00DC2BF8"/>
    <w:rsid w:val="00DC5833"/>
    <w:rsid w:val="00DC5E6D"/>
    <w:rsid w:val="00DD0532"/>
    <w:rsid w:val="00DD0BC5"/>
    <w:rsid w:val="00DD1A2E"/>
    <w:rsid w:val="00DD3A04"/>
    <w:rsid w:val="00DD46DA"/>
    <w:rsid w:val="00DD57E3"/>
    <w:rsid w:val="00DD601F"/>
    <w:rsid w:val="00DD60ED"/>
    <w:rsid w:val="00DD6394"/>
    <w:rsid w:val="00DD6663"/>
    <w:rsid w:val="00DE0F32"/>
    <w:rsid w:val="00DE3411"/>
    <w:rsid w:val="00DE59EB"/>
    <w:rsid w:val="00DE5B63"/>
    <w:rsid w:val="00DE5DC1"/>
    <w:rsid w:val="00DE643B"/>
    <w:rsid w:val="00DE6EBC"/>
    <w:rsid w:val="00DE7EC1"/>
    <w:rsid w:val="00DF0D10"/>
    <w:rsid w:val="00DF0FA4"/>
    <w:rsid w:val="00DF2D5E"/>
    <w:rsid w:val="00DF3605"/>
    <w:rsid w:val="00DF3A0E"/>
    <w:rsid w:val="00DF5A36"/>
    <w:rsid w:val="00DF5FFC"/>
    <w:rsid w:val="00DF72E0"/>
    <w:rsid w:val="00E005CA"/>
    <w:rsid w:val="00E023C4"/>
    <w:rsid w:val="00E028FF"/>
    <w:rsid w:val="00E04857"/>
    <w:rsid w:val="00E0527E"/>
    <w:rsid w:val="00E057DF"/>
    <w:rsid w:val="00E05BC6"/>
    <w:rsid w:val="00E0684B"/>
    <w:rsid w:val="00E109B8"/>
    <w:rsid w:val="00E12453"/>
    <w:rsid w:val="00E1280F"/>
    <w:rsid w:val="00E12FB3"/>
    <w:rsid w:val="00E13191"/>
    <w:rsid w:val="00E13763"/>
    <w:rsid w:val="00E13B02"/>
    <w:rsid w:val="00E160AD"/>
    <w:rsid w:val="00E1716C"/>
    <w:rsid w:val="00E1780C"/>
    <w:rsid w:val="00E20636"/>
    <w:rsid w:val="00E209F2"/>
    <w:rsid w:val="00E21F8A"/>
    <w:rsid w:val="00E23FFA"/>
    <w:rsid w:val="00E254E4"/>
    <w:rsid w:val="00E25645"/>
    <w:rsid w:val="00E27193"/>
    <w:rsid w:val="00E31AA5"/>
    <w:rsid w:val="00E3244E"/>
    <w:rsid w:val="00E3266E"/>
    <w:rsid w:val="00E32DD8"/>
    <w:rsid w:val="00E3394C"/>
    <w:rsid w:val="00E33A68"/>
    <w:rsid w:val="00E37237"/>
    <w:rsid w:val="00E37A8D"/>
    <w:rsid w:val="00E406EE"/>
    <w:rsid w:val="00E4129F"/>
    <w:rsid w:val="00E41489"/>
    <w:rsid w:val="00E450D2"/>
    <w:rsid w:val="00E4644E"/>
    <w:rsid w:val="00E467D4"/>
    <w:rsid w:val="00E46C4D"/>
    <w:rsid w:val="00E51BCF"/>
    <w:rsid w:val="00E523C2"/>
    <w:rsid w:val="00E56092"/>
    <w:rsid w:val="00E560F9"/>
    <w:rsid w:val="00E5616D"/>
    <w:rsid w:val="00E605D9"/>
    <w:rsid w:val="00E610BF"/>
    <w:rsid w:val="00E61408"/>
    <w:rsid w:val="00E62922"/>
    <w:rsid w:val="00E64578"/>
    <w:rsid w:val="00E64A09"/>
    <w:rsid w:val="00E66163"/>
    <w:rsid w:val="00E66812"/>
    <w:rsid w:val="00E67FD3"/>
    <w:rsid w:val="00E71F15"/>
    <w:rsid w:val="00E71F1E"/>
    <w:rsid w:val="00E72D97"/>
    <w:rsid w:val="00E7319D"/>
    <w:rsid w:val="00E73BD0"/>
    <w:rsid w:val="00E73F43"/>
    <w:rsid w:val="00E74933"/>
    <w:rsid w:val="00E80053"/>
    <w:rsid w:val="00E804D9"/>
    <w:rsid w:val="00E81BF6"/>
    <w:rsid w:val="00E81DE8"/>
    <w:rsid w:val="00E82231"/>
    <w:rsid w:val="00E866B1"/>
    <w:rsid w:val="00E86C72"/>
    <w:rsid w:val="00E87A38"/>
    <w:rsid w:val="00E87ABD"/>
    <w:rsid w:val="00E90955"/>
    <w:rsid w:val="00E90E7A"/>
    <w:rsid w:val="00E910C3"/>
    <w:rsid w:val="00E93467"/>
    <w:rsid w:val="00E935E6"/>
    <w:rsid w:val="00E94F68"/>
    <w:rsid w:val="00E95BD8"/>
    <w:rsid w:val="00E96DA7"/>
    <w:rsid w:val="00E97DC2"/>
    <w:rsid w:val="00EA34EA"/>
    <w:rsid w:val="00EA6DBA"/>
    <w:rsid w:val="00EA6EBE"/>
    <w:rsid w:val="00EB086D"/>
    <w:rsid w:val="00EB0A71"/>
    <w:rsid w:val="00EB0B4D"/>
    <w:rsid w:val="00EB4206"/>
    <w:rsid w:val="00EB48E9"/>
    <w:rsid w:val="00EB63AD"/>
    <w:rsid w:val="00EB66B1"/>
    <w:rsid w:val="00EB6A8A"/>
    <w:rsid w:val="00EB7E48"/>
    <w:rsid w:val="00EB7EFA"/>
    <w:rsid w:val="00EC0427"/>
    <w:rsid w:val="00EC211B"/>
    <w:rsid w:val="00EC3416"/>
    <w:rsid w:val="00EC54F1"/>
    <w:rsid w:val="00EC65F6"/>
    <w:rsid w:val="00EC6CFE"/>
    <w:rsid w:val="00ED1976"/>
    <w:rsid w:val="00ED3D85"/>
    <w:rsid w:val="00ED417F"/>
    <w:rsid w:val="00ED71BB"/>
    <w:rsid w:val="00ED77F4"/>
    <w:rsid w:val="00EE029D"/>
    <w:rsid w:val="00EE06B5"/>
    <w:rsid w:val="00EE1436"/>
    <w:rsid w:val="00EE1AF2"/>
    <w:rsid w:val="00EE1F4C"/>
    <w:rsid w:val="00EE21DD"/>
    <w:rsid w:val="00EE285E"/>
    <w:rsid w:val="00EE370F"/>
    <w:rsid w:val="00EE3AE8"/>
    <w:rsid w:val="00EE55E1"/>
    <w:rsid w:val="00EE6129"/>
    <w:rsid w:val="00EE64F4"/>
    <w:rsid w:val="00EE6CCA"/>
    <w:rsid w:val="00EF1162"/>
    <w:rsid w:val="00EF116E"/>
    <w:rsid w:val="00EF23F9"/>
    <w:rsid w:val="00EF4ED2"/>
    <w:rsid w:val="00EF741B"/>
    <w:rsid w:val="00EF77AE"/>
    <w:rsid w:val="00F0054C"/>
    <w:rsid w:val="00F00874"/>
    <w:rsid w:val="00F01A1F"/>
    <w:rsid w:val="00F04667"/>
    <w:rsid w:val="00F051B9"/>
    <w:rsid w:val="00F05BA8"/>
    <w:rsid w:val="00F10E6F"/>
    <w:rsid w:val="00F1100A"/>
    <w:rsid w:val="00F114D6"/>
    <w:rsid w:val="00F128D0"/>
    <w:rsid w:val="00F1646D"/>
    <w:rsid w:val="00F1678E"/>
    <w:rsid w:val="00F16DA0"/>
    <w:rsid w:val="00F17240"/>
    <w:rsid w:val="00F1782F"/>
    <w:rsid w:val="00F207C1"/>
    <w:rsid w:val="00F20DE2"/>
    <w:rsid w:val="00F20FE6"/>
    <w:rsid w:val="00F213D2"/>
    <w:rsid w:val="00F214DE"/>
    <w:rsid w:val="00F21510"/>
    <w:rsid w:val="00F238F6"/>
    <w:rsid w:val="00F25E8C"/>
    <w:rsid w:val="00F26055"/>
    <w:rsid w:val="00F27761"/>
    <w:rsid w:val="00F27AFA"/>
    <w:rsid w:val="00F3073F"/>
    <w:rsid w:val="00F30B1B"/>
    <w:rsid w:val="00F32535"/>
    <w:rsid w:val="00F335D6"/>
    <w:rsid w:val="00F341DD"/>
    <w:rsid w:val="00F367F1"/>
    <w:rsid w:val="00F378CB"/>
    <w:rsid w:val="00F37BAF"/>
    <w:rsid w:val="00F37E4D"/>
    <w:rsid w:val="00F409D7"/>
    <w:rsid w:val="00F4112A"/>
    <w:rsid w:val="00F419B2"/>
    <w:rsid w:val="00F427DA"/>
    <w:rsid w:val="00F42958"/>
    <w:rsid w:val="00F44B82"/>
    <w:rsid w:val="00F517EC"/>
    <w:rsid w:val="00F51F89"/>
    <w:rsid w:val="00F57ECA"/>
    <w:rsid w:val="00F63EB4"/>
    <w:rsid w:val="00F641D8"/>
    <w:rsid w:val="00F645C6"/>
    <w:rsid w:val="00F64832"/>
    <w:rsid w:val="00F66401"/>
    <w:rsid w:val="00F6745F"/>
    <w:rsid w:val="00F6765E"/>
    <w:rsid w:val="00F676C0"/>
    <w:rsid w:val="00F677AC"/>
    <w:rsid w:val="00F71849"/>
    <w:rsid w:val="00F71AC4"/>
    <w:rsid w:val="00F71C16"/>
    <w:rsid w:val="00F737CC"/>
    <w:rsid w:val="00F753C2"/>
    <w:rsid w:val="00F75AE3"/>
    <w:rsid w:val="00F76CC1"/>
    <w:rsid w:val="00F80044"/>
    <w:rsid w:val="00F81A34"/>
    <w:rsid w:val="00F82898"/>
    <w:rsid w:val="00F830A4"/>
    <w:rsid w:val="00F832A1"/>
    <w:rsid w:val="00F83D98"/>
    <w:rsid w:val="00F869B7"/>
    <w:rsid w:val="00F87039"/>
    <w:rsid w:val="00F87698"/>
    <w:rsid w:val="00F90614"/>
    <w:rsid w:val="00F92F2A"/>
    <w:rsid w:val="00F94110"/>
    <w:rsid w:val="00F9447C"/>
    <w:rsid w:val="00F944A6"/>
    <w:rsid w:val="00F949DB"/>
    <w:rsid w:val="00F94C43"/>
    <w:rsid w:val="00F95248"/>
    <w:rsid w:val="00F95DF5"/>
    <w:rsid w:val="00F9682F"/>
    <w:rsid w:val="00F969AE"/>
    <w:rsid w:val="00F96F20"/>
    <w:rsid w:val="00F976EE"/>
    <w:rsid w:val="00FA0106"/>
    <w:rsid w:val="00FA1057"/>
    <w:rsid w:val="00FA1584"/>
    <w:rsid w:val="00FA1EEB"/>
    <w:rsid w:val="00FA46CA"/>
    <w:rsid w:val="00FA57E5"/>
    <w:rsid w:val="00FA5AD1"/>
    <w:rsid w:val="00FA6105"/>
    <w:rsid w:val="00FA63A7"/>
    <w:rsid w:val="00FB099F"/>
    <w:rsid w:val="00FB0F57"/>
    <w:rsid w:val="00FB1827"/>
    <w:rsid w:val="00FB1E7F"/>
    <w:rsid w:val="00FB4025"/>
    <w:rsid w:val="00FB43E4"/>
    <w:rsid w:val="00FB50F4"/>
    <w:rsid w:val="00FB7E5E"/>
    <w:rsid w:val="00FC01DA"/>
    <w:rsid w:val="00FC25C8"/>
    <w:rsid w:val="00FC3819"/>
    <w:rsid w:val="00FC5770"/>
    <w:rsid w:val="00FD09B2"/>
    <w:rsid w:val="00FD19BA"/>
    <w:rsid w:val="00FD3625"/>
    <w:rsid w:val="00FD592B"/>
    <w:rsid w:val="00FD7024"/>
    <w:rsid w:val="00FE0EB7"/>
    <w:rsid w:val="00FE225D"/>
    <w:rsid w:val="00FE2E3B"/>
    <w:rsid w:val="00FE450B"/>
    <w:rsid w:val="00FE4A99"/>
    <w:rsid w:val="00FE5B61"/>
    <w:rsid w:val="00FE6897"/>
    <w:rsid w:val="00FE6F52"/>
    <w:rsid w:val="00FF090C"/>
    <w:rsid w:val="00FF164E"/>
    <w:rsid w:val="00FF1F46"/>
    <w:rsid w:val="00FF202F"/>
    <w:rsid w:val="00FF26E7"/>
    <w:rsid w:val="00FF3080"/>
    <w:rsid w:val="00FF3C39"/>
    <w:rsid w:val="00FF60A9"/>
    <w:rsid w:val="00FF644A"/>
    <w:rsid w:val="00FF6534"/>
    <w:rsid w:val="00FF74E0"/>
    <w:rsid w:val="00FF7F4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4BCFD"/>
  <w15:chartTrackingRefBased/>
  <w15:docId w15:val="{3F587C1D-9B96-4083-85B6-43B8A2741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8E8"/>
    <w:pPr>
      <w:spacing w:before="120" w:after="0"/>
    </w:pPr>
    <w:rPr>
      <w:rFonts w:asciiTheme="minorHAnsi" w:hAnsiTheme="minorHAnsi"/>
      <w:sz w:val="22"/>
    </w:r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character" w:styleId="LineNumber">
    <w:name w:val="line number"/>
    <w:basedOn w:val="DefaultParagraphFont"/>
    <w:uiPriority w:val="99"/>
    <w:semiHidden/>
    <w:unhideWhenUsed/>
    <w:rsid w:val="00A64732"/>
  </w:style>
  <w:style w:type="paragraph" w:styleId="CommentText">
    <w:name w:val="annotation text"/>
    <w:basedOn w:val="Normal"/>
    <w:link w:val="CommentTextChar"/>
    <w:uiPriority w:val="99"/>
    <w:unhideWhenUsed/>
    <w:rsid w:val="00CF766E"/>
    <w:pPr>
      <w:spacing w:before="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sid w:val="00CF766E"/>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sid w:val="00CF766E"/>
    <w:rPr>
      <w:sz w:val="16"/>
      <w:szCs w:val="16"/>
    </w:rPr>
  </w:style>
  <w:style w:type="paragraph" w:styleId="BalloonText">
    <w:name w:val="Balloon Text"/>
    <w:basedOn w:val="Normal"/>
    <w:link w:val="BalloonTextChar"/>
    <w:uiPriority w:val="99"/>
    <w:semiHidden/>
    <w:unhideWhenUsed/>
    <w:rsid w:val="00CF766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66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71EB0"/>
    <w:pPr>
      <w:spacing w:before="120"/>
    </w:pPr>
    <w:rPr>
      <w:rFonts w:ascii="Arial" w:eastAsiaTheme="minorHAnsi" w:hAnsi="Arial" w:cs="Arial"/>
      <w:b/>
      <w:bCs/>
      <w:lang w:eastAsia="en-US"/>
    </w:rPr>
  </w:style>
  <w:style w:type="character" w:customStyle="1" w:styleId="CommentSubjectChar">
    <w:name w:val="Comment Subject Char"/>
    <w:basedOn w:val="CommentTextChar"/>
    <w:link w:val="CommentSubject"/>
    <w:uiPriority w:val="99"/>
    <w:semiHidden/>
    <w:rsid w:val="00571EB0"/>
    <w:rPr>
      <w:rFonts w:ascii="Times New Roman" w:eastAsia="Times New Roman" w:hAnsi="Times New Roman" w:cs="Times New Roman"/>
      <w:b/>
      <w:bCs/>
      <w:sz w:val="20"/>
      <w:szCs w:val="20"/>
      <w:lang w:eastAsia="en-GB"/>
    </w:rPr>
  </w:style>
  <w:style w:type="paragraph" w:styleId="ListParagraph">
    <w:name w:val="List Paragraph"/>
    <w:basedOn w:val="Normal"/>
    <w:uiPriority w:val="34"/>
    <w:qFormat/>
    <w:rsid w:val="003F65B7"/>
    <w:pPr>
      <w:spacing w:before="0" w:after="160" w:line="259" w:lineRule="auto"/>
      <w:ind w:left="720"/>
      <w:contextualSpacing/>
    </w:pPr>
    <w:rPr>
      <w:rFonts w:cstheme="minorBidi"/>
      <w:szCs w:val="22"/>
    </w:rPr>
  </w:style>
  <w:style w:type="character" w:styleId="Hyperlink">
    <w:name w:val="Hyperlink"/>
    <w:basedOn w:val="DefaultParagraphFont"/>
    <w:uiPriority w:val="99"/>
    <w:unhideWhenUsed/>
    <w:rsid w:val="003F65B7"/>
    <w:rPr>
      <w:color w:val="0000FF" w:themeColor="hyperlink"/>
      <w:u w:val="single"/>
    </w:rPr>
  </w:style>
  <w:style w:type="paragraph" w:customStyle="1" w:styleId="EndNoteBibliographyTitle">
    <w:name w:val="EndNote Bibliography Title"/>
    <w:basedOn w:val="Normal"/>
    <w:link w:val="EndNoteBibliographyTitleChar"/>
    <w:rsid w:val="00AD28DD"/>
    <w:pPr>
      <w:jc w:val="center"/>
    </w:pPr>
    <w:rPr>
      <w:rFonts w:ascii="Arial" w:hAnsi="Arial"/>
      <w:noProof/>
      <w:sz w:val="24"/>
      <w:lang w:val="en-US"/>
    </w:rPr>
  </w:style>
  <w:style w:type="character" w:customStyle="1" w:styleId="EndNoteBibliographyTitleChar">
    <w:name w:val="EndNote Bibliography Title Char"/>
    <w:basedOn w:val="DefaultParagraphFont"/>
    <w:link w:val="EndNoteBibliographyTitle"/>
    <w:rsid w:val="00AD28DD"/>
    <w:rPr>
      <w:noProof/>
      <w:lang w:val="en-US"/>
    </w:rPr>
  </w:style>
  <w:style w:type="paragraph" w:customStyle="1" w:styleId="EndNoteBibliography">
    <w:name w:val="EndNote Bibliography"/>
    <w:basedOn w:val="Normal"/>
    <w:link w:val="EndNoteBibliographyChar"/>
    <w:rsid w:val="00AD28DD"/>
    <w:pPr>
      <w:spacing w:line="240" w:lineRule="auto"/>
      <w:jc w:val="both"/>
    </w:pPr>
    <w:rPr>
      <w:rFonts w:ascii="Arial" w:hAnsi="Arial"/>
      <w:noProof/>
      <w:sz w:val="24"/>
      <w:lang w:val="en-US"/>
    </w:rPr>
  </w:style>
  <w:style w:type="character" w:customStyle="1" w:styleId="EndNoteBibliographyChar">
    <w:name w:val="EndNote Bibliography Char"/>
    <w:basedOn w:val="DefaultParagraphFont"/>
    <w:link w:val="EndNoteBibliography"/>
    <w:rsid w:val="00AD28DD"/>
    <w:rPr>
      <w:noProof/>
      <w:lang w:val="en-US"/>
    </w:rPr>
  </w:style>
  <w:style w:type="paragraph" w:styleId="Header">
    <w:name w:val="header"/>
    <w:basedOn w:val="Normal"/>
    <w:link w:val="HeaderChar"/>
    <w:uiPriority w:val="99"/>
    <w:unhideWhenUsed/>
    <w:rsid w:val="003351B4"/>
    <w:pPr>
      <w:tabs>
        <w:tab w:val="center" w:pos="4513"/>
        <w:tab w:val="right" w:pos="9026"/>
      </w:tabs>
      <w:spacing w:before="0" w:line="240" w:lineRule="auto"/>
    </w:pPr>
  </w:style>
  <w:style w:type="character" w:customStyle="1" w:styleId="HeaderChar">
    <w:name w:val="Header Char"/>
    <w:basedOn w:val="DefaultParagraphFont"/>
    <w:link w:val="Header"/>
    <w:uiPriority w:val="99"/>
    <w:rsid w:val="003351B4"/>
  </w:style>
  <w:style w:type="paragraph" w:styleId="Footer">
    <w:name w:val="footer"/>
    <w:basedOn w:val="Normal"/>
    <w:link w:val="FooterChar"/>
    <w:uiPriority w:val="99"/>
    <w:unhideWhenUsed/>
    <w:rsid w:val="003351B4"/>
    <w:pPr>
      <w:tabs>
        <w:tab w:val="center" w:pos="4513"/>
        <w:tab w:val="right" w:pos="9026"/>
      </w:tabs>
      <w:spacing w:before="0" w:line="240" w:lineRule="auto"/>
    </w:pPr>
  </w:style>
  <w:style w:type="character" w:customStyle="1" w:styleId="FooterChar">
    <w:name w:val="Footer Char"/>
    <w:basedOn w:val="DefaultParagraphFont"/>
    <w:link w:val="Footer"/>
    <w:uiPriority w:val="99"/>
    <w:rsid w:val="003351B4"/>
  </w:style>
  <w:style w:type="table" w:styleId="TableGrid">
    <w:name w:val="Table Grid"/>
    <w:basedOn w:val="TableNormal"/>
    <w:uiPriority w:val="39"/>
    <w:rsid w:val="005C1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5C1C52"/>
  </w:style>
  <w:style w:type="table" w:customStyle="1" w:styleId="TableGrid1">
    <w:name w:val="Table Grid1"/>
    <w:basedOn w:val="TableNormal"/>
    <w:next w:val="TableGrid"/>
    <w:uiPriority w:val="39"/>
    <w:rsid w:val="005C1C5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C1C52"/>
    <w:rPr>
      <w:color w:val="800080" w:themeColor="followedHyperlink"/>
      <w:u w:val="single"/>
    </w:rPr>
  </w:style>
  <w:style w:type="character" w:customStyle="1" w:styleId="ref-title">
    <w:name w:val="ref-title"/>
    <w:basedOn w:val="DefaultParagraphFont"/>
    <w:rsid w:val="005C1C52"/>
  </w:style>
  <w:style w:type="character" w:customStyle="1" w:styleId="ref-vol">
    <w:name w:val="ref-vol"/>
    <w:basedOn w:val="DefaultParagraphFont"/>
    <w:rsid w:val="005C1C52"/>
  </w:style>
  <w:style w:type="paragraph" w:customStyle="1" w:styleId="TableNote">
    <w:name w:val="TableNote"/>
    <w:basedOn w:val="Normal"/>
    <w:rsid w:val="00837187"/>
    <w:pPr>
      <w:spacing w:before="0" w:line="300" w:lineRule="exact"/>
    </w:pPr>
    <w:rPr>
      <w:rFonts w:ascii="Times New Roman" w:eastAsia="Times New Roman" w:hAnsi="Times New Roman" w:cs="Times New Roman"/>
      <w:szCs w:val="20"/>
    </w:rPr>
  </w:style>
  <w:style w:type="paragraph" w:customStyle="1" w:styleId="TableTitle">
    <w:name w:val="TableTitle"/>
    <w:basedOn w:val="Normal"/>
    <w:rsid w:val="00837187"/>
    <w:pPr>
      <w:spacing w:before="0" w:line="300" w:lineRule="exact"/>
    </w:pPr>
    <w:rPr>
      <w:rFonts w:ascii="Times New Roman" w:eastAsia="Times New Roman" w:hAnsi="Times New Roman" w:cs="Times New Roman"/>
      <w:szCs w:val="20"/>
    </w:rPr>
  </w:style>
  <w:style w:type="paragraph" w:customStyle="1" w:styleId="TableHeader">
    <w:name w:val="TableHeader"/>
    <w:basedOn w:val="Normal"/>
    <w:rsid w:val="00837187"/>
    <w:pPr>
      <w:spacing w:line="240" w:lineRule="auto"/>
    </w:pPr>
    <w:rPr>
      <w:rFonts w:ascii="Times New Roman" w:eastAsia="Times New Roman" w:hAnsi="Times New Roman" w:cs="Times New Roman"/>
      <w:b/>
      <w:szCs w:val="20"/>
    </w:rPr>
  </w:style>
  <w:style w:type="paragraph" w:customStyle="1" w:styleId="TableSubHead">
    <w:name w:val="TableSubHead"/>
    <w:basedOn w:val="TableHeader"/>
    <w:rsid w:val="00837187"/>
  </w:style>
  <w:style w:type="paragraph" w:styleId="Revision">
    <w:name w:val="Revision"/>
    <w:hidden/>
    <w:uiPriority w:val="99"/>
    <w:semiHidden/>
    <w:rsid w:val="001860CC"/>
    <w:pPr>
      <w:spacing w:after="0" w:line="240" w:lineRule="auto"/>
    </w:pPr>
  </w:style>
  <w:style w:type="table" w:customStyle="1" w:styleId="TableGrid2">
    <w:name w:val="Table Grid2"/>
    <w:basedOn w:val="TableNormal"/>
    <w:next w:val="TableGrid"/>
    <w:uiPriority w:val="39"/>
    <w:rsid w:val="006A344D"/>
    <w:pPr>
      <w:spacing w:after="0" w:line="240" w:lineRule="auto"/>
    </w:pPr>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C0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99032">
      <w:bodyDiv w:val="1"/>
      <w:marLeft w:val="0"/>
      <w:marRight w:val="0"/>
      <w:marTop w:val="0"/>
      <w:marBottom w:val="0"/>
      <w:divBdr>
        <w:top w:val="none" w:sz="0" w:space="0" w:color="auto"/>
        <w:left w:val="none" w:sz="0" w:space="0" w:color="auto"/>
        <w:bottom w:val="none" w:sz="0" w:space="0" w:color="auto"/>
        <w:right w:val="none" w:sz="0" w:space="0" w:color="auto"/>
      </w:divBdr>
    </w:div>
    <w:div w:id="494421018">
      <w:bodyDiv w:val="1"/>
      <w:marLeft w:val="0"/>
      <w:marRight w:val="0"/>
      <w:marTop w:val="0"/>
      <w:marBottom w:val="0"/>
      <w:divBdr>
        <w:top w:val="none" w:sz="0" w:space="0" w:color="auto"/>
        <w:left w:val="none" w:sz="0" w:space="0" w:color="auto"/>
        <w:bottom w:val="none" w:sz="0" w:space="0" w:color="auto"/>
        <w:right w:val="none" w:sz="0" w:space="0" w:color="auto"/>
      </w:divBdr>
      <w:divsChild>
        <w:div w:id="1882014629">
          <w:marLeft w:val="0"/>
          <w:marRight w:val="0"/>
          <w:marTop w:val="0"/>
          <w:marBottom w:val="0"/>
          <w:divBdr>
            <w:top w:val="none" w:sz="0" w:space="0" w:color="auto"/>
            <w:left w:val="none" w:sz="0" w:space="0" w:color="auto"/>
            <w:bottom w:val="none" w:sz="0" w:space="0" w:color="auto"/>
            <w:right w:val="none" w:sz="0" w:space="0" w:color="auto"/>
          </w:divBdr>
        </w:div>
      </w:divsChild>
    </w:div>
    <w:div w:id="682783875">
      <w:bodyDiv w:val="1"/>
      <w:marLeft w:val="0"/>
      <w:marRight w:val="0"/>
      <w:marTop w:val="0"/>
      <w:marBottom w:val="0"/>
      <w:divBdr>
        <w:top w:val="none" w:sz="0" w:space="0" w:color="auto"/>
        <w:left w:val="none" w:sz="0" w:space="0" w:color="auto"/>
        <w:bottom w:val="none" w:sz="0" w:space="0" w:color="auto"/>
        <w:right w:val="none" w:sz="0" w:space="0" w:color="auto"/>
      </w:divBdr>
    </w:div>
    <w:div w:id="684946181">
      <w:bodyDiv w:val="1"/>
      <w:marLeft w:val="0"/>
      <w:marRight w:val="0"/>
      <w:marTop w:val="0"/>
      <w:marBottom w:val="0"/>
      <w:divBdr>
        <w:top w:val="none" w:sz="0" w:space="0" w:color="auto"/>
        <w:left w:val="none" w:sz="0" w:space="0" w:color="auto"/>
        <w:bottom w:val="none" w:sz="0" w:space="0" w:color="auto"/>
        <w:right w:val="none" w:sz="0" w:space="0" w:color="auto"/>
      </w:divBdr>
    </w:div>
    <w:div w:id="1104307070">
      <w:bodyDiv w:val="1"/>
      <w:marLeft w:val="0"/>
      <w:marRight w:val="0"/>
      <w:marTop w:val="0"/>
      <w:marBottom w:val="0"/>
      <w:divBdr>
        <w:top w:val="none" w:sz="0" w:space="0" w:color="auto"/>
        <w:left w:val="none" w:sz="0" w:space="0" w:color="auto"/>
        <w:bottom w:val="none" w:sz="0" w:space="0" w:color="auto"/>
        <w:right w:val="none" w:sz="0" w:space="0" w:color="auto"/>
      </w:divBdr>
    </w:div>
    <w:div w:id="1114786502">
      <w:bodyDiv w:val="1"/>
      <w:marLeft w:val="0"/>
      <w:marRight w:val="0"/>
      <w:marTop w:val="0"/>
      <w:marBottom w:val="0"/>
      <w:divBdr>
        <w:top w:val="none" w:sz="0" w:space="0" w:color="auto"/>
        <w:left w:val="none" w:sz="0" w:space="0" w:color="auto"/>
        <w:bottom w:val="none" w:sz="0" w:space="0" w:color="auto"/>
        <w:right w:val="none" w:sz="0" w:space="0" w:color="auto"/>
      </w:divBdr>
    </w:div>
    <w:div w:id="1421681862">
      <w:bodyDiv w:val="1"/>
      <w:marLeft w:val="0"/>
      <w:marRight w:val="0"/>
      <w:marTop w:val="0"/>
      <w:marBottom w:val="0"/>
      <w:divBdr>
        <w:top w:val="none" w:sz="0" w:space="0" w:color="auto"/>
        <w:left w:val="none" w:sz="0" w:space="0" w:color="auto"/>
        <w:bottom w:val="none" w:sz="0" w:space="0" w:color="auto"/>
        <w:right w:val="none" w:sz="0" w:space="0" w:color="auto"/>
      </w:divBdr>
    </w:div>
    <w:div w:id="1437284569">
      <w:bodyDiv w:val="1"/>
      <w:marLeft w:val="0"/>
      <w:marRight w:val="0"/>
      <w:marTop w:val="0"/>
      <w:marBottom w:val="0"/>
      <w:divBdr>
        <w:top w:val="none" w:sz="0" w:space="0" w:color="auto"/>
        <w:left w:val="none" w:sz="0" w:space="0" w:color="auto"/>
        <w:bottom w:val="none" w:sz="0" w:space="0" w:color="auto"/>
        <w:right w:val="none" w:sz="0" w:space="0" w:color="auto"/>
      </w:divBdr>
    </w:div>
    <w:div w:id="1686055427">
      <w:bodyDiv w:val="1"/>
      <w:marLeft w:val="0"/>
      <w:marRight w:val="0"/>
      <w:marTop w:val="0"/>
      <w:marBottom w:val="0"/>
      <w:divBdr>
        <w:top w:val="none" w:sz="0" w:space="0" w:color="auto"/>
        <w:left w:val="none" w:sz="0" w:space="0" w:color="auto"/>
        <w:bottom w:val="none" w:sz="0" w:space="0" w:color="auto"/>
        <w:right w:val="none" w:sz="0" w:space="0" w:color="auto"/>
      </w:divBdr>
    </w:div>
    <w:div w:id="1748653254">
      <w:bodyDiv w:val="1"/>
      <w:marLeft w:val="0"/>
      <w:marRight w:val="0"/>
      <w:marTop w:val="0"/>
      <w:marBottom w:val="0"/>
      <w:divBdr>
        <w:top w:val="none" w:sz="0" w:space="0" w:color="auto"/>
        <w:left w:val="none" w:sz="0" w:space="0" w:color="auto"/>
        <w:bottom w:val="none" w:sz="0" w:space="0" w:color="auto"/>
        <w:right w:val="none" w:sz="0" w:space="0" w:color="auto"/>
      </w:divBdr>
    </w:div>
    <w:div w:id="1918514028">
      <w:bodyDiv w:val="1"/>
      <w:marLeft w:val="0"/>
      <w:marRight w:val="0"/>
      <w:marTop w:val="0"/>
      <w:marBottom w:val="0"/>
      <w:divBdr>
        <w:top w:val="none" w:sz="0" w:space="0" w:color="auto"/>
        <w:left w:val="none" w:sz="0" w:space="0" w:color="auto"/>
        <w:bottom w:val="none" w:sz="0" w:space="0" w:color="auto"/>
        <w:right w:val="none" w:sz="0" w:space="0" w:color="auto"/>
      </w:divBdr>
    </w:div>
    <w:div w:id="211813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who.int/iris/bitstream/handle/10665/43781/9789241595827_eng.pdf;jsessionid=48BBCC8BC3F9568251A8188D7DB301CF?sequence=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archive.nationalarchives.gov.uk/20110110172432/http://www.food.gov.uk/multimedia/pdfs/lidnsvol02" TargetMode="External"/><Relationship Id="rId5" Type="http://schemas.openxmlformats.org/officeDocument/2006/relationships/webSettings" Target="webSettings.xml"/><Relationship Id="rId10" Type="http://schemas.openxmlformats.org/officeDocument/2006/relationships/hyperlink" Target="http://www.perinatal.org.uk/gap-uptake.aspx" TargetMode="External"/><Relationship Id="rId4" Type="http://schemas.openxmlformats.org/officeDocument/2006/relationships/settings" Target="settings.xml"/><Relationship Id="rId9" Type="http://schemas.openxmlformats.org/officeDocument/2006/relationships/hyperlink" Target="http://www.gestation.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C96C5-729C-4C27-97A7-9DA6F126F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10909</Words>
  <Characters>62186</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72950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Snart</dc:creator>
  <cp:keywords/>
  <dc:description/>
  <cp:lastModifiedBy>Nisreen Alwan</cp:lastModifiedBy>
  <cp:revision>2</cp:revision>
  <dcterms:created xsi:type="dcterms:W3CDTF">2020-05-04T14:14:00Z</dcterms:created>
  <dcterms:modified xsi:type="dcterms:W3CDTF">2020-05-04T14:14:00Z</dcterms:modified>
</cp:coreProperties>
</file>