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3AF4" w14:textId="5CF9F989" w:rsidR="00DE41EC" w:rsidRPr="004A72C0" w:rsidRDefault="00847953" w:rsidP="00A17167">
      <w:pPr>
        <w:spacing w:after="0" w:line="480" w:lineRule="auto"/>
        <w:jc w:val="center"/>
        <w:rPr>
          <w:rFonts w:ascii="Arial" w:hAnsi="Arial" w:cs="Arial"/>
          <w:b/>
          <w:bCs/>
        </w:rPr>
      </w:pPr>
      <w:bookmarkStart w:id="0" w:name="_GoBack"/>
      <w:bookmarkEnd w:id="0"/>
      <w:r>
        <w:rPr>
          <w:rFonts w:ascii="Arial" w:hAnsi="Arial" w:cs="Arial"/>
          <w:b/>
          <w:bCs/>
        </w:rPr>
        <w:t>A</w:t>
      </w:r>
      <w:r w:rsidR="00DE41EC" w:rsidRPr="004A72C0">
        <w:rPr>
          <w:rFonts w:ascii="Arial" w:hAnsi="Arial" w:cs="Arial"/>
          <w:b/>
          <w:bCs/>
        </w:rPr>
        <w:t xml:space="preserve"> brief intervention to reduce fatigue impact in </w:t>
      </w:r>
      <w:r w:rsidR="004C08B9">
        <w:rPr>
          <w:rFonts w:ascii="Arial" w:hAnsi="Arial" w:cs="Arial"/>
          <w:b/>
          <w:bCs/>
        </w:rPr>
        <w:t xml:space="preserve">patients with </w:t>
      </w:r>
      <w:r w:rsidR="00DE41EC" w:rsidRPr="004A72C0">
        <w:rPr>
          <w:rFonts w:ascii="Arial" w:hAnsi="Arial" w:cs="Arial"/>
          <w:b/>
          <w:bCs/>
        </w:rPr>
        <w:t>inflammatory arthritis:</w:t>
      </w:r>
      <w:r w:rsidR="004C08B9">
        <w:rPr>
          <w:rFonts w:ascii="Arial" w:hAnsi="Arial" w:cs="Arial"/>
          <w:b/>
          <w:bCs/>
        </w:rPr>
        <w:t xml:space="preserve"> </w:t>
      </w:r>
      <w:r w:rsidR="00DE41EC" w:rsidRPr="004A72C0">
        <w:rPr>
          <w:rFonts w:ascii="Arial" w:hAnsi="Arial" w:cs="Arial"/>
          <w:b/>
          <w:bCs/>
        </w:rPr>
        <w:t>design and outcomes of a single-arm feasibility study</w:t>
      </w:r>
    </w:p>
    <w:p w14:paraId="3049B9B4" w14:textId="07CB16CB" w:rsidR="00BB0FAA" w:rsidRPr="00020705" w:rsidRDefault="00BB0FAA" w:rsidP="00BB0FAA">
      <w:pPr>
        <w:spacing w:after="0" w:line="480" w:lineRule="auto"/>
        <w:rPr>
          <w:rFonts w:ascii="Arial" w:hAnsi="Arial" w:cs="Arial"/>
        </w:rPr>
      </w:pPr>
      <w:r w:rsidRPr="004A72C0">
        <w:rPr>
          <w:rFonts w:ascii="Arial" w:hAnsi="Arial" w:cs="Arial"/>
        </w:rPr>
        <w:t>Emma Dures</w:t>
      </w:r>
      <w:r w:rsidRPr="004A72C0">
        <w:rPr>
          <w:rFonts w:ascii="Arial" w:hAnsi="Arial" w:cs="Arial"/>
          <w:vertAlign w:val="superscript"/>
        </w:rPr>
        <w:t>1,2</w:t>
      </w:r>
      <w:r>
        <w:rPr>
          <w:rFonts w:ascii="Arial" w:hAnsi="Arial" w:cs="Arial"/>
        </w:rPr>
        <w:t>,</w:t>
      </w:r>
      <w:r>
        <w:rPr>
          <w:rFonts w:ascii="Arial" w:hAnsi="Arial" w:cs="Arial"/>
          <w:vertAlign w:val="superscript"/>
        </w:rPr>
        <w:t xml:space="preserve"> </w:t>
      </w:r>
      <w:r w:rsidRPr="004A72C0">
        <w:rPr>
          <w:rFonts w:ascii="Arial" w:hAnsi="Arial" w:cs="Arial"/>
        </w:rPr>
        <w:t>Susan Bridgewater</w:t>
      </w:r>
      <w:r w:rsidRPr="004A72C0">
        <w:rPr>
          <w:rFonts w:ascii="Arial" w:hAnsi="Arial" w:cs="Arial"/>
          <w:vertAlign w:val="superscript"/>
        </w:rPr>
        <w:t>1,2</w:t>
      </w:r>
      <w:r>
        <w:t xml:space="preserve">, </w:t>
      </w:r>
      <w:r w:rsidRPr="004A72C0">
        <w:rPr>
          <w:rFonts w:ascii="Arial" w:hAnsi="Arial" w:cs="Arial"/>
        </w:rPr>
        <w:t>Bryan Abbott</w:t>
      </w:r>
      <w:r w:rsidRPr="004A72C0">
        <w:rPr>
          <w:rFonts w:ascii="Arial" w:hAnsi="Arial" w:cs="Arial"/>
          <w:vertAlign w:val="superscript"/>
        </w:rPr>
        <w:t>2</w:t>
      </w:r>
      <w:r>
        <w:rPr>
          <w:rFonts w:ascii="Arial" w:hAnsi="Arial" w:cs="Arial"/>
        </w:rPr>
        <w:t xml:space="preserve">, </w:t>
      </w:r>
      <w:r w:rsidRPr="004A72C0">
        <w:rPr>
          <w:rFonts w:ascii="Arial" w:hAnsi="Arial" w:cs="Arial"/>
        </w:rPr>
        <w:t>Jo Adams</w:t>
      </w:r>
      <w:r w:rsidRPr="004A72C0">
        <w:rPr>
          <w:rFonts w:ascii="Arial" w:hAnsi="Arial" w:cs="Arial"/>
          <w:vertAlign w:val="superscript"/>
        </w:rPr>
        <w:t>3</w:t>
      </w:r>
      <w:r>
        <w:rPr>
          <w:rFonts w:ascii="Arial" w:hAnsi="Arial" w:cs="Arial"/>
        </w:rPr>
        <w:t xml:space="preserve">, </w:t>
      </w:r>
      <w:r w:rsidRPr="004A72C0">
        <w:rPr>
          <w:rFonts w:ascii="Arial" w:hAnsi="Arial" w:cs="Arial"/>
        </w:rPr>
        <w:t>Alice Berry</w:t>
      </w:r>
      <w:r w:rsidRPr="004A72C0">
        <w:rPr>
          <w:rFonts w:ascii="Arial" w:hAnsi="Arial" w:cs="Arial"/>
          <w:vertAlign w:val="superscript"/>
        </w:rPr>
        <w:t>1,2</w:t>
      </w:r>
      <w:r>
        <w:rPr>
          <w:rFonts w:ascii="Arial" w:hAnsi="Arial" w:cs="Arial"/>
        </w:rPr>
        <w:t xml:space="preserve">, </w:t>
      </w:r>
      <w:r w:rsidRPr="004A72C0">
        <w:rPr>
          <w:rFonts w:ascii="Arial" w:hAnsi="Arial" w:cs="Arial"/>
        </w:rPr>
        <w:t>Lance</w:t>
      </w:r>
      <w:r>
        <w:rPr>
          <w:rFonts w:ascii="Arial" w:hAnsi="Arial" w:cs="Arial"/>
        </w:rPr>
        <w:t xml:space="preserve"> M </w:t>
      </w:r>
      <w:r w:rsidRPr="004A72C0">
        <w:rPr>
          <w:rFonts w:ascii="Arial" w:hAnsi="Arial" w:cs="Arial"/>
        </w:rPr>
        <w:t>McCracken</w:t>
      </w:r>
      <w:r w:rsidRPr="004A72C0">
        <w:rPr>
          <w:rFonts w:ascii="Arial" w:hAnsi="Arial" w:cs="Arial"/>
          <w:vertAlign w:val="superscript"/>
        </w:rPr>
        <w:t>4</w:t>
      </w:r>
      <w:r>
        <w:rPr>
          <w:rFonts w:ascii="Arial" w:hAnsi="Arial" w:cs="Arial"/>
        </w:rPr>
        <w:t>,</w:t>
      </w:r>
      <w:r>
        <w:rPr>
          <w:rFonts w:ascii="Arial" w:hAnsi="Arial" w:cs="Arial"/>
          <w:vertAlign w:val="superscript"/>
        </w:rPr>
        <w:t xml:space="preserve"> </w:t>
      </w:r>
      <w:r w:rsidRPr="004A72C0">
        <w:rPr>
          <w:rFonts w:ascii="Arial" w:hAnsi="Arial" w:cs="Arial"/>
        </w:rPr>
        <w:t>Siobhan Creanor</w:t>
      </w:r>
      <w:r w:rsidRPr="004A72C0">
        <w:rPr>
          <w:rFonts w:ascii="Arial" w:hAnsi="Arial" w:cs="Arial"/>
          <w:vertAlign w:val="superscript"/>
        </w:rPr>
        <w:t>5</w:t>
      </w:r>
      <w:r>
        <w:rPr>
          <w:rFonts w:ascii="Arial" w:hAnsi="Arial" w:cs="Arial"/>
        </w:rPr>
        <w:t xml:space="preserve">, </w:t>
      </w:r>
      <w:r w:rsidRPr="004A72C0">
        <w:rPr>
          <w:rFonts w:ascii="Arial" w:hAnsi="Arial" w:cs="Arial"/>
        </w:rPr>
        <w:t>Sarah Hewlett</w:t>
      </w:r>
      <w:r w:rsidRPr="004A72C0">
        <w:rPr>
          <w:rFonts w:ascii="Arial" w:hAnsi="Arial" w:cs="Arial"/>
          <w:vertAlign w:val="superscript"/>
        </w:rPr>
        <w:t>2</w:t>
      </w:r>
      <w:r>
        <w:rPr>
          <w:rFonts w:ascii="Arial" w:hAnsi="Arial" w:cs="Arial"/>
        </w:rPr>
        <w:t>,</w:t>
      </w:r>
      <w:r>
        <w:rPr>
          <w:rFonts w:ascii="Arial" w:hAnsi="Arial" w:cs="Arial"/>
          <w:vertAlign w:val="superscript"/>
        </w:rPr>
        <w:t xml:space="preserve"> </w:t>
      </w:r>
      <w:r w:rsidRPr="004A72C0">
        <w:rPr>
          <w:rFonts w:ascii="Arial" w:hAnsi="Arial" w:cs="Arial"/>
        </w:rPr>
        <w:t>Jo</w:t>
      </w:r>
      <w:r>
        <w:rPr>
          <w:rFonts w:ascii="Arial" w:hAnsi="Arial" w:cs="Arial"/>
        </w:rPr>
        <w:t>e</w:t>
      </w:r>
      <w:r w:rsidRPr="004A72C0">
        <w:rPr>
          <w:rFonts w:ascii="Arial" w:hAnsi="Arial" w:cs="Arial"/>
        </w:rPr>
        <w:t xml:space="preserve"> Lomax</w:t>
      </w:r>
      <w:r w:rsidRPr="004A72C0">
        <w:rPr>
          <w:rFonts w:ascii="Arial" w:hAnsi="Arial" w:cs="Arial"/>
          <w:vertAlign w:val="superscript"/>
        </w:rPr>
        <w:t>6</w:t>
      </w:r>
      <w:r>
        <w:rPr>
          <w:rFonts w:ascii="Arial" w:hAnsi="Arial" w:cs="Arial"/>
        </w:rPr>
        <w:t>,</w:t>
      </w:r>
      <w:r>
        <w:rPr>
          <w:rFonts w:ascii="Arial" w:hAnsi="Arial" w:cs="Arial"/>
          <w:vertAlign w:val="superscript"/>
        </w:rPr>
        <w:t xml:space="preserve"> </w:t>
      </w:r>
      <w:r w:rsidRPr="004A72C0">
        <w:rPr>
          <w:rFonts w:ascii="Arial" w:hAnsi="Arial" w:cs="Arial"/>
        </w:rPr>
        <w:t>Mwidimi Ndosi</w:t>
      </w:r>
      <w:r w:rsidRPr="004A72C0">
        <w:rPr>
          <w:rFonts w:ascii="Arial" w:hAnsi="Arial" w:cs="Arial"/>
          <w:vertAlign w:val="superscript"/>
        </w:rPr>
        <w:t>1,2</w:t>
      </w:r>
      <w:r>
        <w:rPr>
          <w:rFonts w:ascii="Arial" w:hAnsi="Arial" w:cs="Arial"/>
        </w:rPr>
        <w:t>,</w:t>
      </w:r>
      <w:r>
        <w:rPr>
          <w:rFonts w:ascii="Arial" w:hAnsi="Arial" w:cs="Arial"/>
          <w:vertAlign w:val="superscript"/>
        </w:rPr>
        <w:t xml:space="preserve"> </w:t>
      </w:r>
      <w:r w:rsidRPr="004A72C0">
        <w:rPr>
          <w:rFonts w:ascii="Arial" w:hAnsi="Arial" w:cs="Arial"/>
        </w:rPr>
        <w:t xml:space="preserve">Joanna </w:t>
      </w:r>
      <w:r>
        <w:rPr>
          <w:rFonts w:ascii="Arial" w:hAnsi="Arial" w:cs="Arial"/>
        </w:rPr>
        <w:t xml:space="preserve">C </w:t>
      </w:r>
      <w:r w:rsidRPr="004A72C0">
        <w:rPr>
          <w:rFonts w:ascii="Arial" w:hAnsi="Arial" w:cs="Arial"/>
        </w:rPr>
        <w:t>Thorn</w:t>
      </w:r>
      <w:r w:rsidRPr="004A72C0">
        <w:rPr>
          <w:rFonts w:ascii="Arial" w:hAnsi="Arial" w:cs="Arial"/>
          <w:vertAlign w:val="superscript"/>
        </w:rPr>
        <w:t>7</w:t>
      </w:r>
      <w:r>
        <w:rPr>
          <w:rFonts w:ascii="Arial" w:hAnsi="Arial" w:cs="Arial"/>
        </w:rPr>
        <w:t>,</w:t>
      </w:r>
      <w:r>
        <w:rPr>
          <w:rFonts w:ascii="Arial" w:hAnsi="Arial" w:cs="Arial"/>
          <w:vertAlign w:val="superscript"/>
        </w:rPr>
        <w:t xml:space="preserve"> </w:t>
      </w:r>
      <w:r w:rsidRPr="004A72C0">
        <w:rPr>
          <w:rFonts w:ascii="Arial" w:hAnsi="Arial" w:cs="Arial"/>
        </w:rPr>
        <w:t>Marie Urban</w:t>
      </w:r>
      <w:r w:rsidRPr="004A72C0">
        <w:rPr>
          <w:rFonts w:ascii="Arial" w:hAnsi="Arial" w:cs="Arial"/>
          <w:vertAlign w:val="superscript"/>
        </w:rPr>
        <w:t>2</w:t>
      </w:r>
      <w:r>
        <w:rPr>
          <w:rFonts w:ascii="Arial" w:hAnsi="Arial" w:cs="Arial"/>
        </w:rPr>
        <w:t>,</w:t>
      </w:r>
      <w:r>
        <w:rPr>
          <w:rFonts w:ascii="Arial" w:hAnsi="Arial" w:cs="Arial"/>
          <w:vertAlign w:val="superscript"/>
        </w:rPr>
        <w:t xml:space="preserve"> </w:t>
      </w:r>
      <w:r w:rsidRPr="004A72C0">
        <w:rPr>
          <w:rFonts w:ascii="Arial" w:hAnsi="Arial" w:cs="Arial"/>
        </w:rPr>
        <w:t>Paul Ewings</w:t>
      </w:r>
      <w:r w:rsidRPr="004A72C0">
        <w:rPr>
          <w:rFonts w:ascii="Arial" w:hAnsi="Arial" w:cs="Arial"/>
          <w:vertAlign w:val="superscript"/>
        </w:rPr>
        <w:t>8</w:t>
      </w:r>
      <w:r>
        <w:rPr>
          <w:rFonts w:ascii="Arial" w:hAnsi="Arial" w:cs="Arial"/>
          <w:vertAlign w:val="superscript"/>
        </w:rPr>
        <w:t xml:space="preserve"> </w:t>
      </w:r>
    </w:p>
    <w:p w14:paraId="4D2EC31A" w14:textId="77777777" w:rsidR="002D4C7C" w:rsidRDefault="002D4C7C" w:rsidP="002D4C7C">
      <w:pPr>
        <w:spacing w:after="0" w:line="480" w:lineRule="auto"/>
        <w:rPr>
          <w:rFonts w:ascii="Arial" w:hAnsi="Arial" w:cs="Arial"/>
          <w:b/>
          <w:bCs/>
        </w:rPr>
      </w:pPr>
    </w:p>
    <w:p w14:paraId="7E056377" w14:textId="46D75042" w:rsidR="002D4C7C" w:rsidRPr="004A72C0" w:rsidRDefault="002D4C7C" w:rsidP="002D4C7C">
      <w:pPr>
        <w:spacing w:after="0" w:line="480" w:lineRule="auto"/>
        <w:rPr>
          <w:rFonts w:ascii="Arial" w:hAnsi="Arial" w:cs="Arial"/>
        </w:rPr>
      </w:pPr>
      <w:r w:rsidRPr="004A72C0">
        <w:rPr>
          <w:rFonts w:ascii="Arial" w:hAnsi="Arial" w:cs="Arial"/>
          <w:b/>
          <w:bCs/>
        </w:rPr>
        <w:t>Author affiliations</w:t>
      </w:r>
      <w:r w:rsidRPr="004A72C0">
        <w:rPr>
          <w:rFonts w:ascii="Arial" w:hAnsi="Arial" w:cs="Arial"/>
        </w:rPr>
        <w:t xml:space="preserve"> </w:t>
      </w:r>
    </w:p>
    <w:p w14:paraId="2FC5C4A4" w14:textId="77777777" w:rsidR="002D4C7C" w:rsidRPr="004A72C0" w:rsidRDefault="002D4C7C" w:rsidP="002D4C7C">
      <w:pPr>
        <w:spacing w:after="0" w:line="480" w:lineRule="auto"/>
        <w:rPr>
          <w:rFonts w:ascii="Arial" w:hAnsi="Arial" w:cs="Arial"/>
        </w:rPr>
      </w:pPr>
      <w:r w:rsidRPr="004A72C0">
        <w:rPr>
          <w:rFonts w:ascii="Arial" w:hAnsi="Arial" w:cs="Arial"/>
          <w:vertAlign w:val="superscript"/>
        </w:rPr>
        <w:t>1</w:t>
      </w:r>
      <w:r w:rsidRPr="004A72C0">
        <w:rPr>
          <w:rFonts w:ascii="Arial" w:hAnsi="Arial" w:cs="Arial"/>
        </w:rPr>
        <w:t>Academic Rheumatology, University Hospitals Bristol and Weston NHS Foundation Trust, Bristol, UK</w:t>
      </w:r>
    </w:p>
    <w:p w14:paraId="51159D85" w14:textId="77777777" w:rsidR="002D4C7C" w:rsidRPr="004A72C0" w:rsidRDefault="002D4C7C" w:rsidP="002D4C7C">
      <w:pPr>
        <w:spacing w:after="0" w:line="480" w:lineRule="auto"/>
        <w:rPr>
          <w:rFonts w:ascii="Arial" w:hAnsi="Arial" w:cs="Arial"/>
        </w:rPr>
      </w:pPr>
      <w:r w:rsidRPr="004A72C0">
        <w:rPr>
          <w:rFonts w:ascii="Arial" w:hAnsi="Arial" w:cs="Arial"/>
          <w:vertAlign w:val="superscript"/>
        </w:rPr>
        <w:t>2</w:t>
      </w:r>
      <w:r w:rsidRPr="004A72C0">
        <w:rPr>
          <w:rFonts w:ascii="Arial" w:hAnsi="Arial" w:cs="Arial"/>
        </w:rPr>
        <w:t xml:space="preserve">Faculty of Health and Applied Sciences, University of the West of England, Bristol, UK </w:t>
      </w:r>
    </w:p>
    <w:p w14:paraId="4548DE45" w14:textId="77777777" w:rsidR="002D4C7C" w:rsidRPr="004A72C0" w:rsidRDefault="002D4C7C" w:rsidP="002D4C7C">
      <w:pPr>
        <w:spacing w:after="0" w:line="480" w:lineRule="auto"/>
        <w:rPr>
          <w:rFonts w:ascii="Arial" w:hAnsi="Arial" w:cs="Arial"/>
        </w:rPr>
      </w:pPr>
      <w:r w:rsidRPr="004A72C0">
        <w:rPr>
          <w:rFonts w:ascii="Arial" w:hAnsi="Arial" w:cs="Arial"/>
          <w:vertAlign w:val="superscript"/>
        </w:rPr>
        <w:t>3</w:t>
      </w:r>
      <w:r w:rsidRPr="004A72C0">
        <w:rPr>
          <w:rFonts w:ascii="Arial" w:hAnsi="Arial" w:cs="Arial"/>
        </w:rPr>
        <w:t>Health Sciences, University of Southampton, Southampton, UK</w:t>
      </w:r>
    </w:p>
    <w:p w14:paraId="1783C693" w14:textId="77777777" w:rsidR="002D4C7C" w:rsidRPr="004A72C0" w:rsidRDefault="002D4C7C" w:rsidP="002D4C7C">
      <w:pPr>
        <w:spacing w:after="0" w:line="480" w:lineRule="auto"/>
        <w:rPr>
          <w:rFonts w:ascii="Arial" w:hAnsi="Arial" w:cs="Arial"/>
        </w:rPr>
      </w:pPr>
      <w:r w:rsidRPr="004A72C0">
        <w:rPr>
          <w:rFonts w:ascii="Arial" w:hAnsi="Arial" w:cs="Arial"/>
          <w:vertAlign w:val="superscript"/>
        </w:rPr>
        <w:t>4</w:t>
      </w:r>
      <w:r w:rsidRPr="004A72C0">
        <w:rPr>
          <w:rFonts w:ascii="Arial" w:hAnsi="Arial" w:cs="Arial"/>
        </w:rPr>
        <w:t>Department of Psychology, Uppsala University, Uppsala, Sweden</w:t>
      </w:r>
    </w:p>
    <w:p w14:paraId="3565B026" w14:textId="77777777" w:rsidR="002D4C7C" w:rsidRPr="004A72C0" w:rsidRDefault="002D4C7C" w:rsidP="002D4C7C">
      <w:pPr>
        <w:spacing w:after="0" w:line="480" w:lineRule="auto"/>
        <w:rPr>
          <w:rFonts w:ascii="Arial" w:hAnsi="Arial" w:cs="Arial"/>
        </w:rPr>
      </w:pPr>
      <w:r w:rsidRPr="004A72C0">
        <w:rPr>
          <w:rFonts w:ascii="Arial" w:hAnsi="Arial" w:cs="Arial"/>
          <w:vertAlign w:val="superscript"/>
        </w:rPr>
        <w:t>5</w:t>
      </w:r>
      <w:r w:rsidRPr="004A72C0">
        <w:rPr>
          <w:rFonts w:ascii="Arial" w:hAnsi="Arial" w:cs="Arial"/>
        </w:rPr>
        <w:t xml:space="preserve">Exeter Clinical Trials Unit, </w:t>
      </w:r>
      <w:r w:rsidRPr="004C08B9">
        <w:rPr>
          <w:rFonts w:ascii="Arial" w:hAnsi="Arial" w:cs="Arial"/>
        </w:rPr>
        <w:t xml:space="preserve">College of Medicine &amp; Health, </w:t>
      </w:r>
      <w:r w:rsidRPr="004A72C0">
        <w:rPr>
          <w:rFonts w:ascii="Arial" w:hAnsi="Arial" w:cs="Arial"/>
        </w:rPr>
        <w:t>University of Exeter, UK</w:t>
      </w:r>
    </w:p>
    <w:p w14:paraId="192364DE" w14:textId="77777777" w:rsidR="002D4C7C" w:rsidRPr="004A72C0" w:rsidRDefault="002D4C7C" w:rsidP="002D4C7C">
      <w:pPr>
        <w:spacing w:after="0" w:line="480" w:lineRule="auto"/>
        <w:rPr>
          <w:rFonts w:ascii="Arial" w:hAnsi="Arial" w:cs="Arial"/>
        </w:rPr>
      </w:pPr>
      <w:r w:rsidRPr="004A72C0">
        <w:rPr>
          <w:rFonts w:ascii="Arial" w:hAnsi="Arial" w:cs="Arial"/>
          <w:vertAlign w:val="superscript"/>
        </w:rPr>
        <w:t>6</w:t>
      </w:r>
      <w:r w:rsidRPr="004A72C0">
        <w:rPr>
          <w:rFonts w:ascii="Arial" w:hAnsi="Arial" w:cs="Arial"/>
        </w:rPr>
        <w:t>Medical Statistics Group, Faculty of Health, University of Plymouth, Plymouth, UK</w:t>
      </w:r>
    </w:p>
    <w:p w14:paraId="7DE161ED" w14:textId="77777777" w:rsidR="002D4C7C" w:rsidRPr="004A72C0" w:rsidRDefault="002D4C7C" w:rsidP="002D4C7C">
      <w:pPr>
        <w:spacing w:after="0" w:line="480" w:lineRule="auto"/>
        <w:rPr>
          <w:rFonts w:ascii="Arial" w:hAnsi="Arial" w:cs="Arial"/>
        </w:rPr>
      </w:pPr>
      <w:r w:rsidRPr="004A72C0">
        <w:rPr>
          <w:rFonts w:ascii="Arial" w:hAnsi="Arial" w:cs="Arial"/>
          <w:vertAlign w:val="superscript"/>
        </w:rPr>
        <w:t>7</w:t>
      </w:r>
      <w:r w:rsidRPr="004A72C0">
        <w:rPr>
          <w:rFonts w:ascii="Arial" w:hAnsi="Arial" w:cs="Arial"/>
        </w:rPr>
        <w:t>Bristol Medical School, University of Bristol, Bristol, UK</w:t>
      </w:r>
    </w:p>
    <w:p w14:paraId="4A76B3AA" w14:textId="77777777" w:rsidR="002D4C7C" w:rsidRPr="004A72C0" w:rsidRDefault="002D4C7C" w:rsidP="002D4C7C">
      <w:pPr>
        <w:spacing w:after="0" w:line="480" w:lineRule="auto"/>
        <w:rPr>
          <w:rFonts w:ascii="Arial" w:hAnsi="Arial" w:cs="Arial"/>
        </w:rPr>
      </w:pPr>
      <w:r w:rsidRPr="004A72C0">
        <w:rPr>
          <w:rFonts w:ascii="Arial" w:hAnsi="Arial" w:cs="Arial"/>
          <w:vertAlign w:val="superscript"/>
        </w:rPr>
        <w:t>8</w:t>
      </w:r>
      <w:r w:rsidRPr="004A72C0">
        <w:rPr>
          <w:rFonts w:ascii="Arial" w:hAnsi="Arial" w:cs="Arial"/>
        </w:rPr>
        <w:t>Department of Research, Somerset NHS Foundation Trust, Taunton, UK</w:t>
      </w:r>
    </w:p>
    <w:p w14:paraId="7496DD35" w14:textId="77777777" w:rsidR="00BB0FAA" w:rsidRDefault="00BB0FAA" w:rsidP="00BB0FAA">
      <w:pPr>
        <w:spacing w:after="0" w:line="480" w:lineRule="auto"/>
        <w:rPr>
          <w:rFonts w:ascii="Arial" w:hAnsi="Arial" w:cs="Arial"/>
        </w:rPr>
      </w:pPr>
    </w:p>
    <w:p w14:paraId="5AB1294C" w14:textId="77777777" w:rsidR="00BB0FAA" w:rsidRPr="00FE561F" w:rsidRDefault="00BB0FAA" w:rsidP="00BB0FAA">
      <w:pPr>
        <w:spacing w:after="0" w:line="480" w:lineRule="auto"/>
        <w:rPr>
          <w:rFonts w:ascii="Arial" w:hAnsi="Arial" w:cs="Arial"/>
          <w:u w:val="single"/>
        </w:rPr>
      </w:pPr>
      <w:r w:rsidRPr="00FE561F">
        <w:rPr>
          <w:rFonts w:ascii="Arial" w:hAnsi="Arial" w:cs="Arial"/>
          <w:u w:val="single"/>
        </w:rPr>
        <w:t>Corresponding author</w:t>
      </w:r>
    </w:p>
    <w:p w14:paraId="598A29F1" w14:textId="77777777" w:rsidR="00BB0FAA" w:rsidRPr="00FE561F" w:rsidRDefault="00BB0FAA" w:rsidP="00BB0FAA">
      <w:pPr>
        <w:spacing w:after="0" w:line="480" w:lineRule="auto"/>
        <w:rPr>
          <w:rFonts w:ascii="Arial" w:hAnsi="Arial" w:cs="Arial"/>
        </w:rPr>
      </w:pPr>
      <w:r w:rsidRPr="00FE561F">
        <w:rPr>
          <w:rFonts w:ascii="Arial" w:hAnsi="Arial" w:cs="Arial"/>
        </w:rPr>
        <w:t>Emma Dures</w:t>
      </w:r>
    </w:p>
    <w:p w14:paraId="2477DA85" w14:textId="77777777" w:rsidR="00BB0FAA" w:rsidRPr="00FE561F" w:rsidRDefault="00BB0FAA" w:rsidP="00BB0FAA">
      <w:pPr>
        <w:spacing w:after="0" w:line="480" w:lineRule="auto"/>
        <w:rPr>
          <w:rFonts w:ascii="Arial" w:hAnsi="Arial" w:cs="Arial"/>
        </w:rPr>
      </w:pPr>
      <w:r w:rsidRPr="00FE561F">
        <w:rPr>
          <w:rFonts w:ascii="Arial" w:hAnsi="Arial" w:cs="Arial"/>
        </w:rPr>
        <w:t xml:space="preserve">Academic Rheumatology </w:t>
      </w:r>
    </w:p>
    <w:p w14:paraId="2506DD3C" w14:textId="77777777" w:rsidR="00BB0FAA" w:rsidRPr="00FE561F" w:rsidRDefault="00BB0FAA" w:rsidP="00BB0FAA">
      <w:pPr>
        <w:spacing w:after="0" w:line="480" w:lineRule="auto"/>
        <w:rPr>
          <w:rFonts w:ascii="Arial" w:hAnsi="Arial" w:cs="Arial"/>
        </w:rPr>
      </w:pPr>
      <w:r w:rsidRPr="00FE561F">
        <w:rPr>
          <w:rFonts w:ascii="Arial" w:hAnsi="Arial" w:cs="Arial"/>
        </w:rPr>
        <w:t xml:space="preserve">The Bristol Royal Infirmary </w:t>
      </w:r>
    </w:p>
    <w:p w14:paraId="13621420" w14:textId="77777777" w:rsidR="00BB0FAA" w:rsidRPr="00FE561F" w:rsidRDefault="00BB0FAA" w:rsidP="00BB0FAA">
      <w:pPr>
        <w:spacing w:after="0" w:line="480" w:lineRule="auto"/>
        <w:rPr>
          <w:rFonts w:ascii="Arial" w:hAnsi="Arial" w:cs="Arial"/>
        </w:rPr>
      </w:pPr>
      <w:r w:rsidRPr="00FE561F">
        <w:rPr>
          <w:rFonts w:ascii="Arial" w:hAnsi="Arial" w:cs="Arial"/>
        </w:rPr>
        <w:t>Bristol BS2 8HW</w:t>
      </w:r>
    </w:p>
    <w:p w14:paraId="34AAD47C" w14:textId="77777777" w:rsidR="00BB0FAA" w:rsidRPr="00FE561F" w:rsidRDefault="00BB0FAA" w:rsidP="00BB0FAA">
      <w:pPr>
        <w:spacing w:after="0" w:line="480" w:lineRule="auto"/>
        <w:rPr>
          <w:rFonts w:ascii="Arial" w:hAnsi="Arial" w:cs="Arial"/>
        </w:rPr>
      </w:pPr>
      <w:r w:rsidRPr="00FE561F">
        <w:rPr>
          <w:rFonts w:ascii="Arial" w:hAnsi="Arial" w:cs="Arial"/>
        </w:rPr>
        <w:t>UK</w:t>
      </w:r>
    </w:p>
    <w:p w14:paraId="18A6701E" w14:textId="77777777" w:rsidR="00BB0FAA" w:rsidRDefault="00660E43" w:rsidP="00BB0FAA">
      <w:pPr>
        <w:spacing w:after="0" w:line="480" w:lineRule="auto"/>
        <w:rPr>
          <w:rFonts w:ascii="Arial" w:hAnsi="Arial" w:cs="Arial"/>
        </w:rPr>
      </w:pPr>
      <w:hyperlink r:id="rId11" w:history="1">
        <w:r w:rsidR="00BB0FAA" w:rsidRPr="00A07DB4">
          <w:rPr>
            <w:rStyle w:val="Hyperlink"/>
            <w:rFonts w:ascii="Arial" w:hAnsi="Arial" w:cs="Arial"/>
          </w:rPr>
          <w:t>emma2.dures@uwe.ac.uk</w:t>
        </w:r>
      </w:hyperlink>
    </w:p>
    <w:p w14:paraId="05D6D96D" w14:textId="3C26D20D" w:rsidR="00FE561F" w:rsidRDefault="00FE561F" w:rsidP="00A17167">
      <w:pPr>
        <w:spacing w:after="0" w:line="480" w:lineRule="auto"/>
        <w:rPr>
          <w:rFonts w:ascii="Arial" w:hAnsi="Arial" w:cs="Arial"/>
        </w:rPr>
      </w:pPr>
    </w:p>
    <w:p w14:paraId="2FEC8386" w14:textId="77777777" w:rsidR="00BB6606" w:rsidRDefault="00BB6606" w:rsidP="00A17167">
      <w:pPr>
        <w:spacing w:after="0" w:line="480" w:lineRule="auto"/>
        <w:rPr>
          <w:rFonts w:ascii="Arial" w:hAnsi="Arial" w:cs="Arial"/>
        </w:rPr>
      </w:pPr>
    </w:p>
    <w:p w14:paraId="77A0F4C6" w14:textId="77777777" w:rsidR="000B10A5" w:rsidRDefault="000B10A5" w:rsidP="00A17167">
      <w:pPr>
        <w:spacing w:after="0" w:line="480" w:lineRule="auto"/>
        <w:rPr>
          <w:rFonts w:ascii="Arial" w:hAnsi="Arial" w:cs="Arial"/>
          <w:b/>
          <w:bCs/>
        </w:rPr>
      </w:pPr>
    </w:p>
    <w:p w14:paraId="5703F796" w14:textId="77777777" w:rsidR="00CD2963" w:rsidRDefault="00CD2963">
      <w:pPr>
        <w:rPr>
          <w:rFonts w:ascii="Arial" w:hAnsi="Arial" w:cs="Arial"/>
          <w:b/>
          <w:bCs/>
        </w:rPr>
      </w:pPr>
      <w:r>
        <w:rPr>
          <w:rFonts w:ascii="Arial" w:hAnsi="Arial" w:cs="Arial"/>
          <w:b/>
          <w:bCs/>
        </w:rPr>
        <w:br w:type="page"/>
      </w:r>
    </w:p>
    <w:p w14:paraId="40406622" w14:textId="3386F621" w:rsidR="00CD2963" w:rsidRDefault="00CD2963" w:rsidP="00A17167">
      <w:pPr>
        <w:spacing w:after="0" w:line="480" w:lineRule="auto"/>
        <w:rPr>
          <w:rFonts w:ascii="Arial" w:hAnsi="Arial" w:cs="Arial"/>
          <w:b/>
          <w:bCs/>
        </w:rPr>
      </w:pPr>
      <w:r>
        <w:rPr>
          <w:rFonts w:ascii="Arial" w:hAnsi="Arial" w:cs="Arial"/>
          <w:b/>
          <w:bCs/>
        </w:rPr>
        <w:lastRenderedPageBreak/>
        <w:t>ABSTRACT</w:t>
      </w:r>
    </w:p>
    <w:p w14:paraId="7E6F3CFB" w14:textId="4E3E1F37" w:rsidR="00CD2963" w:rsidRPr="004A72C0" w:rsidRDefault="00CD2963" w:rsidP="00A17167">
      <w:pPr>
        <w:spacing w:after="0" w:line="480" w:lineRule="auto"/>
        <w:rPr>
          <w:rFonts w:ascii="Arial" w:hAnsi="Arial" w:cs="Arial"/>
          <w:b/>
          <w:bCs/>
        </w:rPr>
      </w:pPr>
      <w:r w:rsidRPr="004A72C0">
        <w:rPr>
          <w:rFonts w:ascii="Arial" w:hAnsi="Arial" w:cs="Arial"/>
          <w:b/>
          <w:bCs/>
        </w:rPr>
        <w:t xml:space="preserve">Objectives </w:t>
      </w:r>
    </w:p>
    <w:p w14:paraId="0C837407" w14:textId="77777777" w:rsidR="00CD2963" w:rsidRPr="004C08B9" w:rsidRDefault="00CD2963" w:rsidP="00A17167">
      <w:pPr>
        <w:spacing w:after="0" w:line="480" w:lineRule="auto"/>
        <w:rPr>
          <w:rFonts w:ascii="Arial" w:hAnsi="Arial" w:cs="Arial"/>
        </w:rPr>
      </w:pPr>
      <w:r w:rsidRPr="004C08B9">
        <w:rPr>
          <w:rFonts w:ascii="Arial" w:hAnsi="Arial" w:cs="Arial"/>
        </w:rPr>
        <w:t>Patients with inflammatory arthritis report that fatigue is challenging to manage. We developed a manualised, one-to-one, cognitive-behavioural intervention, delivered by rheumatology health professionals (RHPs). FREE-IA (Fatigue - Reducing its Effects through individualised support Episodes in Inflammatory Arthritis) tested the feasibility of RHP training, study design, intervention delivery, and outcome collection, ahead of a potential trial of clinical and cost-effectiveness.</w:t>
      </w:r>
    </w:p>
    <w:p w14:paraId="2A06FA59" w14:textId="77777777" w:rsidR="00CD2963" w:rsidRPr="004C08B9" w:rsidRDefault="00CD2963" w:rsidP="00A17167">
      <w:pPr>
        <w:spacing w:after="0" w:line="480" w:lineRule="auto"/>
        <w:rPr>
          <w:rFonts w:ascii="Arial" w:hAnsi="Arial" w:cs="Arial"/>
          <w:b/>
          <w:bCs/>
        </w:rPr>
      </w:pPr>
      <w:r w:rsidRPr="004C08B9">
        <w:rPr>
          <w:rFonts w:ascii="Arial" w:hAnsi="Arial" w:cs="Arial"/>
          <w:b/>
          <w:bCs/>
        </w:rPr>
        <w:t>Methods</w:t>
      </w:r>
    </w:p>
    <w:p w14:paraId="68BEFEF2" w14:textId="77777777" w:rsidR="00CD2963" w:rsidRPr="004C08B9" w:rsidRDefault="00CD2963" w:rsidP="00A17167">
      <w:pPr>
        <w:spacing w:after="0" w:line="480" w:lineRule="auto"/>
        <w:rPr>
          <w:rFonts w:ascii="Arial" w:hAnsi="Arial" w:cs="Arial"/>
        </w:rPr>
      </w:pPr>
      <w:r w:rsidRPr="004C08B9">
        <w:rPr>
          <w:rFonts w:ascii="Arial" w:hAnsi="Arial" w:cs="Arial"/>
        </w:rPr>
        <w:t xml:space="preserve">In this single-arm feasibility study, eligible patients were ≥18 years, had a clinician-confirmed diagnosis of inflammatory arthritis and scored ≥6/10 </w:t>
      </w:r>
      <w:r w:rsidRPr="00583B79">
        <w:rPr>
          <w:rFonts w:ascii="Arial" w:hAnsi="Arial" w:cs="Arial"/>
        </w:rPr>
        <w:t>on the BRAF NRS Fatigue Effect.</w:t>
      </w:r>
      <w:r w:rsidRPr="004C08B9">
        <w:rPr>
          <w:rFonts w:ascii="Arial" w:hAnsi="Arial" w:cs="Arial"/>
        </w:rPr>
        <w:t xml:space="preserve"> Following training, RHPs delivered 2–4 sessions to participants. Baseline data were collected before the first session (T0), and outcomes at six weeks (T1) and six months (T2). The proposed primary outcome was fatigue </w:t>
      </w:r>
      <w:r w:rsidRPr="00583B79">
        <w:rPr>
          <w:rFonts w:ascii="Arial" w:hAnsi="Arial" w:cs="Arial"/>
        </w:rPr>
        <w:t>impact (BRAF</w:t>
      </w:r>
      <w:r>
        <w:rPr>
          <w:rFonts w:ascii="Arial" w:hAnsi="Arial" w:cs="Arial"/>
        </w:rPr>
        <w:t xml:space="preserve"> </w:t>
      </w:r>
      <w:r w:rsidRPr="00583B79">
        <w:rPr>
          <w:rFonts w:ascii="Arial" w:hAnsi="Arial" w:cs="Arial"/>
        </w:rPr>
        <w:t>NRS Fatigue Effect).</w:t>
      </w:r>
      <w:r w:rsidRPr="004C08B9">
        <w:rPr>
          <w:rFonts w:ascii="Arial" w:hAnsi="Arial" w:cs="Arial"/>
        </w:rPr>
        <w:t xml:space="preserve"> Secondary outcomes included fatigue severity and coping, disease impact and disability, and measures of therapeutic mechanism (self-efficacy and confidence to manage health). </w:t>
      </w:r>
    </w:p>
    <w:p w14:paraId="02478939" w14:textId="77777777" w:rsidR="00CD2963" w:rsidRPr="004C08B9" w:rsidRDefault="00CD2963" w:rsidP="00A17167">
      <w:pPr>
        <w:spacing w:after="0" w:line="480" w:lineRule="auto"/>
        <w:rPr>
          <w:rFonts w:ascii="Arial" w:hAnsi="Arial" w:cs="Arial"/>
          <w:b/>
          <w:bCs/>
        </w:rPr>
      </w:pPr>
      <w:r w:rsidRPr="004C08B9">
        <w:rPr>
          <w:rFonts w:ascii="Arial" w:hAnsi="Arial" w:cs="Arial"/>
          <w:b/>
          <w:bCs/>
        </w:rPr>
        <w:t>Results</w:t>
      </w:r>
    </w:p>
    <w:p w14:paraId="0D67F420" w14:textId="77777777" w:rsidR="00CD2963" w:rsidRPr="004C08B9" w:rsidRDefault="00CD2963" w:rsidP="00A17167">
      <w:pPr>
        <w:spacing w:after="0" w:line="480" w:lineRule="auto"/>
        <w:rPr>
          <w:rFonts w:ascii="Arial" w:hAnsi="Arial" w:cs="Arial"/>
        </w:rPr>
      </w:pPr>
      <w:r w:rsidRPr="004C08B9">
        <w:rPr>
          <w:rFonts w:ascii="Arial" w:hAnsi="Arial" w:cs="Arial"/>
        </w:rPr>
        <w:t xml:space="preserve">Eight RHPs at five hospitals delivered 113 sessions to 46 participants. </w:t>
      </w:r>
      <w:r w:rsidRPr="00583B79">
        <w:rPr>
          <w:rFonts w:ascii="Arial" w:hAnsi="Arial" w:cs="Arial"/>
        </w:rPr>
        <w:t xml:space="preserve">Of a potential 138 primary and secondary outcome responses </w:t>
      </w:r>
      <w:r>
        <w:rPr>
          <w:rFonts w:ascii="Arial" w:hAnsi="Arial" w:cs="Arial"/>
        </w:rPr>
        <w:t xml:space="preserve">at </w:t>
      </w:r>
      <w:r w:rsidRPr="00583B79">
        <w:rPr>
          <w:rFonts w:ascii="Arial" w:hAnsi="Arial" w:cs="Arial"/>
        </w:rPr>
        <w:t>T0, T1 and T2, there were 13 (9.4%) and 27 (19.6%) missing primary and secondary outcome responses, respectively</w:t>
      </w:r>
      <w:r>
        <w:rPr>
          <w:rFonts w:ascii="Arial" w:hAnsi="Arial" w:cs="Arial"/>
        </w:rPr>
        <w:t xml:space="preserve">. </w:t>
      </w:r>
      <w:r w:rsidRPr="004C08B9">
        <w:rPr>
          <w:rFonts w:ascii="Arial" w:hAnsi="Arial" w:cs="Arial"/>
        </w:rPr>
        <w:t>Results indicated improvements in all measures except disability</w:t>
      </w:r>
      <w:r>
        <w:rPr>
          <w:rFonts w:ascii="Arial" w:hAnsi="Arial" w:cs="Arial"/>
        </w:rPr>
        <w:t>,</w:t>
      </w:r>
      <w:r w:rsidRPr="004C08B9">
        <w:rPr>
          <w:rFonts w:ascii="Arial" w:hAnsi="Arial" w:cs="Arial"/>
        </w:rPr>
        <w:t xml:space="preserve"> at either T1 or T2, or both.</w:t>
      </w:r>
    </w:p>
    <w:p w14:paraId="680D2DBE" w14:textId="77777777" w:rsidR="00CD2963" w:rsidRPr="004C08B9" w:rsidRDefault="00CD2963" w:rsidP="00A17167">
      <w:pPr>
        <w:spacing w:after="0" w:line="480" w:lineRule="auto"/>
        <w:rPr>
          <w:rFonts w:ascii="Arial" w:hAnsi="Arial" w:cs="Arial"/>
          <w:b/>
          <w:bCs/>
        </w:rPr>
      </w:pPr>
      <w:r w:rsidRPr="004C08B9">
        <w:rPr>
          <w:rFonts w:ascii="Arial" w:hAnsi="Arial" w:cs="Arial"/>
          <w:b/>
          <w:bCs/>
        </w:rPr>
        <w:t>Conclusions</w:t>
      </w:r>
    </w:p>
    <w:p w14:paraId="5CA0B2C1" w14:textId="5FB10222" w:rsidR="00F72773" w:rsidRDefault="00CD2963" w:rsidP="00A17167">
      <w:pPr>
        <w:spacing w:after="0" w:line="480" w:lineRule="auto"/>
        <w:rPr>
          <w:rFonts w:ascii="Arial" w:hAnsi="Arial" w:cs="Arial"/>
        </w:rPr>
      </w:pPr>
      <w:r w:rsidRPr="004C08B9">
        <w:rPr>
          <w:rFonts w:ascii="Arial" w:hAnsi="Arial" w:cs="Arial"/>
        </w:rPr>
        <w:t xml:space="preserve">This study </w:t>
      </w:r>
      <w:r>
        <w:rPr>
          <w:rFonts w:ascii="Arial" w:hAnsi="Arial" w:cs="Arial"/>
        </w:rPr>
        <w:t>showed</w:t>
      </w:r>
      <w:r w:rsidRPr="004C08B9">
        <w:rPr>
          <w:rFonts w:ascii="Arial" w:hAnsi="Arial" w:cs="Arial"/>
        </w:rPr>
        <w:t xml:space="preserve"> it was feasible to deliver the intervention</w:t>
      </w:r>
      <w:r>
        <w:rPr>
          <w:rFonts w:ascii="Arial" w:hAnsi="Arial" w:cs="Arial"/>
        </w:rPr>
        <w:t xml:space="preserve">, </w:t>
      </w:r>
      <w:r w:rsidRPr="004C08B9">
        <w:rPr>
          <w:rFonts w:ascii="Arial" w:hAnsi="Arial" w:cs="Arial"/>
        </w:rPr>
        <w:t>including training RHPs</w:t>
      </w:r>
      <w:r>
        <w:rPr>
          <w:rFonts w:ascii="Arial" w:hAnsi="Arial" w:cs="Arial"/>
        </w:rPr>
        <w:t>,</w:t>
      </w:r>
      <w:r w:rsidRPr="004C08B9">
        <w:rPr>
          <w:rFonts w:ascii="Arial" w:hAnsi="Arial" w:cs="Arial"/>
        </w:rPr>
        <w:t xml:space="preserve"> and </w:t>
      </w:r>
      <w:r>
        <w:rPr>
          <w:rFonts w:ascii="Arial" w:hAnsi="Arial" w:cs="Arial"/>
        </w:rPr>
        <w:t xml:space="preserve">recruit and </w:t>
      </w:r>
      <w:r w:rsidRPr="004C08B9">
        <w:rPr>
          <w:rFonts w:ascii="Arial" w:hAnsi="Arial" w:cs="Arial"/>
        </w:rPr>
        <w:t>follow-up participants with high retention. While there was no control group, within-group improvements were observed</w:t>
      </w:r>
      <w:r>
        <w:rPr>
          <w:rFonts w:ascii="Arial" w:hAnsi="Arial" w:cs="Arial"/>
        </w:rPr>
        <w:t>,</w:t>
      </w:r>
      <w:r w:rsidRPr="004C08B9">
        <w:rPr>
          <w:rFonts w:ascii="Arial" w:hAnsi="Arial" w:cs="Arial"/>
        </w:rPr>
        <w:t xml:space="preserve"> providing evidence of promise of the intervention and support for moving towards a definitive trial.</w:t>
      </w:r>
    </w:p>
    <w:p w14:paraId="24ABCA04" w14:textId="77777777" w:rsidR="00F72773" w:rsidRDefault="00F72773">
      <w:pPr>
        <w:rPr>
          <w:rFonts w:ascii="Arial" w:hAnsi="Arial" w:cs="Arial"/>
        </w:rPr>
      </w:pPr>
      <w:r>
        <w:rPr>
          <w:rFonts w:ascii="Arial" w:hAnsi="Arial" w:cs="Arial"/>
        </w:rPr>
        <w:br w:type="page"/>
      </w:r>
    </w:p>
    <w:p w14:paraId="40F0AA1B" w14:textId="1CF6DE3A" w:rsidR="00F72773" w:rsidRPr="00F72773" w:rsidRDefault="00F72773" w:rsidP="00F72773">
      <w:pPr>
        <w:spacing w:after="0" w:line="480" w:lineRule="auto"/>
        <w:rPr>
          <w:rFonts w:ascii="Arial" w:hAnsi="Arial" w:cs="Arial"/>
          <w:b/>
          <w:bCs/>
        </w:rPr>
      </w:pPr>
      <w:r w:rsidRPr="00F72773">
        <w:rPr>
          <w:rFonts w:ascii="Arial" w:hAnsi="Arial" w:cs="Arial"/>
          <w:b/>
          <w:bCs/>
        </w:rPr>
        <w:lastRenderedPageBreak/>
        <w:t>Strengths and limitations of this study</w:t>
      </w:r>
    </w:p>
    <w:p w14:paraId="6BBA9D9B" w14:textId="44E03BD6" w:rsidR="00F72773" w:rsidRPr="00F72773" w:rsidRDefault="00F72773" w:rsidP="00F72773">
      <w:pPr>
        <w:pStyle w:val="ListParagraph"/>
        <w:numPr>
          <w:ilvl w:val="0"/>
          <w:numId w:val="14"/>
        </w:numPr>
        <w:spacing w:after="0" w:line="480" w:lineRule="auto"/>
        <w:rPr>
          <w:rFonts w:ascii="Arial" w:hAnsi="Arial" w:cs="Arial"/>
        </w:rPr>
      </w:pPr>
      <w:r w:rsidRPr="00F72773">
        <w:rPr>
          <w:rFonts w:ascii="Arial" w:hAnsi="Arial" w:cs="Arial"/>
        </w:rPr>
        <w:t xml:space="preserve">This study has established that rheumatology health professionals can train and deliver a brief, low-cost intervention for fatigue in inflammatory arthritis.  </w:t>
      </w:r>
    </w:p>
    <w:p w14:paraId="713D2E4E" w14:textId="49419FD2" w:rsidR="00F72773" w:rsidRPr="00F72773" w:rsidRDefault="00F72773" w:rsidP="00F72773">
      <w:pPr>
        <w:pStyle w:val="ListParagraph"/>
        <w:numPr>
          <w:ilvl w:val="0"/>
          <w:numId w:val="14"/>
        </w:numPr>
        <w:spacing w:after="0" w:line="480" w:lineRule="auto"/>
        <w:rPr>
          <w:rFonts w:ascii="Arial" w:hAnsi="Arial" w:cs="Arial"/>
        </w:rPr>
      </w:pPr>
      <w:r w:rsidRPr="00F72773">
        <w:rPr>
          <w:rFonts w:ascii="Arial" w:hAnsi="Arial" w:cs="Arial"/>
        </w:rPr>
        <w:t>The low levels of attrition and high levels of data completeness suggest the outcomes collected are appropriate for a definitive trial.</w:t>
      </w:r>
    </w:p>
    <w:p w14:paraId="53264EDC" w14:textId="243AFBF1" w:rsidR="00F72773" w:rsidRPr="00F72773" w:rsidRDefault="00F72773" w:rsidP="00F72773">
      <w:pPr>
        <w:pStyle w:val="ListParagraph"/>
        <w:numPr>
          <w:ilvl w:val="0"/>
          <w:numId w:val="14"/>
        </w:numPr>
        <w:spacing w:after="0" w:line="480" w:lineRule="auto"/>
        <w:rPr>
          <w:rFonts w:ascii="Arial" w:hAnsi="Arial" w:cs="Arial"/>
        </w:rPr>
      </w:pPr>
      <w:r w:rsidRPr="00F72773">
        <w:rPr>
          <w:rFonts w:ascii="Arial" w:hAnsi="Arial" w:cs="Arial"/>
        </w:rPr>
        <w:t xml:space="preserve">The within-group improvements that were observed provide evidence of promise for the intervention. </w:t>
      </w:r>
    </w:p>
    <w:p w14:paraId="46DE7811" w14:textId="7F50C87C" w:rsidR="00CD2963" w:rsidRPr="00F72773" w:rsidRDefault="00F72773" w:rsidP="00F72773">
      <w:pPr>
        <w:pStyle w:val="ListParagraph"/>
        <w:numPr>
          <w:ilvl w:val="0"/>
          <w:numId w:val="14"/>
        </w:numPr>
        <w:spacing w:after="0" w:line="480" w:lineRule="auto"/>
        <w:rPr>
          <w:rFonts w:ascii="Arial" w:hAnsi="Arial" w:cs="Arial"/>
        </w:rPr>
      </w:pPr>
      <w:r w:rsidRPr="00F72773">
        <w:rPr>
          <w:rFonts w:ascii="Arial" w:hAnsi="Arial" w:cs="Arial"/>
        </w:rPr>
        <w:t>The lack of a control arm means that the feasibility/acceptability of randomisation has not been tested, and the improvements in outcomes could have arisen from regression to the mean or the small sample size.</w:t>
      </w:r>
    </w:p>
    <w:p w14:paraId="1BF68310" w14:textId="77777777" w:rsidR="00CD2963" w:rsidRPr="004A72C0" w:rsidRDefault="00CD2963" w:rsidP="00A17167">
      <w:pPr>
        <w:spacing w:after="0" w:line="480" w:lineRule="auto"/>
        <w:rPr>
          <w:rFonts w:ascii="Arial" w:hAnsi="Arial" w:cs="Arial"/>
        </w:rPr>
      </w:pPr>
    </w:p>
    <w:p w14:paraId="0B7BF938" w14:textId="77777777" w:rsidR="00F72773" w:rsidRDefault="00F72773">
      <w:pPr>
        <w:rPr>
          <w:rFonts w:ascii="Arial" w:hAnsi="Arial" w:cs="Arial"/>
          <w:b/>
          <w:bCs/>
        </w:rPr>
      </w:pPr>
      <w:r>
        <w:rPr>
          <w:rFonts w:ascii="Arial" w:hAnsi="Arial" w:cs="Arial"/>
          <w:b/>
          <w:bCs/>
        </w:rPr>
        <w:br w:type="page"/>
      </w:r>
    </w:p>
    <w:p w14:paraId="06F551C5" w14:textId="320BD876" w:rsidR="00B27F98" w:rsidRPr="00A17167" w:rsidRDefault="00B27F98" w:rsidP="00A17167">
      <w:pPr>
        <w:spacing w:after="0" w:line="480" w:lineRule="auto"/>
        <w:rPr>
          <w:rFonts w:ascii="Arial" w:hAnsi="Arial" w:cs="Arial"/>
          <w:b/>
          <w:bCs/>
        </w:rPr>
      </w:pPr>
      <w:r>
        <w:rPr>
          <w:rFonts w:ascii="Arial" w:hAnsi="Arial" w:cs="Arial"/>
          <w:b/>
          <w:bCs/>
        </w:rPr>
        <w:lastRenderedPageBreak/>
        <w:t>INTRODUCTION</w:t>
      </w:r>
    </w:p>
    <w:p w14:paraId="0C4EB841" w14:textId="77777777" w:rsidR="00B27F98" w:rsidRPr="00F9186E" w:rsidRDefault="00B27F98" w:rsidP="00A17167">
      <w:pPr>
        <w:spacing w:after="0" w:line="480" w:lineRule="auto"/>
        <w:rPr>
          <w:rFonts w:ascii="Arial" w:hAnsi="Arial" w:cs="Arial"/>
        </w:rPr>
      </w:pPr>
      <w:r w:rsidRPr="00F9186E">
        <w:rPr>
          <w:rFonts w:ascii="Arial" w:hAnsi="Arial" w:cs="Arial"/>
        </w:rPr>
        <w:t>Inflammatory arthritis</w:t>
      </w:r>
      <w:r>
        <w:rPr>
          <w:rFonts w:ascii="Arial" w:hAnsi="Arial" w:cs="Arial"/>
        </w:rPr>
        <w:t xml:space="preserve"> (IA) is</w:t>
      </w:r>
      <w:r w:rsidRPr="00F9186E">
        <w:rPr>
          <w:rFonts w:ascii="Arial" w:hAnsi="Arial" w:cs="Arial"/>
        </w:rPr>
        <w:t xml:space="preserve"> a group of multi-systemic, auto-immune conditions</w:t>
      </w:r>
      <w:r>
        <w:rPr>
          <w:rFonts w:ascii="Arial" w:hAnsi="Arial" w:cs="Arial"/>
        </w:rPr>
        <w:t xml:space="preserve"> </w:t>
      </w:r>
      <w:r w:rsidRPr="00F9186E">
        <w:rPr>
          <w:rFonts w:ascii="Arial" w:hAnsi="Arial" w:cs="Arial"/>
        </w:rPr>
        <w:t>characterised by pain, joint swelling and stiffness, and fatigue</w:t>
      </w:r>
      <w:r>
        <w:rPr>
          <w:rFonts w:ascii="Arial" w:hAnsi="Arial" w:cs="Arial"/>
        </w:rPr>
        <w:t xml:space="preserve">. The most common of these conditions is </w:t>
      </w:r>
      <w:r w:rsidRPr="00F9186E">
        <w:rPr>
          <w:rFonts w:ascii="Arial" w:hAnsi="Arial" w:cs="Arial"/>
        </w:rPr>
        <w:t>rheumatoid arthritis (RA).</w:t>
      </w:r>
      <w:r>
        <w:rPr>
          <w:rFonts w:ascii="Arial" w:hAnsi="Arial" w:cs="Arial"/>
        </w:rPr>
        <w:fldChar w:fldCharType="begin"/>
      </w:r>
      <w:r>
        <w:rPr>
          <w:rFonts w:ascii="Arial" w:hAnsi="Arial" w:cs="Arial"/>
        </w:rPr>
        <w:instrText xml:space="preserve"> ADDIN EN.CITE &lt;EndNote&gt;&lt;Cite&gt;&lt;Author&gt;Young&lt;/Author&gt;&lt;Year&gt;2000&lt;/Year&gt;&lt;RecNum&gt;5&lt;/RecNum&gt;&lt;DisplayText&gt;[1]&lt;/DisplayText&gt;&lt;record&gt;&lt;rec-number&gt;5&lt;/rec-number&gt;&lt;foreign-keys&gt;&lt;key app="EN" db-id="sfazxt0fgfeepte5pd0vas5e0pedzdzf0zrs" timestamp="0"&gt;5&lt;/key&gt;&lt;/foreign-keys&gt;&lt;ref-type name="Journal Article"&gt;17&lt;/ref-type&gt;&lt;contributors&gt;&lt;authors&gt;&lt;author&gt;Young, A&lt;/author&gt;&lt;author&gt;Dixey, J&lt;/author&gt;&lt;author&gt;Cox, N&lt;/author&gt;&lt;author&gt;Davies, P&lt;/author&gt;&lt;author&gt;Devlin, J&lt;/author&gt;&lt;author&gt;Emery, P&lt;/author&gt;&lt;author&gt;Gallivan, S&lt;/author&gt;&lt;author&gt;Gough, A&lt;/author&gt;&lt;author&gt;James, D&lt;/author&gt;&lt;author&gt;Prouse, P&lt;/author&gt;&lt;/authors&gt;&lt;/contributors&gt;&lt;titles&gt;&lt;title&gt;How does functional disability in early rheumatoid arthritis (RA) affect patients and their lives? Results of 5 years of follow</w:instrText>
      </w:r>
      <w:r>
        <w:rPr>
          <w:rFonts w:ascii="Cambria Math" w:hAnsi="Cambria Math" w:cs="Cambria Math"/>
        </w:rPr>
        <w:instrText>‐</w:instrText>
      </w:r>
      <w:r>
        <w:rPr>
          <w:rFonts w:ascii="Arial" w:hAnsi="Arial" w:cs="Arial"/>
        </w:rPr>
        <w:instrText>up in 732 patients from the Early RA Study (ERAS)&lt;/title&gt;&lt;secondary-title&gt;Rheumatology&lt;/secondary-title&gt;&lt;/titles&gt;&lt;periodical&gt;&lt;full-title&gt;Rheumatology&lt;/full-title&gt;&lt;/periodical&gt;&lt;pages&gt;603-611&lt;/pages&gt;&lt;volume&gt;39&lt;/volume&gt;&lt;number&gt;6&lt;/number&gt;&lt;dates&gt;&lt;year&gt;2000&lt;/year&gt;&lt;/dates&gt;&lt;isbn&gt;1462-0324&lt;/isbn&gt;&lt;urls&gt;&lt;/urls&gt;&lt;/record&gt;&lt;/Cite&gt;&lt;/EndNote&gt;</w:instrText>
      </w:r>
      <w:r>
        <w:rPr>
          <w:rFonts w:ascii="Arial" w:hAnsi="Arial" w:cs="Arial"/>
        </w:rPr>
        <w:fldChar w:fldCharType="separate"/>
      </w:r>
      <w:r>
        <w:rPr>
          <w:rFonts w:ascii="Arial" w:hAnsi="Arial" w:cs="Arial"/>
          <w:noProof/>
        </w:rPr>
        <w:t>[1]</w:t>
      </w:r>
      <w:r>
        <w:rPr>
          <w:rFonts w:ascii="Arial" w:hAnsi="Arial" w:cs="Arial"/>
        </w:rPr>
        <w:fldChar w:fldCharType="end"/>
      </w:r>
      <w:r w:rsidRPr="00F9186E">
        <w:rPr>
          <w:rFonts w:ascii="Arial" w:hAnsi="Arial" w:cs="Arial"/>
        </w:rPr>
        <w:t xml:space="preserve"> A</w:t>
      </w:r>
      <w:r>
        <w:rPr>
          <w:rFonts w:ascii="Arial" w:hAnsi="Arial" w:cs="Arial"/>
        </w:rPr>
        <w:t>round 400,</w:t>
      </w:r>
      <w:r w:rsidRPr="00F9186E">
        <w:rPr>
          <w:rFonts w:ascii="Arial" w:hAnsi="Arial" w:cs="Arial"/>
        </w:rPr>
        <w:t>000 adults in the U</w:t>
      </w:r>
      <w:r>
        <w:rPr>
          <w:rFonts w:ascii="Arial" w:hAnsi="Arial" w:cs="Arial"/>
        </w:rPr>
        <w:t xml:space="preserve">nited </w:t>
      </w:r>
      <w:r w:rsidRPr="00F9186E">
        <w:rPr>
          <w:rFonts w:ascii="Arial" w:hAnsi="Arial" w:cs="Arial"/>
        </w:rPr>
        <w:t>K</w:t>
      </w:r>
      <w:r>
        <w:rPr>
          <w:rFonts w:ascii="Arial" w:hAnsi="Arial" w:cs="Arial"/>
        </w:rPr>
        <w:t>ingdom</w:t>
      </w:r>
      <w:r w:rsidRPr="00F9186E">
        <w:rPr>
          <w:rFonts w:ascii="Arial" w:hAnsi="Arial" w:cs="Arial"/>
        </w:rPr>
        <w:t xml:space="preserve"> </w:t>
      </w:r>
      <w:r>
        <w:rPr>
          <w:rFonts w:ascii="Arial" w:hAnsi="Arial" w:cs="Arial"/>
        </w:rPr>
        <w:t>(UK) have RA and approximately</w:t>
      </w:r>
      <w:r w:rsidRPr="00F9186E">
        <w:rPr>
          <w:rFonts w:ascii="Arial" w:hAnsi="Arial" w:cs="Arial"/>
        </w:rPr>
        <w:t xml:space="preserve"> three quarters of </w:t>
      </w:r>
      <w:r>
        <w:rPr>
          <w:rFonts w:ascii="Arial" w:hAnsi="Arial" w:cs="Arial"/>
        </w:rPr>
        <w:t xml:space="preserve">people </w:t>
      </w:r>
      <w:r w:rsidRPr="00F9186E">
        <w:rPr>
          <w:rFonts w:ascii="Arial" w:hAnsi="Arial" w:cs="Arial"/>
        </w:rPr>
        <w:t>are of working age</w:t>
      </w:r>
      <w:r>
        <w:rPr>
          <w:rFonts w:ascii="Arial" w:hAnsi="Arial" w:cs="Arial"/>
        </w:rPr>
        <w:t xml:space="preserve"> when they are diagnosed.</w:t>
      </w:r>
      <w:r>
        <w:rPr>
          <w:rFonts w:ascii="Arial" w:hAnsi="Arial" w:cs="Arial"/>
        </w:rPr>
        <w:fldChar w:fldCharType="begin"/>
      </w:r>
      <w:r>
        <w:rPr>
          <w:rFonts w:ascii="Arial" w:hAnsi="Arial" w:cs="Arial"/>
        </w:rPr>
        <w:instrText xml:space="preserve"> ADDIN EN.CITE &lt;EndNote&gt;&lt;Cite&gt;&lt;Author&gt;Rheumatology&lt;/Author&gt;&lt;Year&gt;2013&lt;/Year&gt;&lt;RecNum&gt;27&lt;/RecNum&gt;&lt;DisplayText&gt;[2]&lt;/DisplayText&gt;&lt;record&gt;&lt;rec-number&gt;27&lt;/rec-number&gt;&lt;foreign-keys&gt;&lt;key app="EN" db-id="sfazxt0fgfeepte5pd0vas5e0pedzdzf0zrs" timestamp="0"&gt;27&lt;/key&gt;&lt;/foreign-keys&gt;&lt;ref-type name="Web Page"&gt;12&lt;/ref-type&gt;&lt;contributors&gt;&lt;authors&gt;&lt;author&gt;The British Society for Rheumatology&lt;/author&gt;&lt;/authors&gt;&lt;/contributors&gt;&lt;titles&gt;&lt;title&gt;Simple Tasks: Rheumatic conditions in the UK&lt;/title&gt;&lt;/titles&gt;&lt;dates&gt;&lt;year&gt;2013&lt;/year&gt;&lt;/dates&gt;&lt;urls&gt;&lt;related-urls&gt;&lt;url&gt;http://www.rheumatology.org.uk/includes/documents/cm_docs/2013/w/white_paper_report.pdf&lt;/url&gt;&lt;/related-urls&gt;&lt;/urls&gt;&lt;/record&gt;&lt;/Cite&gt;&lt;/EndNote&gt;</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w:t>
      </w:r>
      <w:r w:rsidRPr="00F9186E">
        <w:rPr>
          <w:rFonts w:ascii="Arial" w:hAnsi="Arial" w:cs="Arial"/>
        </w:rPr>
        <w:t xml:space="preserve">Challenges for </w:t>
      </w:r>
      <w:r>
        <w:rPr>
          <w:rFonts w:ascii="Arial" w:hAnsi="Arial" w:cs="Arial"/>
        </w:rPr>
        <w:t>patients with IA</w:t>
      </w:r>
      <w:r w:rsidRPr="00F9186E">
        <w:rPr>
          <w:rFonts w:ascii="Arial" w:hAnsi="Arial" w:cs="Arial"/>
        </w:rPr>
        <w:t xml:space="preserve"> include unpredictable fluctuations in symptoms, functional disability, and </w:t>
      </w:r>
      <w:r>
        <w:rPr>
          <w:rFonts w:ascii="Arial" w:hAnsi="Arial" w:cs="Arial"/>
        </w:rPr>
        <w:t xml:space="preserve">managing </w:t>
      </w:r>
      <w:r w:rsidRPr="00F9186E">
        <w:rPr>
          <w:rFonts w:ascii="Arial" w:hAnsi="Arial" w:cs="Arial"/>
        </w:rPr>
        <w:t>complex medication regimens.</w:t>
      </w:r>
      <w:r>
        <w:rPr>
          <w:rFonts w:ascii="Arial" w:hAnsi="Arial" w:cs="Arial"/>
        </w:rPr>
        <w:fldChar w:fldCharType="begin"/>
      </w:r>
      <w:r>
        <w:rPr>
          <w:rFonts w:ascii="Arial" w:hAnsi="Arial" w:cs="Arial"/>
        </w:rPr>
        <w:instrText xml:space="preserve"> ADDIN EN.CITE &lt;EndNote&gt;&lt;Cite&gt;&lt;Author&gt;Homer&lt;/Author&gt;&lt;Year&gt;2005&lt;/Year&gt;&lt;RecNum&gt;6&lt;/RecNum&gt;&lt;DisplayText&gt;[3]&lt;/DisplayText&gt;&lt;record&gt;&lt;rec-number&gt;6&lt;/rec-number&gt;&lt;foreign-keys&gt;&lt;key app="EN" db-id="sfazxt0fgfeepte5pd0vas5e0pedzdzf0zrs" timestamp="0"&gt;6&lt;/key&gt;&lt;/foreign-keys&gt;&lt;ref-type name="Journal Article"&gt;17&lt;/ref-type&gt;&lt;contributors&gt;&lt;authors&gt;&lt;author&gt;Homer, D.&lt;/author&gt;&lt;/authors&gt;&lt;/contributors&gt;&lt;auth-address&gt;Department of Rheumatology, Selly Oak Hospital, Birmingham. Dawn.Homer@uhb.nhs.uk&lt;/auth-address&gt;&lt;titles&gt;&lt;title&gt;Addressing psychological and social issues of rheumatoid arthritis within the consultation: a case report&lt;/title&gt;&lt;secondary-title&gt;Musculoskeletal Care&lt;/secondary-title&gt;&lt;alt-title&gt;Musculoskeletal care&lt;/alt-title&gt;&lt;/titles&gt;&lt;periodical&gt;&lt;full-title&gt;Musculoskeletal Care&lt;/full-title&gt;&lt;abbr-1&gt;Musculoskeletal care&lt;/abbr-1&gt;&lt;/periodical&gt;&lt;alt-periodical&gt;&lt;full-title&gt;Musculoskeletal Care&lt;/full-title&gt;&lt;abbr-1&gt;Musculoskeletal care&lt;/abbr-1&gt;&lt;/alt-periodical&gt;&lt;pages&gt;54-9&lt;/pages&gt;&lt;volume&gt;3&lt;/volume&gt;&lt;number&gt;1&lt;/number&gt;&lt;edition&gt;2006/10/17&lt;/edition&gt;&lt;dates&gt;&lt;year&gt;2005&lt;/year&gt;&lt;/dates&gt;&lt;isbn&gt;1478-2189 (Print)&amp;#xD;1478-2189 (Linking)&lt;/isbn&gt;&lt;accession-num&gt;17041994&lt;/accession-num&gt;&lt;urls&gt;&lt;related-urls&gt;&lt;url&gt;https://www.ncbi.nlm.nih.gov/pubmed/17041994&lt;/url&gt;&lt;/related-urls&gt;&lt;/urls&gt;&lt;electronic-resource-num&gt;10.1002/msc.26&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[3]</w:t>
      </w:r>
      <w:r>
        <w:rPr>
          <w:rFonts w:ascii="Arial" w:hAnsi="Arial" w:cs="Arial"/>
        </w:rPr>
        <w:fldChar w:fldCharType="end"/>
      </w:r>
      <w:r w:rsidRPr="00F9186E">
        <w:rPr>
          <w:rFonts w:ascii="Arial" w:hAnsi="Arial" w:cs="Arial"/>
        </w:rPr>
        <w:t xml:space="preserve"> Treatment options include pharmacological, non-pharmacological, and surgical interventions to control symptoms, prevent joint damage and improve mobility and function.</w:t>
      </w:r>
      <w:r>
        <w:rPr>
          <w:rFonts w:ascii="Arial" w:hAnsi="Arial" w:cs="Arial"/>
        </w:rPr>
        <w:fldChar w:fldCharType="begin"/>
      </w:r>
      <w:r>
        <w:rPr>
          <w:rFonts w:ascii="Arial" w:hAnsi="Arial" w:cs="Arial"/>
        </w:rPr>
        <w:instrText xml:space="preserve"> ADDIN EN.CITE &lt;EndNote&gt;&lt;Cite&gt;&lt;Author&gt;Luqmani&lt;/Author&gt;&lt;Year&gt;2006&lt;/Year&gt;&lt;RecNum&gt;7&lt;/RecNum&gt;&lt;DisplayText&gt;[4]&lt;/DisplayText&gt;&lt;record&gt;&lt;rec-number&gt;7&lt;/rec-number&gt;&lt;foreign-keys&gt;&lt;key app="EN" db-id="sfazxt0fgfeepte5pd0vas5e0pedzdzf0zrs" timestamp="0"&gt;7&lt;/key&gt;&lt;/foreign-keys&gt;&lt;ref-type name="Journal Article"&gt;17&lt;/ref-type&gt;&lt;contributors&gt;&lt;authors&gt;&lt;author&gt;Luqmani, Raashid&lt;/author&gt;&lt;author&gt;Hennell, S&lt;/author&gt;&lt;author&gt;Estrach, C&lt;/author&gt;&lt;author&gt;Birrell, F&lt;/author&gt;&lt;author&gt;Bosworth, A&lt;/author&gt;&lt;author&gt;Davenport, G&lt;/author&gt;&lt;author&gt;Fokke, C&lt;/author&gt;&lt;author&gt;Goodson, N&lt;/author&gt;&lt;author&gt;Jeffreson, P&lt;/author&gt;&lt;author&gt;Lamb, E&lt;/author&gt;&lt;/authors&gt;&lt;/contributors&gt;&lt;titles&gt;&lt;title&gt;British Society for Rheumatology and British Health Professionals in Rheumatology guideline for the management of rheumatoid arthritis (the first two years)&lt;/title&gt;&lt;secondary-title&gt;Rheumatology&lt;/secondary-title&gt;&lt;/titles&gt;&lt;periodical&gt;&lt;full-title&gt;Rheumatology&lt;/full-title&gt;&lt;/periodical&gt;&lt;pages&gt;1167-1169&lt;/pages&gt;&lt;volume&gt;45&lt;/volume&gt;&lt;number&gt;9&lt;/number&gt;&lt;dates&gt;&lt;year&gt;2006&lt;/year&gt;&lt;/dates&gt;&lt;isbn&gt;1462-0324&lt;/isbn&gt;&lt;urls&gt;&lt;/urls&gt;&lt;/record&gt;&lt;/Cite&gt;&lt;/EndNote&gt;</w:instrText>
      </w:r>
      <w:r>
        <w:rPr>
          <w:rFonts w:ascii="Arial" w:hAnsi="Arial" w:cs="Arial"/>
        </w:rPr>
        <w:fldChar w:fldCharType="separate"/>
      </w:r>
      <w:r>
        <w:rPr>
          <w:rFonts w:ascii="Arial" w:hAnsi="Arial" w:cs="Arial"/>
          <w:noProof/>
        </w:rPr>
        <w:t>[4]</w:t>
      </w:r>
      <w:r>
        <w:rPr>
          <w:rFonts w:ascii="Arial" w:hAnsi="Arial" w:cs="Arial"/>
        </w:rPr>
        <w:fldChar w:fldCharType="end"/>
      </w:r>
      <w:r w:rsidRPr="00F9186E">
        <w:rPr>
          <w:rFonts w:ascii="Arial" w:hAnsi="Arial" w:cs="Arial"/>
        </w:rPr>
        <w:t xml:space="preserve"> </w:t>
      </w:r>
      <w:r>
        <w:rPr>
          <w:rFonts w:ascii="Arial" w:hAnsi="Arial" w:cs="Arial"/>
        </w:rPr>
        <w:t>In the UK, t</w:t>
      </w:r>
      <w:r w:rsidRPr="00F9186E">
        <w:rPr>
          <w:rFonts w:ascii="Arial" w:hAnsi="Arial" w:cs="Arial"/>
        </w:rPr>
        <w:t xml:space="preserve">reatment is typically provided in secondary care by multi-disciplinary rheumatology health professionals (RHPs), including physicians, nurse specialists, occupational therapists, and physiotherapists. </w:t>
      </w:r>
    </w:p>
    <w:p w14:paraId="42FF463E" w14:textId="77777777" w:rsidR="00B27F98" w:rsidRPr="00F9186E" w:rsidRDefault="00B27F98" w:rsidP="00A17167">
      <w:pPr>
        <w:spacing w:after="0" w:line="480" w:lineRule="auto"/>
        <w:rPr>
          <w:rFonts w:ascii="Arial" w:hAnsi="Arial" w:cs="Arial"/>
        </w:rPr>
      </w:pPr>
    </w:p>
    <w:p w14:paraId="56368DF1" w14:textId="77777777" w:rsidR="00B27F98" w:rsidRDefault="00B27F98" w:rsidP="00A17167">
      <w:pPr>
        <w:spacing w:after="0" w:line="480" w:lineRule="auto"/>
        <w:rPr>
          <w:rFonts w:ascii="Arial" w:hAnsi="Arial" w:cs="Arial"/>
        </w:rPr>
      </w:pPr>
      <w:r w:rsidRPr="00F9186E">
        <w:rPr>
          <w:rFonts w:ascii="Arial" w:hAnsi="Arial" w:cs="Arial"/>
        </w:rPr>
        <w:t xml:space="preserve">Fatigue is a common and distressing symptom in </w:t>
      </w:r>
      <w:r>
        <w:rPr>
          <w:rFonts w:ascii="Arial" w:hAnsi="Arial" w:cs="Arial"/>
        </w:rPr>
        <w:t>IA</w:t>
      </w:r>
      <w:r w:rsidRPr="00F9186E">
        <w:rPr>
          <w:rFonts w:ascii="Arial" w:hAnsi="Arial" w:cs="Arial"/>
        </w:rPr>
        <w:t>.</w:t>
      </w:r>
      <w:r>
        <w:rPr>
          <w:rFonts w:ascii="Arial" w:hAnsi="Arial" w:cs="Arial"/>
        </w:rPr>
        <w:fldChar w:fldCharType="begin"/>
      </w:r>
      <w:r>
        <w:rPr>
          <w:rFonts w:ascii="Arial" w:hAnsi="Arial" w:cs="Arial"/>
        </w:rPr>
        <w:instrText xml:space="preserve"> ADDIN EN.CITE &lt;EndNote&gt;&lt;Cite&gt;&lt;Author&gt;Hewlett&lt;/Author&gt;&lt;Year&gt;2005&lt;/Year&gt;&lt;RecNum&gt;8&lt;/RecNum&gt;&lt;DisplayText&gt;[5]&lt;/DisplayText&gt;&lt;record&gt;&lt;rec-number&gt;8&lt;/rec-number&gt;&lt;foreign-keys&gt;&lt;key app="EN" db-id="sfazxt0fgfeepte5pd0vas5e0pedzdzf0zrs" timestamp="0"&gt;8&lt;/key&gt;&lt;/foreign-keys&gt;&lt;ref-type name="Journal Article"&gt;17&lt;/ref-type&gt;&lt;contributors&gt;&lt;authors&gt;&lt;author&gt;Hewlett, Sarah&lt;/author&gt;&lt;author&gt;Cockshott, Zoë&lt;/author&gt;&lt;author&gt;Byron, Margaret&lt;/author&gt;&lt;author&gt;Kitchen, Karen&lt;/author&gt;&lt;author&gt;Tipler, Sue&lt;/author&gt;&lt;author&gt;Pope, Denise&lt;/author&gt;&lt;author&gt;Hehir, Maggie&lt;/author&gt;&lt;/authors&gt;&lt;/contributors&gt;&lt;titles&gt;&lt;title&gt;Patients&amp;apos; perceptions of fatigue in rheumatoid arthritis: Overwhelming, uncontrollable, ignored&lt;/title&gt;&lt;secondary-title&gt;Arthritis Care &amp;amp; Research&lt;/secondary-title&gt;&lt;/titles&gt;&lt;periodical&gt;&lt;full-title&gt;Arthritis Care Res (Hoboken)&lt;/full-title&gt;&lt;abbr-1&gt;Arthritis care &amp;amp; research&lt;/abbr-1&gt;&lt;/periodical&gt;&lt;pages&gt;697-702&lt;/pages&gt;&lt;volume&gt;53&lt;/volume&gt;&lt;number&gt;5&lt;/number&gt;&lt;keywords&gt;&lt;keyword&gt;Fatigue&lt;/keyword&gt;&lt;keyword&gt;Rheumatoid arthritis&lt;/keyword&gt;&lt;keyword&gt;Qualitative&lt;/keyword&gt;&lt;keyword&gt;Tiredness&lt;/keyword&gt;&lt;keyword&gt;Outcome&lt;/keyword&gt;&lt;keyword&gt;Importance&lt;/keyword&gt;&lt;keyword&gt;Perception&lt;/keyword&gt;&lt;/keywords&gt;&lt;dates&gt;&lt;year&gt;2005&lt;/year&gt;&lt;/dates&gt;&lt;publisher&gt;Wiley Subscription Services, Inc., A Wiley Company&lt;/publisher&gt;&lt;isbn&gt;1529-0131&lt;/isbn&gt;&lt;urls&gt;&lt;related-urls&gt;&lt;url&gt;http://dx.doi.org/10.1002/art.21450&lt;/url&gt;&lt;/related-urls&gt;&lt;/urls&gt;&lt;electronic-resource-num&gt;10.1002/art.21450&lt;/electronic-resource-num&gt;&lt;/record&gt;&lt;/Cite&gt;&lt;/EndNote&gt;</w:instrText>
      </w:r>
      <w:r>
        <w:rPr>
          <w:rFonts w:ascii="Arial" w:hAnsi="Arial" w:cs="Arial"/>
        </w:rPr>
        <w:fldChar w:fldCharType="separate"/>
      </w:r>
      <w:r>
        <w:rPr>
          <w:rFonts w:ascii="Arial" w:hAnsi="Arial" w:cs="Arial"/>
          <w:noProof/>
        </w:rPr>
        <w:t>[5]</w:t>
      </w:r>
      <w:r>
        <w:rPr>
          <w:rFonts w:ascii="Arial" w:hAnsi="Arial" w:cs="Arial"/>
        </w:rPr>
        <w:fldChar w:fldCharType="end"/>
      </w:r>
      <w:r w:rsidRPr="00F9186E">
        <w:rPr>
          <w:rFonts w:ascii="Arial" w:hAnsi="Arial" w:cs="Arial"/>
        </w:rPr>
        <w:t xml:space="preserve"> An international study of &gt;6,000 patients found that one out of every two was severely fatigued, defined as scoring ≤35 on the SF-36 Vitality Scale.</w:t>
      </w:r>
      <w:r>
        <w:rPr>
          <w:rFonts w:ascii="Arial" w:hAnsi="Arial" w:cs="Arial"/>
        </w:rPr>
        <w:fldChar w:fldCharType="begin">
          <w:fldData xml:space="preserve">PEVuZE5vdGU+PENpdGU+PEF1dGhvcj5PdmVybWFuPC9BdXRob3I+PFllYXI+MjAxNjwvWWVhcj48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</w:fldData>
        </w:fldChar>
      </w:r>
      <w:r>
        <w:rPr>
          <w:rFonts w:ascii="Arial" w:hAnsi="Arial" w:cs="Arial"/>
        </w:rPr>
        <w:instrText xml:space="preserve"> ADDIN EN.CITE </w:instrText>
      </w:r>
      <w:r>
        <w:rPr>
          <w:rFonts w:ascii="Arial" w:hAnsi="Arial" w:cs="Arial"/>
        </w:rPr>
        <w:fldChar w:fldCharType="begin">
          <w:fldData xml:space="preserve">PEVuZE5vdGU+PENpdGU+PEF1dGhvcj5PdmVybWFuPC9BdXRob3I+PFllYXI+MjAxNjwvWWVhcj48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[6]</w:t>
      </w:r>
      <w:r>
        <w:rPr>
          <w:rFonts w:ascii="Arial" w:hAnsi="Arial" w:cs="Arial"/>
        </w:rPr>
        <w:fldChar w:fldCharType="end"/>
      </w:r>
      <w:r w:rsidRPr="00F9186E">
        <w:rPr>
          <w:rFonts w:ascii="Arial" w:hAnsi="Arial" w:cs="Arial"/>
        </w:rPr>
        <w:t xml:space="preserve"> Despite the high prevalence </w:t>
      </w:r>
      <w:r>
        <w:rPr>
          <w:rFonts w:ascii="Arial" w:hAnsi="Arial" w:cs="Arial"/>
        </w:rPr>
        <w:t xml:space="preserve">and impact </w:t>
      </w:r>
      <w:r w:rsidRPr="00F9186E">
        <w:rPr>
          <w:rFonts w:ascii="Arial" w:hAnsi="Arial" w:cs="Arial"/>
        </w:rPr>
        <w:t xml:space="preserve">of the symptom, patients perceive that </w:t>
      </w:r>
      <w:r>
        <w:rPr>
          <w:rFonts w:ascii="Arial" w:hAnsi="Arial" w:cs="Arial"/>
        </w:rPr>
        <w:t xml:space="preserve">often </w:t>
      </w:r>
      <w:r w:rsidRPr="00F9186E">
        <w:rPr>
          <w:rFonts w:ascii="Arial" w:hAnsi="Arial" w:cs="Arial"/>
        </w:rPr>
        <w:t>their fatigue is</w:t>
      </w:r>
      <w:r>
        <w:rPr>
          <w:rFonts w:ascii="Arial" w:hAnsi="Arial" w:cs="Arial"/>
        </w:rPr>
        <w:t xml:space="preserve"> not addressed</w:t>
      </w:r>
      <w:r w:rsidRPr="00F9186E">
        <w:rPr>
          <w:rFonts w:ascii="Arial" w:hAnsi="Arial" w:cs="Arial"/>
        </w:rPr>
        <w:t xml:space="preserve"> in rheumatology consultations.</w:t>
      </w:r>
      <w:r>
        <w:rPr>
          <w:rFonts w:ascii="Arial" w:hAnsi="Arial" w:cs="Arial"/>
        </w:rPr>
        <w:fldChar w:fldCharType="begin"/>
      </w:r>
      <w:r>
        <w:rPr>
          <w:rFonts w:ascii="Arial" w:hAnsi="Arial" w:cs="Arial"/>
        </w:rPr>
        <w:instrText xml:space="preserve"> ADDIN EN.CITE &lt;EndNote&gt;&lt;Cite&gt;&lt;Author&gt;Dures&lt;/Author&gt;&lt;Year&gt;2016&lt;/Year&gt;&lt;RecNum&gt;10&lt;/RecNum&gt;&lt;DisplayText&gt;[7]&lt;/DisplayText&gt;&lt;record&gt;&lt;rec-number&gt;10&lt;/rec-number&gt;&lt;foreign-keys&gt;&lt;key app="EN" db-id="sfazxt0fgfeepte5pd0vas5e0pedzdzf0zrs" timestamp="0"&gt;10&lt;/key&gt;&lt;/foreign-keys&gt;&lt;ref-type name="Journal Article"&gt;17&lt;/ref-type&gt;&lt;contributors&gt;&lt;authors&gt;&lt;author&gt;Dures, E.&lt;/author&gt;&lt;author&gt;Fraser, I.&lt;/author&gt;&lt;author&gt;Almeida, C.&lt;/author&gt;&lt;author&gt;Peterson, A.&lt;/author&gt;&lt;author&gt;Caesley, J.&lt;/author&gt;&lt;author&gt;Pollock, J.&lt;/author&gt;&lt;author&gt;Ambler, N.&lt;/author&gt;&lt;author&gt;Morris, M.&lt;/author&gt;&lt;author&gt;Hewlett, S.&lt;/author&gt;&lt;/authors&gt;&lt;/contributors&gt;&lt;auth-address&gt;Faculty of Health and Life Sciences, University of the West of England, Bristol, UK. emma2.dures@uwe.ac.uk.&amp;#xD;Faculty of Health and Life Sciences, University of the West of England, Bristol, UK.&amp;#xD;Academic Rheumatology, University Hospitals Bristol NHS Trust, Bristol, UK.&amp;#xD;Pain Management Unit, North Bristol NHS Trust, Bristol, UK.&lt;/auth-address&gt;&lt;titles&gt;&lt;title&gt;Patients&amp;apos; Perspectives on the Psychological Impact of Inflammatory Arthritis and Meeting the Associated Support Needs: Open-Ended Responses in a Multi-Centre Survey&lt;/title&gt;&lt;secondary-title&gt;Musculoskeletal Care&lt;/secondary-title&gt;&lt;alt-title&gt;Musculoskeletal care&lt;/alt-title&gt;&lt;/titles&gt;&lt;periodical&gt;&lt;full-title&gt;Musculoskeletal Care&lt;/full-title&gt;&lt;abbr-1&gt;Musculoskeletal care&lt;/abbr-1&gt;&lt;/periodical&gt;&lt;alt-periodical&gt;&lt;full-title&gt;Musculoskeletal Care&lt;/full-title&gt;&lt;abbr-1&gt;Musculoskeletal care&lt;/abbr-1&gt;&lt;/alt-periodical&gt;&lt;edition&gt;2016/09/09&lt;/edition&gt;&lt;keywords&gt;&lt;keyword&gt;Inflammatory arthritis&lt;/keyword&gt;&lt;keyword&gt;fatigue&lt;/keyword&gt;&lt;keyword&gt;pain&lt;/keyword&gt;&lt;keyword&gt;patient perspective&lt;/keyword&gt;&lt;keyword&gt;psychological support&lt;/keyword&gt;&lt;/keywords&gt;&lt;dates&gt;&lt;year&gt;2016&lt;/year&gt;&lt;pub-dates&gt;&lt;date&gt;Sep 08&lt;/date&gt;&lt;/pub-dates&gt;&lt;/dates&gt;&lt;isbn&gt;1478-2189&lt;/isbn&gt;&lt;accession-num&gt;27605495&lt;/accession-num&gt;&lt;urls&gt;&lt;/urls&gt;&lt;electronic-resource-num&gt;10.1002/msc.1159&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[7]</w:t>
      </w:r>
      <w:r>
        <w:rPr>
          <w:rFonts w:ascii="Arial" w:hAnsi="Arial" w:cs="Arial"/>
        </w:rPr>
        <w:fldChar w:fldCharType="end"/>
      </w:r>
      <w:r w:rsidRPr="00F9186E">
        <w:rPr>
          <w:rFonts w:ascii="Arial" w:hAnsi="Arial" w:cs="Arial"/>
        </w:rPr>
        <w:t xml:space="preserve"> UK research with &gt;1,200 patients found that 82% wanted support to manage the impact of pain and fatigue.</w:t>
      </w:r>
      <w:r>
        <w:rPr>
          <w:rFonts w:ascii="Arial" w:hAnsi="Arial" w:cs="Arial"/>
        </w:rPr>
        <w:fldChar w:fldCharType="begin">
          <w:fldData xml:space="preserve">PEVuZE5vdGU+PENpdGU+PEF1dGhvcj5EdXJlczwvQXV0aG9yPjxZZWFyPjIwMTY8L1llYXI+PFJl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PEVuZE5vdGU+PENpdGU+PEF1dGhvcj5EdXJlczwvQXV0aG9yPjxZZWFyPjIwMTY8L1llYXI+PFJl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[8]</w:t>
      </w:r>
      <w:r>
        <w:rPr>
          <w:rFonts w:ascii="Arial" w:hAnsi="Arial" w:cs="Arial"/>
        </w:rPr>
        <w:fldChar w:fldCharType="end"/>
      </w:r>
      <w:r w:rsidRPr="00F9186E">
        <w:rPr>
          <w:rFonts w:ascii="Arial" w:hAnsi="Arial" w:cs="Arial"/>
        </w:rPr>
        <w:t xml:space="preserve"> RHPs have reported that</w:t>
      </w:r>
      <w:r>
        <w:rPr>
          <w:rFonts w:ascii="Arial" w:hAnsi="Arial" w:cs="Arial"/>
        </w:rPr>
        <w:t xml:space="preserve"> they recognise that fatigue is an issue for patients but there is a lack of evidence-based resources that they can use in clinical practice</w:t>
      </w:r>
      <w:r w:rsidRPr="00F9186E">
        <w:rPr>
          <w:rFonts w:ascii="Arial" w:hAnsi="Arial" w:cs="Arial"/>
        </w:rPr>
        <w:t>.</w:t>
      </w:r>
      <w:r>
        <w:rPr>
          <w:rFonts w:ascii="Arial" w:hAnsi="Arial" w:cs="Arial"/>
        </w:rPr>
        <w:fldChar w:fldCharType="begin"/>
      </w:r>
      <w:r>
        <w:rPr>
          <w:rFonts w:ascii="Arial" w:hAnsi="Arial" w:cs="Arial"/>
        </w:rPr>
        <w:instrText xml:space="preserve"> ADDIN EN.CITE &lt;EndNote&gt;&lt;Cite&gt;&lt;Author&gt;Repping-Wuts&lt;/Author&gt;&lt;Year&gt;2009&lt;/Year&gt;&lt;RecNum&gt;32&lt;/RecNum&gt;&lt;DisplayText&gt;[9]&lt;/DisplayText&gt;&lt;record&gt;&lt;rec-number&gt;32&lt;/rec-number&gt;&lt;foreign-keys&gt;&lt;key app="EN" db-id="sfazxt0fgfeepte5pd0vas5e0pedzdzf0zrs" timestamp="0"&gt;32&lt;/key&gt;&lt;/foreign-keys&gt;&lt;ref-type name="Journal Article"&gt;17&lt;/ref-type&gt;&lt;contributors&gt;&lt;authors&gt;&lt;author&gt;Repping-Wuts, H.&lt;/author&gt;&lt;author&gt;Hewlett, S.&lt;/author&gt;&lt;author&gt;van Riel, P.&lt;/author&gt;&lt;author&gt;van Achterberg, T.&lt;/author&gt;&lt;/authors&gt;&lt;/contributors&gt;&lt;auth-address&gt;Radboud University Nijmegen Medical Centre, The Netherlands. j.repping@cis.umcn.nl&lt;/auth-address&gt;&lt;titles&gt;&lt;title&gt;Fatigue in patients with rheumatoid arthritis: British and Dutch nurses&amp;apos; knowledge, attitudes and management&lt;/title&gt;&lt;secondary-title&gt;J Adv Nurs&lt;/secondary-title&gt;&lt;alt-title&gt;Journal of advanced nursing&lt;/alt-title&gt;&lt;/titles&gt;&lt;periodical&gt;&lt;full-title&gt;J Adv Nurs&lt;/full-title&gt;&lt;abbr-1&gt;Journal of advanced nursing&lt;/abbr-1&gt;&lt;/periodical&gt;&lt;alt-periodical&gt;&lt;full-title&gt;J Adv Nurs&lt;/full-title&gt;&lt;abbr-1&gt;Journal of advanced nursing&lt;/abbr-1&gt;&lt;/alt-periodical&gt;&lt;pages&gt;901-11&lt;/pages&gt;&lt;volume&gt;65&lt;/volume&gt;&lt;number&gt;4&lt;/number&gt;&lt;edition&gt;2009/02/27&lt;/edition&gt;&lt;keywords&gt;&lt;keyword&gt;Adult&lt;/keyword&gt;&lt;keyword&gt;Arthritis, Rheumatoid/complications/*nursing&lt;/keyword&gt;&lt;keyword&gt;*Clinical Competence&lt;/keyword&gt;&lt;keyword&gt;Fatigue/etiology/*nursing&lt;/keyword&gt;&lt;keyword&gt;Female&lt;/keyword&gt;&lt;keyword&gt;Humans&lt;/keyword&gt;&lt;keyword&gt;Male&lt;/keyword&gt;&lt;keyword&gt;Middle Aged&lt;/keyword&gt;&lt;keyword&gt;Netherlands&lt;/keyword&gt;&lt;keyword&gt;Nurse-Patient Relations&lt;/keyword&gt;&lt;keyword&gt;Nurses&lt;/keyword&gt;&lt;keyword&gt;Patient Education as Topic&lt;/keyword&gt;&lt;keyword&gt;United Kingdom&lt;/keyword&gt;&lt;keyword&gt;Young Adult&lt;/keyword&gt;&lt;/keywords&gt;&lt;dates&gt;&lt;year&gt;2009&lt;/year&gt;&lt;pub-dates&gt;&lt;date&gt;Apr&lt;/date&gt;&lt;/pub-dates&gt;&lt;/dates&gt;&lt;isbn&gt;0309-2402&lt;/isbn&gt;&lt;accession-num&gt;19243466&lt;/accession-num&gt;&lt;urls&gt;&lt;/urls&gt;&lt;electronic-resource-num&gt;10.1111/j.1365-2648.2008.04904.x&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[9]</w:t>
      </w:r>
      <w:r>
        <w:rPr>
          <w:rFonts w:ascii="Arial" w:hAnsi="Arial" w:cs="Arial"/>
        </w:rPr>
        <w:fldChar w:fldCharType="end"/>
      </w:r>
      <w:r w:rsidRPr="00F9186E">
        <w:rPr>
          <w:rFonts w:ascii="Arial" w:hAnsi="Arial" w:cs="Arial"/>
        </w:rPr>
        <w:t xml:space="preserve"> </w:t>
      </w:r>
    </w:p>
    <w:p w14:paraId="05F03317" w14:textId="77777777" w:rsidR="00B27F98" w:rsidRDefault="00B27F98" w:rsidP="00A17167">
      <w:pPr>
        <w:spacing w:after="0" w:line="480" w:lineRule="auto"/>
        <w:rPr>
          <w:rFonts w:ascii="Arial" w:hAnsi="Arial" w:cs="Arial"/>
        </w:rPr>
      </w:pPr>
    </w:p>
    <w:p w14:paraId="6AE4B958" w14:textId="77777777" w:rsidR="00B27F98" w:rsidRDefault="00B27F98" w:rsidP="00A17167">
      <w:pPr>
        <w:spacing w:after="0" w:line="480" w:lineRule="auto"/>
        <w:rPr>
          <w:rFonts w:ascii="Arial" w:hAnsi="Arial" w:cs="Arial"/>
        </w:rPr>
      </w:pPr>
      <w:r w:rsidRPr="00F9186E">
        <w:rPr>
          <w:rFonts w:ascii="Arial" w:hAnsi="Arial" w:cs="Arial"/>
        </w:rPr>
        <w:t xml:space="preserve">Fatigue in </w:t>
      </w:r>
      <w:r>
        <w:rPr>
          <w:rFonts w:ascii="Arial" w:hAnsi="Arial" w:cs="Arial"/>
        </w:rPr>
        <w:t>IA</w:t>
      </w:r>
      <w:r w:rsidRPr="00F9186E">
        <w:rPr>
          <w:rFonts w:ascii="Arial" w:hAnsi="Arial" w:cs="Arial"/>
        </w:rPr>
        <w:t xml:space="preserve"> is associated with inflammation, pain, disability, sleep, depression and health beliefs, implying complex, multi-causal </w:t>
      </w:r>
      <w:r w:rsidRPr="00A43D2E">
        <w:rPr>
          <w:rFonts w:ascii="Arial" w:hAnsi="Arial" w:cs="Arial"/>
        </w:rPr>
        <w:t>pathways.</w:t>
      </w:r>
      <w:r>
        <w:rPr>
          <w:rFonts w:ascii="Arial" w:hAnsi="Arial" w:cs="Arial"/>
        </w:rPr>
        <w:fldChar w:fldCharType="begin"/>
      </w:r>
      <w:r>
        <w:rPr>
          <w:rFonts w:ascii="Arial" w:hAnsi="Arial" w:cs="Arial"/>
        </w:rPr>
        <w:instrText xml:space="preserve"> ADDIN EN.CITE &lt;EndNote&gt;&lt;Cite&gt;&lt;Author&gt;Geenen&lt;/Author&gt;&lt;Year&gt;2019&lt;/Year&gt;&lt;RecNum&gt;290&lt;/RecNum&gt;&lt;DisplayText&gt;[10]&lt;/DisplayText&gt;&lt;record&gt;&lt;rec-number&gt;290&lt;/rec-number&gt;&lt;foreign-keys&gt;&lt;key app="EN" db-id="sfazxt0fgfeepte5pd0vas5e0pedzdzf0zrs" timestamp="1603902827"&gt;290&lt;/key&gt;&lt;/foreign-keys&gt;&lt;ref-type name="Journal Article"&gt;17&lt;/ref-type&gt;&lt;contributors&gt;&lt;authors&gt;&lt;author&gt;Geenen, Rinie&lt;/author&gt;&lt;author&gt;Dures, Emma&lt;/author&gt;&lt;/authors&gt;&lt;/contributors&gt;&lt;titles&gt;&lt;title&gt;A biopsychosocial network model of fatigue in rheumatoid arthritis: a systematic review&lt;/title&gt;&lt;secondary-title&gt;Rheumatology&lt;/secondary-title&gt;&lt;/titles&gt;&lt;periodical&gt;&lt;full-title&gt;Rheumatology&lt;/full-title&gt;&lt;/periodical&gt;&lt;pages&gt;v10-v21&lt;/pages&gt;&lt;volume&gt;58&lt;/volume&gt;&lt;number&gt;Supplement_5&lt;/number&gt;&lt;dates&gt;&lt;year&gt;2019&lt;/year&gt;&lt;/dates&gt;&lt;isbn&gt;1462-0324&lt;/isbn&gt;&lt;urls&gt;&lt;related-urls&gt;&lt;url&gt;https://doi.org/10.1093/rheumatology/kez403&lt;/url&gt;&lt;/related-urls&gt;&lt;/urls&gt;&lt;electronic-resource-num&gt;10.1093/rheumatology/kez403&lt;/electronic-resource-num&gt;&lt;access-date&gt;10/28/2020&lt;/access-date&gt;&lt;/record&gt;&lt;/Cite&gt;&lt;/EndNote&gt;</w:instrText>
      </w:r>
      <w:r>
        <w:rPr>
          <w:rFonts w:ascii="Arial" w:hAnsi="Arial" w:cs="Arial"/>
        </w:rPr>
        <w:fldChar w:fldCharType="separate"/>
      </w:r>
      <w:r>
        <w:rPr>
          <w:rFonts w:ascii="Arial" w:hAnsi="Arial" w:cs="Arial"/>
          <w:noProof/>
        </w:rPr>
        <w:t>[10]</w:t>
      </w:r>
      <w:r>
        <w:rPr>
          <w:rFonts w:ascii="Arial" w:hAnsi="Arial" w:cs="Arial"/>
        </w:rPr>
        <w:fldChar w:fldCharType="end"/>
      </w:r>
      <w:r w:rsidRPr="00A43D2E">
        <w:rPr>
          <w:rFonts w:ascii="Arial" w:hAnsi="Arial" w:cs="Arial"/>
        </w:rPr>
        <w:t xml:space="preserve"> A systematic review found that biologic </w:t>
      </w:r>
      <w:r>
        <w:rPr>
          <w:rFonts w:ascii="Arial" w:hAnsi="Arial" w:cs="Arial"/>
        </w:rPr>
        <w:t>treatments</w:t>
      </w:r>
      <w:r w:rsidRPr="00A43D2E">
        <w:rPr>
          <w:rFonts w:ascii="Arial" w:hAnsi="Arial" w:cs="Arial"/>
        </w:rPr>
        <w:t xml:space="preserve"> in patients with active RA can lead to a small to moderate improvement in their fatigue, suggesting that optimal disease activity </w:t>
      </w:r>
      <w:r w:rsidRPr="00D92DE3">
        <w:rPr>
          <w:rFonts w:ascii="Arial" w:hAnsi="Arial" w:cs="Arial"/>
        </w:rPr>
        <w:t xml:space="preserve">management </w:t>
      </w:r>
      <w:r w:rsidRPr="00A43D2E">
        <w:rPr>
          <w:rFonts w:ascii="Arial" w:hAnsi="Arial" w:cs="Arial"/>
        </w:rPr>
        <w:t>should be part of fatigue management.</w:t>
      </w:r>
      <w:r>
        <w:rPr>
          <w:rFonts w:ascii="Arial" w:hAnsi="Arial" w:cs="Arial"/>
        </w:rPr>
        <w:fldChar w:fldCharType="begin">
          <w:fldData xml:space="preserve">PEVuZE5vdGU+PENpdGU+PEF1dGhvcj5BbG1laWRhPC9BdXRob3I+PFllYXI+MjAxNjwvWWVhcj48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PEVuZE5vdGU+PENpdGU+PEF1dGhvcj5BbG1laWRhPC9BdXRob3I+PFllYXI+MjAxNjwvWWVhcj48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[11]</w:t>
      </w:r>
      <w:r>
        <w:rPr>
          <w:rFonts w:ascii="Arial" w:hAnsi="Arial" w:cs="Arial"/>
        </w:rPr>
        <w:fldChar w:fldCharType="end"/>
      </w:r>
      <w:r w:rsidRPr="00A43D2E">
        <w:rPr>
          <w:rFonts w:ascii="Arial" w:hAnsi="Arial" w:cs="Arial"/>
        </w:rPr>
        <w:t xml:space="preserve"> However, biologic treatments are not prescribed for</w:t>
      </w:r>
      <w:r>
        <w:rPr>
          <w:rFonts w:ascii="Arial" w:hAnsi="Arial" w:cs="Arial"/>
        </w:rPr>
        <w:t xml:space="preserve"> IA-related</w:t>
      </w:r>
      <w:r w:rsidRPr="00A43D2E">
        <w:rPr>
          <w:rFonts w:ascii="Arial" w:hAnsi="Arial" w:cs="Arial"/>
        </w:rPr>
        <w:t xml:space="preserve"> fatigue and there is evidence that patients </w:t>
      </w:r>
      <w:r>
        <w:rPr>
          <w:rFonts w:ascii="Arial" w:hAnsi="Arial" w:cs="Arial"/>
        </w:rPr>
        <w:t xml:space="preserve">can </w:t>
      </w:r>
      <w:r w:rsidRPr="00A43D2E">
        <w:rPr>
          <w:rFonts w:ascii="Arial" w:hAnsi="Arial" w:cs="Arial"/>
        </w:rPr>
        <w:t>experience fatigue during remission.</w:t>
      </w:r>
      <w:r>
        <w:rPr>
          <w:rFonts w:ascii="Arial" w:hAnsi="Arial" w:cs="Arial"/>
        </w:rPr>
        <w:fldChar w:fldCharType="begin"/>
      </w:r>
      <w:r>
        <w:rPr>
          <w:rFonts w:ascii="Arial" w:hAnsi="Arial" w:cs="Arial"/>
        </w:rPr>
        <w:instrText xml:space="preserve"> ADDIN EN.CITE &lt;EndNote&gt;&lt;Cite&gt;&lt;Author&gt;Druce&lt;/Author&gt;&lt;Year&gt;2016&lt;/Year&gt;&lt;RecNum&gt;40&lt;/RecNum&gt;&lt;DisplayText&gt;[12]&lt;/DisplayText&gt;&lt;record&gt;&lt;rec-number&gt;40&lt;/rec-number&gt;&lt;foreign-keys&gt;&lt;key app="EN" db-id="sfazxt0fgfeepte5pd0vas5e0pedzdzf0zrs" timestamp="0"&gt;40&lt;/key&gt;&lt;/foreign-keys&gt;&lt;ref-type name="Journal Article"&gt;17&lt;/ref-type&gt;&lt;contributors&gt;&lt;authors&gt;&lt;author&gt;Druce, K. L.&lt;/author&gt;&lt;author&gt;Bhattacharya, Y.&lt;/author&gt;&lt;author&gt;Jones, G. T.&lt;/author&gt;&lt;author&gt;Macfarlane, G. J.&lt;/author&gt;&lt;author&gt;Basu, N.&lt;/author&gt;&lt;/authors&gt;&lt;/contributors&gt;&lt;auth-address&gt;Musculoskeletal Research Collaboration (Epidemiology Group), Institute of Applied Health Sciences, University of Aberdeen, Foresterhill, Aberdeen, UK.&amp;#xD;Musculoskeletal Research Collaboration (Epidemiology Group), Institute of Applied Health Sciences, University of Aberdeen, Foresterhill, Aberdeen, UK epidemiology@abdn.ac.uk.&lt;/auth-address&gt;&lt;titles&gt;&lt;title&gt;Most patients who reach disease remission following anti-TNF therapy continue to report fatigue: results from the British Society for Rheumatology Biologics Register for Rheumatoid Arthritis&lt;/title&gt;&lt;secondary-title&gt;Rheumatology (Oxford)&lt;/secondary-title&gt;&lt;alt-title&gt;Rheumatology (Oxford, England)&lt;/alt-title&gt;&lt;/titles&gt;&lt;periodical&gt;&lt;full-title&gt;Rheumatology (Oxford)&lt;/full-title&gt;&lt;abbr-1&gt;Rheumatology (Oxford, England)&lt;/abbr-1&gt;&lt;/periodical&gt;&lt;alt-periodical&gt;&lt;full-title&gt;Rheumatology (Oxford)&lt;/full-title&gt;&lt;abbr-1&gt;Rheumatology (Oxford, England)&lt;/abbr-1&gt;&lt;/alt-periodical&gt;&lt;pages&gt;1786-90&lt;/pages&gt;&lt;volume&gt;55&lt;/volume&gt;&lt;number&gt;10&lt;/number&gt;&lt;edition&gt;2016/06/23&lt;/edition&gt;&lt;keywords&gt;&lt;keyword&gt;disease activity&lt;/keyword&gt;&lt;keyword&gt;fatigue&lt;/keyword&gt;&lt;keyword&gt;remission&lt;/keyword&gt;&lt;/keywords&gt;&lt;dates&gt;&lt;year&gt;2016&lt;/year&gt;&lt;pub-dates&gt;&lt;date&gt;Oct&lt;/date&gt;&lt;/pub-dates&gt;&lt;/dates&gt;&lt;isbn&gt;1462-0324&lt;/isbn&gt;&lt;accession-num&gt;27330158&lt;/accession-num&gt;&lt;urls&gt;&lt;/urls&gt;&lt;electronic-resource-num&gt;10.1093/rheumatology/kew241&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[12]</w:t>
      </w:r>
      <w:r>
        <w:rPr>
          <w:rFonts w:ascii="Arial" w:hAnsi="Arial" w:cs="Arial"/>
        </w:rPr>
        <w:fldChar w:fldCharType="end"/>
      </w:r>
      <w:r w:rsidRPr="00A43D2E">
        <w:rPr>
          <w:rFonts w:ascii="Arial" w:hAnsi="Arial" w:cs="Arial"/>
        </w:rPr>
        <w:t xml:space="preserve"> </w:t>
      </w:r>
      <w:r>
        <w:rPr>
          <w:rFonts w:ascii="Arial" w:hAnsi="Arial" w:cs="Arial"/>
        </w:rPr>
        <w:t xml:space="preserve">A systematic review for non-pharmacological interventions concluded that physical activity and </w:t>
      </w:r>
      <w:r>
        <w:rPr>
          <w:rFonts w:ascii="Arial" w:hAnsi="Arial" w:cs="Arial"/>
        </w:rPr>
        <w:lastRenderedPageBreak/>
        <w:t xml:space="preserve">psychosocial interventions, including </w:t>
      </w:r>
      <w:r w:rsidRPr="00D84944">
        <w:rPr>
          <w:rFonts w:ascii="Arial" w:hAnsi="Arial" w:cs="Arial"/>
        </w:rPr>
        <w:t>cognitive-behavioural therapy (CBT</w:t>
      </w:r>
      <w:r>
        <w:rPr>
          <w:rFonts w:ascii="Arial" w:hAnsi="Arial" w:cs="Arial"/>
        </w:rPr>
        <w:t>),</w:t>
      </w:r>
      <w:r w:rsidRPr="00D84944">
        <w:rPr>
          <w:rFonts w:ascii="Arial" w:hAnsi="Arial" w:cs="Arial"/>
        </w:rPr>
        <w:t xml:space="preserve"> provide benefit in relation to self</w:t>
      </w:r>
      <w:r w:rsidRPr="00D84944">
        <w:rPr>
          <w:rFonts w:ascii="Cambria Math" w:hAnsi="Cambria Math" w:cs="Cambria Math"/>
        </w:rPr>
        <w:t>‐</w:t>
      </w:r>
      <w:r w:rsidRPr="00D84944">
        <w:rPr>
          <w:rFonts w:ascii="Arial" w:hAnsi="Arial" w:cs="Arial"/>
        </w:rPr>
        <w:t xml:space="preserve">reported fatigue in adults with </w:t>
      </w:r>
      <w:r>
        <w:rPr>
          <w:rFonts w:ascii="Arial" w:hAnsi="Arial" w:cs="Arial"/>
        </w:rPr>
        <w:t>RA</w:t>
      </w:r>
      <w:r w:rsidRPr="00F9186E">
        <w:rPr>
          <w:rFonts w:ascii="Arial" w:hAnsi="Arial" w:cs="Arial"/>
        </w:rPr>
        <w:t>.</w:t>
      </w:r>
      <w:r>
        <w:rPr>
          <w:rFonts w:ascii="Arial" w:hAnsi="Arial" w:cs="Arial"/>
        </w:rPr>
        <w:fldChar w:fldCharType="begin"/>
      </w:r>
      <w:r>
        <w:rPr>
          <w:rFonts w:ascii="Arial" w:hAnsi="Arial" w:cs="Arial"/>
        </w:rPr>
        <w:instrText xml:space="preserve"> ADDIN EN.CITE &lt;EndNote&gt;&lt;Cite&gt;&lt;Author&gt;Cramp&lt;/Author&gt;&lt;Year&gt;2013&lt;/Year&gt;&lt;RecNum&gt;41&lt;/RecNum&gt;&lt;DisplayText&gt;[13]&lt;/DisplayText&gt;&lt;record&gt;&lt;rec-number&gt;41&lt;/rec-number&gt;&lt;foreign-keys&gt;&lt;key app="EN" db-id="sfazxt0fgfeepte5pd0vas5e0pedzdzf0zrs" timestamp="0"&gt;41&lt;/key&gt;&lt;/foreign-keys&gt;&lt;ref-type name="Journal Article"&gt;17&lt;/ref-type&gt;&lt;contributors&gt;&lt;authors&gt;&lt;author&gt;Cramp, F.&lt;/author&gt;&lt;author&gt;Hewlett, S.&lt;/author&gt;&lt;author&gt;Almeida, C.&lt;/author&gt;&lt;author&gt;Kirwan, J. R.&lt;/author&gt;&lt;author&gt;Choy, E. H.&lt;/author&gt;&lt;author&gt;Chalder, T.&lt;/author&gt;&lt;author&gt;Pollock, J.&lt;/author&gt;&lt;author&gt;Christensen, R.&lt;/author&gt;&lt;/authors&gt;&lt;/contributors&gt;&lt;auth-address&gt;Faculty of Health &amp;amp; Life Sciences, University of the West of England, Glenside campus, Blackberry Hill, Bristol, UK, BS16 1DD.&lt;/auth-address&gt;&lt;titles&gt;&lt;title&gt;Non-pharmacological interventions for fatigue in rheumatoid arthritis&lt;/title&gt;&lt;secondary-title&gt;Cochrane Database Syst Rev&lt;/secondary-title&gt;&lt;alt-title&gt;The Cochrane database of systematic reviews&lt;/alt-title&gt;&lt;/titles&gt;&lt;pages&gt;Cd008322&lt;/pages&gt;&lt;number&gt;8&lt;/number&gt;&lt;edition&gt;2013/08/27&lt;/edition&gt;&lt;keywords&gt;&lt;keyword&gt;Adult&lt;/keyword&gt;&lt;keyword&gt;Arthritis, Rheumatoid/*complications&lt;/keyword&gt;&lt;keyword&gt;Diet, Mediterranean&lt;/keyword&gt;&lt;keyword&gt;Exercise Therapy/methods&lt;/keyword&gt;&lt;keyword&gt;Fatigue/etiology/*therapy&lt;/keyword&gt;&lt;keyword&gt;Fatty Acids, Omega-3/therapeutic use&lt;/keyword&gt;&lt;keyword&gt;Humans&lt;/keyword&gt;&lt;keyword&gt;Middle Aged&lt;/keyword&gt;&lt;keyword&gt;Pain Management/methods&lt;/keyword&gt;&lt;keyword&gt;Psychotherapy/methods&lt;/keyword&gt;&lt;keyword&gt;Reflexotherapy&lt;/keyword&gt;&lt;/keywords&gt;&lt;dates&gt;&lt;year&gt;2013&lt;/year&gt;&lt;pub-dates&gt;&lt;date&gt;Aug 23&lt;/date&gt;&lt;/pub-dates&gt;&lt;/dates&gt;&lt;isbn&gt;1361-6137&lt;/isbn&gt;&lt;accession-num&gt;23975674&lt;/accession-num&gt;&lt;urls&gt;&lt;/urls&gt;&lt;electronic-resource-num&gt;10.1002/14651858.CD008322.pub2&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[13]</w:t>
      </w:r>
      <w:r>
        <w:rPr>
          <w:rFonts w:ascii="Arial" w:hAnsi="Arial" w:cs="Arial"/>
        </w:rPr>
        <w:fldChar w:fldCharType="end"/>
      </w:r>
      <w:r w:rsidRPr="00F9186E">
        <w:rPr>
          <w:rFonts w:ascii="Arial" w:hAnsi="Arial" w:cs="Arial"/>
        </w:rPr>
        <w:t xml:space="preserve"> This evidence has underpinned</w:t>
      </w:r>
      <w:r>
        <w:rPr>
          <w:rFonts w:ascii="Arial" w:hAnsi="Arial" w:cs="Arial"/>
        </w:rPr>
        <w:t xml:space="preserve"> several</w:t>
      </w:r>
      <w:r w:rsidRPr="00F9186E">
        <w:rPr>
          <w:rFonts w:ascii="Arial" w:hAnsi="Arial" w:cs="Arial"/>
        </w:rPr>
        <w:t xml:space="preserve"> CBT-based self-management interventions for fatigue</w:t>
      </w:r>
      <w:r>
        <w:rPr>
          <w:rFonts w:ascii="Arial" w:hAnsi="Arial" w:cs="Arial"/>
        </w:rPr>
        <w:t>.</w:t>
      </w:r>
      <w:r>
        <w:rPr>
          <w:rFonts w:ascii="Arial" w:hAnsi="Arial" w:cs="Arial"/>
        </w:rPr>
        <w:fldChar w:fldCharType="begin">
          <w:fldData xml:space="preserve">PEVuZE5vdGU+PENpdGU+PEF1dGhvcj5IZXdsZXR0PC9BdXRob3I+PFllYXI+MjAxMTwvWWVhcj48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PEVuZE5vdGU+PENpdGU+PEF1dGhvcj5IZXdsZXR0PC9BdXRob3I+PFllYXI+MjAxMTwvWWVhcj48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[14, 15]</w:t>
      </w:r>
      <w:r>
        <w:rPr>
          <w:rFonts w:ascii="Arial" w:hAnsi="Arial" w:cs="Arial"/>
        </w:rPr>
        <w:fldChar w:fldCharType="end"/>
      </w:r>
      <w:r>
        <w:rPr>
          <w:rFonts w:ascii="Arial" w:hAnsi="Arial" w:cs="Arial"/>
        </w:rPr>
        <w:t xml:space="preserve"> </w:t>
      </w:r>
      <w:r w:rsidRPr="00F9186E">
        <w:rPr>
          <w:rFonts w:ascii="Arial" w:hAnsi="Arial" w:cs="Arial"/>
        </w:rPr>
        <w:t xml:space="preserve">Although </w:t>
      </w:r>
      <w:r>
        <w:rPr>
          <w:rFonts w:ascii="Arial" w:hAnsi="Arial" w:cs="Arial"/>
        </w:rPr>
        <w:t>clinically effective</w:t>
      </w:r>
      <w:r w:rsidRPr="00F9186E">
        <w:rPr>
          <w:rFonts w:ascii="Arial" w:hAnsi="Arial" w:cs="Arial"/>
        </w:rPr>
        <w:t xml:space="preserve"> they are highly structured, stand-alone interventions</w:t>
      </w:r>
      <w:r>
        <w:rPr>
          <w:rFonts w:ascii="Arial" w:hAnsi="Arial" w:cs="Arial"/>
        </w:rPr>
        <w:t xml:space="preserve"> </w:t>
      </w:r>
      <w:r w:rsidRPr="00F9186E">
        <w:rPr>
          <w:rFonts w:ascii="Arial" w:hAnsi="Arial" w:cs="Arial"/>
        </w:rPr>
        <w:t xml:space="preserve">comprising </w:t>
      </w:r>
      <w:r>
        <w:rPr>
          <w:rFonts w:ascii="Arial" w:hAnsi="Arial" w:cs="Arial"/>
        </w:rPr>
        <w:t>at least six</w:t>
      </w:r>
      <w:r w:rsidRPr="00F9186E">
        <w:rPr>
          <w:rFonts w:ascii="Arial" w:hAnsi="Arial" w:cs="Arial"/>
        </w:rPr>
        <w:t xml:space="preserve"> patient contact sessions. Consequently, </w:t>
      </w:r>
      <w:r>
        <w:rPr>
          <w:rFonts w:ascii="Arial" w:hAnsi="Arial" w:cs="Arial"/>
        </w:rPr>
        <w:t>they</w:t>
      </w:r>
      <w:r w:rsidRPr="00F9186E">
        <w:rPr>
          <w:rFonts w:ascii="Arial" w:hAnsi="Arial" w:cs="Arial"/>
        </w:rPr>
        <w:t xml:space="preserve"> are time-consuming for patients to attend and for RHPs to deliver. </w:t>
      </w:r>
    </w:p>
    <w:p w14:paraId="63A74374" w14:textId="77777777" w:rsidR="00B27F98" w:rsidRDefault="00B27F98" w:rsidP="00A17167">
      <w:pPr>
        <w:spacing w:after="0" w:line="480" w:lineRule="auto"/>
        <w:rPr>
          <w:rFonts w:ascii="Arial" w:hAnsi="Arial" w:cs="Arial"/>
        </w:rPr>
      </w:pPr>
    </w:p>
    <w:p w14:paraId="22D394EE" w14:textId="77777777" w:rsidR="00B27F98" w:rsidRDefault="00B27F98" w:rsidP="00A17167">
      <w:pPr>
        <w:spacing w:after="0" w:line="480" w:lineRule="auto"/>
        <w:rPr>
          <w:rFonts w:ascii="Arial" w:hAnsi="Arial" w:cs="Arial"/>
        </w:rPr>
      </w:pPr>
      <w:r w:rsidRPr="00F9186E">
        <w:rPr>
          <w:rFonts w:ascii="Arial" w:hAnsi="Arial" w:cs="Arial"/>
        </w:rPr>
        <w:t>In response, we</w:t>
      </w:r>
      <w:r>
        <w:rPr>
          <w:rFonts w:ascii="Arial" w:hAnsi="Arial" w:cs="Arial"/>
        </w:rPr>
        <w:t xml:space="preserve"> designed</w:t>
      </w:r>
      <w:r w:rsidRPr="00F9186E">
        <w:rPr>
          <w:rFonts w:ascii="Arial" w:hAnsi="Arial" w:cs="Arial"/>
        </w:rPr>
        <w:t xml:space="preserve"> a brief</w:t>
      </w:r>
      <w:r>
        <w:rPr>
          <w:rFonts w:ascii="Arial" w:hAnsi="Arial" w:cs="Arial"/>
        </w:rPr>
        <w:t>, one-to-one</w:t>
      </w:r>
      <w:r w:rsidRPr="00F9186E">
        <w:rPr>
          <w:rFonts w:ascii="Arial" w:hAnsi="Arial" w:cs="Arial"/>
        </w:rPr>
        <w:t xml:space="preserve"> intervention</w:t>
      </w:r>
      <w:r>
        <w:rPr>
          <w:rFonts w:ascii="Arial" w:hAnsi="Arial" w:cs="Arial"/>
        </w:rPr>
        <w:t xml:space="preserve"> that aims </w:t>
      </w:r>
      <w:r w:rsidRPr="00F9186E">
        <w:rPr>
          <w:rFonts w:ascii="Arial" w:hAnsi="Arial" w:cs="Arial"/>
        </w:rPr>
        <w:t xml:space="preserve">to reduce fatigue impact by </w:t>
      </w:r>
      <w:r>
        <w:rPr>
          <w:rFonts w:ascii="Arial" w:hAnsi="Arial" w:cs="Arial"/>
        </w:rPr>
        <w:t>supporting patients to identify the</w:t>
      </w:r>
      <w:r w:rsidRPr="00F9186E">
        <w:rPr>
          <w:rFonts w:ascii="Arial" w:hAnsi="Arial" w:cs="Arial"/>
        </w:rPr>
        <w:t xml:space="preserve"> thoughts, feelings and behaviours perpetuating </w:t>
      </w:r>
      <w:r>
        <w:rPr>
          <w:rFonts w:ascii="Arial" w:hAnsi="Arial" w:cs="Arial"/>
        </w:rPr>
        <w:t xml:space="preserve">their </w:t>
      </w:r>
      <w:r w:rsidRPr="00F9186E">
        <w:rPr>
          <w:rFonts w:ascii="Arial" w:hAnsi="Arial" w:cs="Arial"/>
        </w:rPr>
        <w:t>fatigue</w:t>
      </w:r>
      <w:r>
        <w:rPr>
          <w:rFonts w:ascii="Arial" w:hAnsi="Arial" w:cs="Arial"/>
        </w:rPr>
        <w:t>. Patients then use this understanding as the basis for making adaptive behaviour changes and enhancing their coping skills</w:t>
      </w:r>
      <w:r w:rsidRPr="00F9186E">
        <w:rPr>
          <w:rFonts w:ascii="Arial" w:hAnsi="Arial" w:cs="Arial"/>
        </w:rPr>
        <w:t xml:space="preserve">. </w:t>
      </w:r>
      <w:r>
        <w:rPr>
          <w:rFonts w:ascii="Arial" w:hAnsi="Arial" w:cs="Arial"/>
        </w:rPr>
        <w:t>The intervention</w:t>
      </w:r>
      <w:r w:rsidRPr="00F9186E">
        <w:rPr>
          <w:rFonts w:ascii="Arial" w:hAnsi="Arial" w:cs="Arial"/>
        </w:rPr>
        <w:t xml:space="preserve"> is based on self-determination theory, which addresses motivation and competence to behave in effective and healthy ways; self-efficacy, a belief in one’s ability to </w:t>
      </w:r>
      <w:r w:rsidRPr="00B43250">
        <w:rPr>
          <w:rFonts w:ascii="Arial" w:hAnsi="Arial" w:cs="Arial"/>
        </w:rPr>
        <w:t>successfully engage in a course of action</w:t>
      </w:r>
      <w:r w:rsidRPr="00F9186E">
        <w:rPr>
          <w:rFonts w:ascii="Arial" w:hAnsi="Arial" w:cs="Arial"/>
        </w:rPr>
        <w:t>; and guided discovery (the ‘Ask don’t tell’ approach rather than didactic information and advice-giving).</w:t>
      </w:r>
      <w:r>
        <w:rPr>
          <w:rFonts w:ascii="Arial" w:hAnsi="Arial" w:cs="Arial"/>
        </w:rPr>
        <w:fldChar w:fldCharType="begin">
          <w:fldData xml:space="preserve">PEVuZE5vdGU+PENpdGU+PEF1dGhvcj5OZzwvQXV0aG9yPjxZZWFyPjIwMTI8L1llYXI+PFJlY051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PEVuZE5vdGU+PENpdGU+PEF1dGhvcj5OZzwvQXV0aG9yPjxZZWFyPjIwMTI8L1llYXI+PFJlY051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[16-18]</w:t>
      </w:r>
      <w:r>
        <w:rPr>
          <w:rFonts w:ascii="Arial" w:hAnsi="Arial" w:cs="Arial"/>
        </w:rPr>
        <w:fldChar w:fldCharType="end"/>
      </w:r>
      <w:r w:rsidRPr="00F9186E">
        <w:rPr>
          <w:rFonts w:ascii="Arial" w:hAnsi="Arial" w:cs="Arial"/>
        </w:rPr>
        <w:t xml:space="preserve"> </w:t>
      </w:r>
      <w:r>
        <w:rPr>
          <w:rFonts w:ascii="Arial" w:hAnsi="Arial" w:cs="Arial"/>
        </w:rPr>
        <w:t>The intervention was designed by a multi-disciplinary team from nursing (SH), occupational therapy (JA) and psychology (LM, ED) and written as a manual. It comprises 2-4 sessions, each designed to last 20-30 minutes (Table 1)</w:t>
      </w:r>
      <w:r w:rsidRPr="007F33E9">
        <w:rPr>
          <w:rFonts w:ascii="Arial" w:hAnsi="Arial" w:cs="Arial"/>
        </w:rPr>
        <w:t xml:space="preserve">. The first two sessions </w:t>
      </w:r>
      <w:r>
        <w:rPr>
          <w:rFonts w:ascii="Arial" w:hAnsi="Arial" w:cs="Arial"/>
        </w:rPr>
        <w:t>are</w:t>
      </w:r>
      <w:r w:rsidRPr="007F33E9">
        <w:rPr>
          <w:rFonts w:ascii="Arial" w:hAnsi="Arial" w:cs="Arial"/>
        </w:rPr>
        <w:t xml:space="preserve"> core and </w:t>
      </w:r>
      <w:r>
        <w:rPr>
          <w:rFonts w:ascii="Arial" w:hAnsi="Arial" w:cs="Arial"/>
        </w:rPr>
        <w:t>designed to</w:t>
      </w:r>
      <w:r w:rsidRPr="007F33E9">
        <w:rPr>
          <w:rFonts w:ascii="Arial" w:hAnsi="Arial" w:cs="Arial"/>
        </w:rPr>
        <w:t xml:space="preserve"> take place </w:t>
      </w:r>
      <w:r>
        <w:rPr>
          <w:rFonts w:ascii="Arial" w:hAnsi="Arial" w:cs="Arial"/>
        </w:rPr>
        <w:t xml:space="preserve">face-to-face and </w:t>
      </w:r>
      <w:r w:rsidRPr="007F33E9">
        <w:rPr>
          <w:rFonts w:ascii="Arial" w:hAnsi="Arial" w:cs="Arial"/>
        </w:rPr>
        <w:t xml:space="preserve">within two weeks. Up to two additional optional sessions </w:t>
      </w:r>
      <w:r>
        <w:rPr>
          <w:rFonts w:ascii="Arial" w:hAnsi="Arial" w:cs="Arial"/>
        </w:rPr>
        <w:t>can take</w:t>
      </w:r>
      <w:r w:rsidRPr="007F33E9">
        <w:rPr>
          <w:rFonts w:ascii="Arial" w:hAnsi="Arial" w:cs="Arial"/>
        </w:rPr>
        <w:t xml:space="preserve"> place </w:t>
      </w:r>
      <w:r>
        <w:rPr>
          <w:rFonts w:ascii="Arial" w:hAnsi="Arial" w:cs="Arial"/>
        </w:rPr>
        <w:t xml:space="preserve">face-to-face or remotely, for example by telephone or video, </w:t>
      </w:r>
      <w:r w:rsidRPr="00456312">
        <w:rPr>
          <w:rFonts w:ascii="Arial" w:hAnsi="Arial" w:cs="Arial"/>
        </w:rPr>
        <w:t>within the subsequent four weeks</w:t>
      </w:r>
      <w:r>
        <w:rPr>
          <w:rFonts w:ascii="Arial" w:hAnsi="Arial" w:cs="Arial"/>
        </w:rPr>
        <w:t xml:space="preserve">. </w:t>
      </w:r>
    </w:p>
    <w:p w14:paraId="2A05357F" w14:textId="77777777" w:rsidR="00B27F98" w:rsidRDefault="00B27F98" w:rsidP="00A17167">
      <w:pPr>
        <w:spacing w:after="0" w:line="480" w:lineRule="auto"/>
        <w:rPr>
          <w:rFonts w:ascii="Arial" w:hAnsi="Arial" w:cs="Arial"/>
        </w:rPr>
      </w:pPr>
    </w:p>
    <w:p w14:paraId="24E2041B" w14:textId="77777777" w:rsidR="00B27F98" w:rsidRPr="004E3C81" w:rsidRDefault="00B27F98" w:rsidP="00A17167">
      <w:pPr>
        <w:spacing w:after="0" w:line="480" w:lineRule="auto"/>
        <w:rPr>
          <w:rFonts w:ascii="Arial" w:hAnsi="Arial" w:cs="Arial"/>
          <w:b/>
          <w:bCs/>
          <w:i/>
          <w:iCs/>
          <w:smallCaps/>
        </w:rPr>
      </w:pPr>
      <w:r w:rsidRPr="004E3C81">
        <w:rPr>
          <w:rFonts w:ascii="Arial" w:hAnsi="Arial" w:cs="Arial"/>
          <w:b/>
          <w:bCs/>
          <w:i/>
          <w:iCs/>
          <w:smallCaps/>
        </w:rPr>
        <w:t xml:space="preserve">TABLE 1: Overview of intervention structure and content </w:t>
      </w:r>
    </w:p>
    <w:p w14:paraId="0DC457C7" w14:textId="77777777" w:rsidR="00B27F98" w:rsidRDefault="00B27F98" w:rsidP="00A17167">
      <w:pPr>
        <w:spacing w:after="0" w:line="480" w:lineRule="auto"/>
        <w:rPr>
          <w:rFonts w:ascii="Arial" w:hAnsi="Arial" w:cs="Arial"/>
        </w:rPr>
      </w:pPr>
    </w:p>
    <w:p w14:paraId="40682A36" w14:textId="77777777" w:rsidR="00B27F98" w:rsidRPr="00F9186E" w:rsidRDefault="00B27F98" w:rsidP="00A17167">
      <w:pPr>
        <w:spacing w:after="0" w:line="480" w:lineRule="auto"/>
        <w:rPr>
          <w:rFonts w:ascii="Arial" w:hAnsi="Arial" w:cs="Arial"/>
        </w:rPr>
      </w:pPr>
      <w:r>
        <w:rPr>
          <w:rFonts w:ascii="Arial" w:hAnsi="Arial" w:cs="Arial"/>
        </w:rPr>
        <w:t>Our study design was informed by the Medical Research Council’s framework for developing and evaluating complex interventions.</w:t>
      </w:r>
      <w:r>
        <w:rPr>
          <w:rFonts w:ascii="Arial" w:hAnsi="Arial" w:cs="Arial"/>
        </w:rPr>
        <w:fldChar w:fldCharType="begin"/>
      </w:r>
      <w:r>
        <w:rPr>
          <w:rFonts w:ascii="Arial" w:hAnsi="Arial" w:cs="Arial"/>
        </w:rPr>
        <w:instrText xml:space="preserve"> ADDIN EN.CITE &lt;EndNote&gt;&lt;Cite&gt;&lt;Author&gt;Craig&lt;/Author&gt;&lt;Year&gt;2013&lt;/Year&gt;&lt;RecNum&gt;298&lt;/RecNum&gt;&lt;DisplayText&gt;[19]&lt;/DisplayText&gt;&lt;record&gt;&lt;rec-number&gt;298&lt;/rec-number&gt;&lt;foreign-keys&gt;&lt;key app="EN" db-id="sfazxt0fgfeepte5pd0vas5e0pedzdzf0zrs" timestamp="1617093664"&gt;298&lt;/key&gt;&lt;/foreign-keys&gt;&lt;ref-type name="Journal Article"&gt;17&lt;/ref-type&gt;&lt;contributors&gt;&lt;authors&gt;&lt;author&gt;Craig, P.&lt;/author&gt;&lt;author&gt;Dieppe, P.&lt;/author&gt;&lt;author&gt;Macintyre, S.&lt;/author&gt;&lt;author&gt;Michie, S.&lt;/author&gt;&lt;author&gt;Nazareth, I.&lt;/author&gt;&lt;author&gt;Petticrew, M.&lt;/author&gt;&lt;/authors&gt;&lt;/contributors&gt;&lt;auth-address&gt;MRC Population Health Sciences Research Network, Glasgow G12 8RZ, United Kingdom. peter@sphsu.mrc.ac.uk&lt;/auth-address&gt;&lt;titles&gt;&lt;title&gt;Developing and evaluating complex interventions: the new Medical Research Council guidance&lt;/title&gt;&lt;secondary-title&gt;Int J Nurs Stud&lt;/secondary-title&gt;&lt;/titles&gt;&lt;periodical&gt;&lt;full-title&gt;Int J Nurs Stud&lt;/full-title&gt;&lt;abbr-1&gt;International journal of nursing studies&lt;/abbr-1&gt;&lt;/periodical&gt;&lt;pages&gt;587-92&lt;/pages&gt;&lt;volume&gt;50&lt;/volume&gt;&lt;number&gt;5&lt;/number&gt;&lt;edition&gt;2012/11/20&lt;/edition&gt;&lt;dates&gt;&lt;year&gt;2013&lt;/year&gt;&lt;pub-dates&gt;&lt;date&gt;May&lt;/date&gt;&lt;/pub-dates&gt;&lt;/dates&gt;&lt;isbn&gt;0020-7489&lt;/isbn&gt;&lt;accession-num&gt;23159157&lt;/accession-num&gt;&lt;urls&gt;&lt;/urls&gt;&lt;electronic-resource-num&gt;10.1016/j.ijnurstu.2012.09.010&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[19]</w:t>
      </w:r>
      <w:r>
        <w:rPr>
          <w:rFonts w:ascii="Arial" w:hAnsi="Arial" w:cs="Arial"/>
        </w:rPr>
        <w:fldChar w:fldCharType="end"/>
      </w:r>
      <w:r>
        <w:rPr>
          <w:rFonts w:ascii="Arial" w:hAnsi="Arial" w:cs="Arial"/>
        </w:rPr>
        <w:t xml:space="preserve"> Before investing in a definitive </w:t>
      </w:r>
      <w:r w:rsidRPr="00BC3CCC">
        <w:rPr>
          <w:rFonts w:ascii="Arial" w:hAnsi="Arial" w:cs="Arial"/>
        </w:rPr>
        <w:t>randomised controlled trial (RCT)</w:t>
      </w:r>
      <w:r w:rsidRPr="00BC3CCC">
        <w:t xml:space="preserve"> </w:t>
      </w:r>
      <w:r w:rsidRPr="00BC3CCC">
        <w:rPr>
          <w:rFonts w:ascii="Arial" w:hAnsi="Arial" w:cs="Arial"/>
        </w:rPr>
        <w:t xml:space="preserve">to test </w:t>
      </w:r>
      <w:r>
        <w:rPr>
          <w:rFonts w:ascii="Arial" w:hAnsi="Arial" w:cs="Arial"/>
        </w:rPr>
        <w:t xml:space="preserve">an intervention’s </w:t>
      </w:r>
      <w:r w:rsidRPr="00BC3CCC">
        <w:rPr>
          <w:rFonts w:ascii="Arial" w:hAnsi="Arial" w:cs="Arial"/>
        </w:rPr>
        <w:t>clinical and cost effectiveness</w:t>
      </w:r>
      <w:r>
        <w:rPr>
          <w:rFonts w:ascii="Arial" w:hAnsi="Arial" w:cs="Arial"/>
        </w:rPr>
        <w:t xml:space="preserve"> (evaluation stage), the research team should have a reasonable expectation that the intervention could have </w:t>
      </w:r>
      <w:r w:rsidRPr="0044344A">
        <w:rPr>
          <w:rFonts w:ascii="Arial" w:hAnsi="Arial" w:cs="Arial"/>
        </w:rPr>
        <w:t>a worthwhile effect</w:t>
      </w:r>
      <w:r>
        <w:rPr>
          <w:rFonts w:ascii="Arial" w:hAnsi="Arial" w:cs="Arial"/>
        </w:rPr>
        <w:t xml:space="preserve">, based on existing evidence and theory (development stage). They </w:t>
      </w:r>
      <w:r>
        <w:rPr>
          <w:rFonts w:ascii="Arial" w:hAnsi="Arial" w:cs="Arial"/>
        </w:rPr>
        <w:lastRenderedPageBreak/>
        <w:t xml:space="preserve">should also examine whether the evaluation procedures are likely to be deliverable and acceptable (feasibility stage). </w:t>
      </w:r>
      <w:r w:rsidRPr="00442067">
        <w:rPr>
          <w:rFonts w:ascii="Arial" w:hAnsi="Arial" w:cs="Arial"/>
        </w:rPr>
        <w:t xml:space="preserve">Researchers are advised to use a mix of quantitative and qualitative methods </w:t>
      </w:r>
      <w:r>
        <w:rPr>
          <w:rFonts w:ascii="Arial" w:hAnsi="Arial" w:cs="Arial"/>
        </w:rPr>
        <w:t>to</w:t>
      </w:r>
      <w:r w:rsidRPr="00442067">
        <w:rPr>
          <w:rFonts w:ascii="Arial" w:hAnsi="Arial" w:cs="Arial"/>
        </w:rPr>
        <w:t xml:space="preserve"> resolve the main uncertainties that might impede study delivery.</w:t>
      </w:r>
      <w:r>
        <w:rPr>
          <w:rFonts w:ascii="Arial" w:hAnsi="Arial" w:cs="Arial"/>
        </w:rPr>
        <w:t xml:space="preserve"> To achieve this, we designed the feasibility study</w:t>
      </w:r>
      <w:r w:rsidRPr="00A0325E">
        <w:rPr>
          <w:rFonts w:ascii="Arial" w:hAnsi="Arial" w:cs="Arial"/>
        </w:rPr>
        <w:t xml:space="preserve"> FREE-IA (Fatigue - Reducing its Effects through individualised support Episodes in Inflammatory Arthritis).</w:t>
      </w:r>
      <w:r>
        <w:rPr>
          <w:rFonts w:ascii="Arial" w:hAnsi="Arial" w:cs="Arial"/>
        </w:rPr>
        <w:t xml:space="preserve"> Our aims </w:t>
      </w:r>
      <w:r w:rsidRPr="00F9186E">
        <w:rPr>
          <w:rFonts w:ascii="Arial" w:hAnsi="Arial" w:cs="Arial"/>
        </w:rPr>
        <w:t xml:space="preserve">were to: </w:t>
      </w:r>
    </w:p>
    <w:p w14:paraId="772826F1" w14:textId="77777777" w:rsidR="00B27F98" w:rsidRDefault="00B27F98" w:rsidP="00A17167">
      <w:pPr>
        <w:pStyle w:val="ListParagraph"/>
        <w:numPr>
          <w:ilvl w:val="0"/>
          <w:numId w:val="4"/>
        </w:numPr>
        <w:spacing w:after="0" w:line="480" w:lineRule="auto"/>
        <w:rPr>
          <w:rFonts w:ascii="Arial" w:hAnsi="Arial" w:cs="Arial"/>
        </w:rPr>
      </w:pPr>
      <w:r>
        <w:rPr>
          <w:rFonts w:ascii="Arial" w:hAnsi="Arial" w:cs="Arial"/>
        </w:rPr>
        <w:t>d</w:t>
      </w:r>
      <w:r w:rsidRPr="00DA1965">
        <w:rPr>
          <w:rFonts w:ascii="Arial" w:hAnsi="Arial" w:cs="Arial"/>
        </w:rPr>
        <w:t>esign and deliver</w:t>
      </w:r>
      <w:r>
        <w:rPr>
          <w:rFonts w:ascii="Arial" w:hAnsi="Arial" w:cs="Arial"/>
        </w:rPr>
        <w:t xml:space="preserve"> intervention</w:t>
      </w:r>
      <w:r w:rsidRPr="00DA1965">
        <w:rPr>
          <w:rFonts w:ascii="Arial" w:hAnsi="Arial" w:cs="Arial"/>
        </w:rPr>
        <w:t xml:space="preserve"> training to RHPs</w:t>
      </w:r>
      <w:r>
        <w:rPr>
          <w:rFonts w:ascii="Arial" w:hAnsi="Arial" w:cs="Arial"/>
        </w:rPr>
        <w:t>;</w:t>
      </w:r>
    </w:p>
    <w:p w14:paraId="5A6AD6C6" w14:textId="77777777" w:rsidR="00B27F98" w:rsidRPr="00DA1965" w:rsidRDefault="00B27F98" w:rsidP="00A17167">
      <w:pPr>
        <w:pStyle w:val="ListParagraph"/>
        <w:numPr>
          <w:ilvl w:val="0"/>
          <w:numId w:val="4"/>
        </w:numPr>
        <w:spacing w:after="0" w:line="480" w:lineRule="auto"/>
        <w:rPr>
          <w:rFonts w:ascii="Arial" w:hAnsi="Arial" w:cs="Arial"/>
        </w:rPr>
      </w:pPr>
      <w:r>
        <w:rPr>
          <w:rFonts w:ascii="Arial" w:hAnsi="Arial" w:cs="Arial"/>
        </w:rPr>
        <w:t>recruit patients to the intervention;</w:t>
      </w:r>
    </w:p>
    <w:p w14:paraId="4FBE4112" w14:textId="77777777" w:rsidR="00B27F98" w:rsidRPr="00DA1965" w:rsidRDefault="00B27F98" w:rsidP="00A17167">
      <w:pPr>
        <w:pStyle w:val="ListParagraph"/>
        <w:numPr>
          <w:ilvl w:val="0"/>
          <w:numId w:val="4"/>
        </w:numPr>
        <w:spacing w:after="0" w:line="480" w:lineRule="auto"/>
        <w:rPr>
          <w:rFonts w:ascii="Arial" w:hAnsi="Arial" w:cs="Arial"/>
        </w:rPr>
      </w:pPr>
      <w:r>
        <w:rPr>
          <w:rFonts w:ascii="Arial" w:hAnsi="Arial" w:cs="Arial"/>
        </w:rPr>
        <w:t>d</w:t>
      </w:r>
      <w:r w:rsidRPr="00DA1965">
        <w:rPr>
          <w:rFonts w:ascii="Arial" w:hAnsi="Arial" w:cs="Arial"/>
        </w:rPr>
        <w:t xml:space="preserve">etermine the completeness of outcome measurement data </w:t>
      </w:r>
      <w:r>
        <w:rPr>
          <w:rFonts w:ascii="Arial" w:hAnsi="Arial" w:cs="Arial"/>
        </w:rPr>
        <w:t xml:space="preserve">collection </w:t>
      </w:r>
      <w:r w:rsidRPr="00DA1965">
        <w:rPr>
          <w:rFonts w:ascii="Arial" w:hAnsi="Arial" w:cs="Arial"/>
        </w:rPr>
        <w:t xml:space="preserve">from patients who participated in </w:t>
      </w:r>
      <w:r>
        <w:rPr>
          <w:rFonts w:ascii="Arial" w:hAnsi="Arial" w:cs="Arial"/>
        </w:rPr>
        <w:t>intervention</w:t>
      </w:r>
      <w:r w:rsidRPr="00DA1965">
        <w:rPr>
          <w:rFonts w:ascii="Arial" w:hAnsi="Arial" w:cs="Arial"/>
        </w:rPr>
        <w:t xml:space="preserve"> sessions</w:t>
      </w:r>
      <w:r>
        <w:rPr>
          <w:rFonts w:ascii="Arial" w:hAnsi="Arial" w:cs="Arial"/>
        </w:rPr>
        <w:t>;</w:t>
      </w:r>
    </w:p>
    <w:p w14:paraId="50D332E5" w14:textId="77777777" w:rsidR="00B27F98" w:rsidRPr="00893A41" w:rsidRDefault="00B27F98" w:rsidP="00A17167">
      <w:pPr>
        <w:pStyle w:val="ListParagraph"/>
        <w:numPr>
          <w:ilvl w:val="0"/>
          <w:numId w:val="4"/>
        </w:numPr>
        <w:spacing w:after="0" w:line="480" w:lineRule="auto"/>
        <w:rPr>
          <w:rFonts w:ascii="Arial" w:hAnsi="Arial" w:cs="Arial"/>
          <w:color w:val="FF0000"/>
        </w:rPr>
      </w:pPr>
      <w:r>
        <w:rPr>
          <w:rFonts w:ascii="Arial" w:hAnsi="Arial" w:cs="Arial"/>
        </w:rPr>
        <w:t>and i</w:t>
      </w:r>
      <w:r w:rsidRPr="00DA1965">
        <w:rPr>
          <w:rFonts w:ascii="Arial" w:hAnsi="Arial" w:cs="Arial"/>
        </w:rPr>
        <w:t>dentify the optimum approach for a cost-effectiveness evaluation to be conducted alongside a definitive RCT</w:t>
      </w:r>
      <w:r>
        <w:rPr>
          <w:rFonts w:ascii="Arial" w:hAnsi="Arial" w:cs="Arial"/>
        </w:rPr>
        <w:t>.</w:t>
      </w:r>
      <w:r w:rsidRPr="00DA1965">
        <w:rPr>
          <w:rFonts w:ascii="Arial" w:hAnsi="Arial" w:cs="Arial"/>
        </w:rPr>
        <w:t xml:space="preserve"> </w:t>
      </w:r>
    </w:p>
    <w:p w14:paraId="51544F7C" w14:textId="77777777" w:rsidR="00B27F98" w:rsidRDefault="00B27F98" w:rsidP="00A17167">
      <w:pPr>
        <w:spacing w:after="0" w:line="480" w:lineRule="auto"/>
        <w:rPr>
          <w:rFonts w:ascii="Arial" w:hAnsi="Arial" w:cs="Arial"/>
        </w:rPr>
      </w:pPr>
    </w:p>
    <w:p w14:paraId="654BBEF9" w14:textId="77777777" w:rsidR="00F402E7" w:rsidRDefault="00B27F98" w:rsidP="00A17167">
      <w:pPr>
        <w:spacing w:after="0" w:line="480" w:lineRule="auto"/>
        <w:rPr>
          <w:rFonts w:ascii="Arial" w:hAnsi="Arial" w:cs="Arial"/>
        </w:rPr>
      </w:pPr>
      <w:r>
        <w:rPr>
          <w:rFonts w:ascii="Arial" w:hAnsi="Arial" w:cs="Arial"/>
        </w:rPr>
        <w:t>We also examined the acceptability of the intervention from the perspectives of patients who participated and RHPs who undertook training and delivery, via telephone interviews. These data are reported separately.</w:t>
      </w:r>
    </w:p>
    <w:p w14:paraId="72B978EE" w14:textId="77777777" w:rsidR="00F402E7" w:rsidRDefault="00F402E7" w:rsidP="00A17167">
      <w:pPr>
        <w:spacing w:after="0" w:line="480" w:lineRule="auto"/>
        <w:rPr>
          <w:rFonts w:ascii="Arial" w:hAnsi="Arial" w:cs="Arial"/>
        </w:rPr>
      </w:pPr>
    </w:p>
    <w:p w14:paraId="24B320A1" w14:textId="054CE9FE" w:rsidR="00F402E7" w:rsidRPr="00F402E7" w:rsidRDefault="00F402E7" w:rsidP="00A17167">
      <w:pPr>
        <w:spacing w:after="0" w:line="480" w:lineRule="auto"/>
        <w:rPr>
          <w:rFonts w:ascii="Arial" w:hAnsi="Arial" w:cs="Arial"/>
          <w:b/>
          <w:bCs/>
          <w:caps/>
        </w:rPr>
      </w:pPr>
      <w:r w:rsidRPr="00F402E7">
        <w:rPr>
          <w:rFonts w:ascii="Arial" w:hAnsi="Arial" w:cs="Arial"/>
          <w:b/>
          <w:bCs/>
          <w:caps/>
        </w:rPr>
        <w:t>Ethics approval statement</w:t>
      </w:r>
    </w:p>
    <w:p w14:paraId="2A7A2F26" w14:textId="39E1C23B" w:rsidR="00B27F98" w:rsidRDefault="00B27F98" w:rsidP="00A17167">
      <w:pPr>
        <w:spacing w:after="0" w:line="480" w:lineRule="auto"/>
        <w:rPr>
          <w:rFonts w:ascii="Arial" w:hAnsi="Arial" w:cs="Arial"/>
        </w:rPr>
      </w:pPr>
      <w:r w:rsidRPr="00B50847">
        <w:rPr>
          <w:rFonts w:ascii="Arial" w:hAnsi="Arial" w:cs="Arial"/>
        </w:rPr>
        <w:t xml:space="preserve">Ethics approvals </w:t>
      </w:r>
      <w:r>
        <w:rPr>
          <w:rFonts w:ascii="Arial" w:hAnsi="Arial" w:cs="Arial"/>
        </w:rPr>
        <w:t xml:space="preserve">for the study </w:t>
      </w:r>
      <w:r w:rsidRPr="00B50847">
        <w:rPr>
          <w:rFonts w:ascii="Arial" w:hAnsi="Arial" w:cs="Arial"/>
        </w:rPr>
        <w:t xml:space="preserve">were granted by the South West - </w:t>
      </w:r>
      <w:proofErr w:type="spellStart"/>
      <w:r w:rsidRPr="00B50847">
        <w:rPr>
          <w:rFonts w:ascii="Arial" w:hAnsi="Arial" w:cs="Arial"/>
        </w:rPr>
        <w:t>Frenchay</w:t>
      </w:r>
      <w:proofErr w:type="spellEnd"/>
      <w:r w:rsidRPr="00B50847">
        <w:rPr>
          <w:rFonts w:ascii="Arial" w:hAnsi="Arial" w:cs="Arial"/>
        </w:rPr>
        <w:t xml:space="preserve"> Research Ethics (REC ref. 15/SW/0207).</w:t>
      </w:r>
      <w:r>
        <w:rPr>
          <w:rFonts w:ascii="Arial" w:hAnsi="Arial" w:cs="Arial"/>
        </w:rPr>
        <w:t xml:space="preserve"> All p</w:t>
      </w:r>
      <w:r w:rsidRPr="00B8052C">
        <w:rPr>
          <w:rFonts w:ascii="Arial" w:hAnsi="Arial" w:cs="Arial"/>
        </w:rPr>
        <w:t>articipant</w:t>
      </w:r>
      <w:r>
        <w:rPr>
          <w:rFonts w:ascii="Arial" w:hAnsi="Arial" w:cs="Arial"/>
        </w:rPr>
        <w:t xml:space="preserve">s </w:t>
      </w:r>
      <w:r w:rsidRPr="00B8052C">
        <w:rPr>
          <w:rFonts w:ascii="Arial" w:hAnsi="Arial" w:cs="Arial"/>
        </w:rPr>
        <w:t>provided written</w:t>
      </w:r>
      <w:r>
        <w:rPr>
          <w:rFonts w:ascii="Arial" w:hAnsi="Arial" w:cs="Arial"/>
        </w:rPr>
        <w:t xml:space="preserve"> informed consent prior to taking part in the study.</w:t>
      </w:r>
    </w:p>
    <w:p w14:paraId="2C6F9C3F" w14:textId="77777777" w:rsidR="00B27F98" w:rsidRDefault="00B27F98" w:rsidP="00A17167">
      <w:pPr>
        <w:spacing w:after="0" w:line="480" w:lineRule="auto"/>
        <w:rPr>
          <w:rFonts w:ascii="Arial" w:hAnsi="Arial" w:cs="Arial"/>
          <w:b/>
          <w:bCs/>
        </w:rPr>
      </w:pPr>
    </w:p>
    <w:p w14:paraId="50C9F5C0" w14:textId="77777777" w:rsidR="00B27F98" w:rsidRPr="00A17167" w:rsidRDefault="00B27F98" w:rsidP="00A17167">
      <w:pPr>
        <w:spacing w:after="0" w:line="480" w:lineRule="auto"/>
        <w:rPr>
          <w:rFonts w:ascii="Arial" w:hAnsi="Arial" w:cs="Arial"/>
        </w:rPr>
      </w:pPr>
      <w:r w:rsidRPr="00A17167">
        <w:rPr>
          <w:rFonts w:ascii="Arial" w:hAnsi="Arial" w:cs="Arial"/>
          <w:b/>
          <w:bCs/>
        </w:rPr>
        <w:t>MATERIALS AND</w:t>
      </w:r>
      <w:r>
        <w:rPr>
          <w:rFonts w:ascii="Arial" w:hAnsi="Arial" w:cs="Arial"/>
        </w:rPr>
        <w:t xml:space="preserve"> </w:t>
      </w:r>
      <w:r w:rsidRPr="00143FFF">
        <w:rPr>
          <w:rFonts w:ascii="Arial" w:hAnsi="Arial" w:cs="Arial"/>
          <w:b/>
          <w:bCs/>
        </w:rPr>
        <w:t>METHODS</w:t>
      </w:r>
    </w:p>
    <w:p w14:paraId="6EE5B0EC" w14:textId="77777777" w:rsidR="00B27F98" w:rsidRDefault="00B27F98" w:rsidP="00A17167">
      <w:pPr>
        <w:spacing w:after="0" w:line="480" w:lineRule="auto"/>
        <w:rPr>
          <w:rFonts w:ascii="Arial" w:hAnsi="Arial" w:cs="Arial"/>
        </w:rPr>
      </w:pPr>
      <w:r>
        <w:rPr>
          <w:rFonts w:ascii="Arial" w:hAnsi="Arial" w:cs="Arial"/>
        </w:rPr>
        <w:t>We used a single-arm</w:t>
      </w:r>
      <w:r w:rsidRPr="00F9186E">
        <w:rPr>
          <w:rFonts w:ascii="Arial" w:hAnsi="Arial" w:cs="Arial"/>
        </w:rPr>
        <w:t xml:space="preserve"> feasibility study</w:t>
      </w:r>
      <w:r>
        <w:rPr>
          <w:rFonts w:ascii="Arial" w:hAnsi="Arial" w:cs="Arial"/>
        </w:rPr>
        <w:t xml:space="preserve"> design</w:t>
      </w:r>
      <w:r w:rsidRPr="00F9186E">
        <w:rPr>
          <w:rFonts w:ascii="Arial" w:hAnsi="Arial" w:cs="Arial"/>
        </w:rPr>
        <w:t xml:space="preserve"> comprising </w:t>
      </w:r>
      <w:r>
        <w:rPr>
          <w:rFonts w:ascii="Arial" w:hAnsi="Arial" w:cs="Arial"/>
        </w:rPr>
        <w:t>three</w:t>
      </w:r>
      <w:r w:rsidRPr="00F9186E">
        <w:rPr>
          <w:rFonts w:ascii="Arial" w:hAnsi="Arial" w:cs="Arial"/>
        </w:rPr>
        <w:t xml:space="preserve"> phases</w:t>
      </w:r>
      <w:r>
        <w:rPr>
          <w:rFonts w:ascii="Arial" w:hAnsi="Arial" w:cs="Arial"/>
        </w:rPr>
        <w:t>:</w:t>
      </w:r>
    </w:p>
    <w:p w14:paraId="7CC13655" w14:textId="77777777" w:rsidR="00B27F98" w:rsidRPr="007309C5" w:rsidRDefault="00B27F98" w:rsidP="00A17167">
      <w:pPr>
        <w:pStyle w:val="ListParagraph"/>
        <w:numPr>
          <w:ilvl w:val="0"/>
          <w:numId w:val="11"/>
        </w:numPr>
        <w:spacing w:after="0" w:line="480" w:lineRule="auto"/>
        <w:rPr>
          <w:rFonts w:ascii="Arial" w:hAnsi="Arial" w:cs="Arial"/>
        </w:rPr>
      </w:pPr>
      <w:r w:rsidRPr="007309C5">
        <w:rPr>
          <w:rFonts w:ascii="Arial" w:hAnsi="Arial" w:cs="Arial"/>
        </w:rPr>
        <w:t>Phase 1: delivery of intervention training to RHPs</w:t>
      </w:r>
    </w:p>
    <w:p w14:paraId="1B4E4A99" w14:textId="77777777" w:rsidR="00B27F98" w:rsidRPr="007309C5" w:rsidRDefault="00B27F98" w:rsidP="00A17167">
      <w:pPr>
        <w:pStyle w:val="ListParagraph"/>
        <w:numPr>
          <w:ilvl w:val="0"/>
          <w:numId w:val="11"/>
        </w:numPr>
        <w:spacing w:after="0" w:line="480" w:lineRule="auto"/>
        <w:rPr>
          <w:rFonts w:ascii="Arial" w:hAnsi="Arial" w:cs="Arial"/>
        </w:rPr>
      </w:pPr>
      <w:r w:rsidRPr="007309C5">
        <w:rPr>
          <w:rFonts w:ascii="Arial" w:hAnsi="Arial" w:cs="Arial"/>
        </w:rPr>
        <w:t xml:space="preserve">Phase 2: patient recruitment and intervention delivery </w:t>
      </w:r>
    </w:p>
    <w:p w14:paraId="2590A2D4" w14:textId="77777777" w:rsidR="00B27F98" w:rsidRPr="007309C5" w:rsidRDefault="00B27F98" w:rsidP="00A17167">
      <w:pPr>
        <w:pStyle w:val="ListParagraph"/>
        <w:numPr>
          <w:ilvl w:val="0"/>
          <w:numId w:val="11"/>
        </w:numPr>
        <w:spacing w:after="0" w:line="480" w:lineRule="auto"/>
        <w:rPr>
          <w:rFonts w:ascii="Arial" w:hAnsi="Arial" w:cs="Arial"/>
        </w:rPr>
      </w:pPr>
      <w:r w:rsidRPr="007309C5">
        <w:rPr>
          <w:rFonts w:ascii="Arial" w:hAnsi="Arial" w:cs="Arial"/>
        </w:rPr>
        <w:t>Phase 3: data collection and analysis</w:t>
      </w:r>
    </w:p>
    <w:p w14:paraId="38C3714A" w14:textId="77777777" w:rsidR="00B27F98" w:rsidRDefault="00B27F98" w:rsidP="00A17167">
      <w:pPr>
        <w:spacing w:after="0" w:line="480" w:lineRule="auto"/>
        <w:rPr>
          <w:rFonts w:ascii="Arial" w:hAnsi="Arial" w:cs="Arial"/>
          <w:i/>
          <w:iCs/>
          <w:u w:val="single"/>
        </w:rPr>
      </w:pPr>
    </w:p>
    <w:p w14:paraId="3CDDE84B" w14:textId="77777777" w:rsidR="00B27F98" w:rsidRPr="001153FE" w:rsidRDefault="00B27F98" w:rsidP="00A17167">
      <w:pPr>
        <w:spacing w:after="0" w:line="480" w:lineRule="auto"/>
        <w:rPr>
          <w:rFonts w:ascii="Arial" w:hAnsi="Arial" w:cs="Arial"/>
          <w:i/>
          <w:iCs/>
        </w:rPr>
      </w:pPr>
      <w:r w:rsidRPr="001153FE">
        <w:rPr>
          <w:rFonts w:ascii="Arial" w:hAnsi="Arial" w:cs="Arial"/>
          <w:i/>
          <w:iCs/>
          <w:u w:val="single"/>
        </w:rPr>
        <w:lastRenderedPageBreak/>
        <w:t>Phase I</w:t>
      </w:r>
      <w:r>
        <w:rPr>
          <w:rFonts w:ascii="Arial" w:hAnsi="Arial" w:cs="Arial"/>
          <w:i/>
          <w:iCs/>
        </w:rPr>
        <w:t xml:space="preserve">: </w:t>
      </w:r>
      <w:r>
        <w:rPr>
          <w:rFonts w:ascii="Arial" w:hAnsi="Arial" w:cs="Arial"/>
        </w:rPr>
        <w:t>w</w:t>
      </w:r>
      <w:r w:rsidRPr="004402AB">
        <w:rPr>
          <w:rFonts w:ascii="Arial" w:hAnsi="Arial" w:cs="Arial"/>
        </w:rPr>
        <w:t xml:space="preserve">e developed and delivered </w:t>
      </w:r>
      <w:r>
        <w:rPr>
          <w:rFonts w:ascii="Arial" w:hAnsi="Arial" w:cs="Arial"/>
        </w:rPr>
        <w:t>intervention</w:t>
      </w:r>
      <w:r w:rsidRPr="004402AB">
        <w:rPr>
          <w:rFonts w:ascii="Arial" w:hAnsi="Arial" w:cs="Arial"/>
        </w:rPr>
        <w:t xml:space="preserve"> training</w:t>
      </w:r>
      <w:r>
        <w:rPr>
          <w:rFonts w:ascii="Arial" w:hAnsi="Arial" w:cs="Arial"/>
        </w:rPr>
        <w:t xml:space="preserve"> face-to-face. </w:t>
      </w:r>
      <w:r w:rsidRPr="004402AB">
        <w:rPr>
          <w:rFonts w:ascii="Arial" w:hAnsi="Arial" w:cs="Arial"/>
        </w:rPr>
        <w:t xml:space="preserve"> </w:t>
      </w:r>
      <w:r>
        <w:rPr>
          <w:rFonts w:ascii="Arial" w:hAnsi="Arial" w:cs="Arial"/>
        </w:rPr>
        <w:t>We included o</w:t>
      </w:r>
      <w:r w:rsidRPr="004402AB">
        <w:rPr>
          <w:rFonts w:ascii="Arial" w:hAnsi="Arial" w:cs="Arial"/>
        </w:rPr>
        <w:t xml:space="preserve">verviews of the </w:t>
      </w:r>
      <w:r>
        <w:rPr>
          <w:rFonts w:ascii="Arial" w:hAnsi="Arial" w:cs="Arial"/>
        </w:rPr>
        <w:t xml:space="preserve">IA fatigue </w:t>
      </w:r>
      <w:r w:rsidRPr="004402AB">
        <w:rPr>
          <w:rFonts w:ascii="Arial" w:hAnsi="Arial" w:cs="Arial"/>
        </w:rPr>
        <w:t xml:space="preserve">evidence-base, underpinning psychological theories, and materials </w:t>
      </w:r>
      <w:r>
        <w:rPr>
          <w:rFonts w:ascii="Arial" w:hAnsi="Arial" w:cs="Arial"/>
        </w:rPr>
        <w:t xml:space="preserve">from the manual </w:t>
      </w:r>
      <w:r w:rsidRPr="004402AB">
        <w:rPr>
          <w:rFonts w:ascii="Arial" w:hAnsi="Arial" w:cs="Arial"/>
        </w:rPr>
        <w:t>(cognitive component</w:t>
      </w:r>
      <w:r>
        <w:rPr>
          <w:rFonts w:ascii="Arial" w:hAnsi="Arial" w:cs="Arial"/>
        </w:rPr>
        <w:t>s</w:t>
      </w:r>
      <w:r w:rsidRPr="004402AB">
        <w:rPr>
          <w:rFonts w:ascii="Arial" w:hAnsi="Arial" w:cs="Arial"/>
        </w:rPr>
        <w:t>)</w:t>
      </w:r>
      <w:r>
        <w:rPr>
          <w:rFonts w:ascii="Arial" w:hAnsi="Arial" w:cs="Arial"/>
        </w:rPr>
        <w:t>; s</w:t>
      </w:r>
      <w:r w:rsidRPr="004402AB">
        <w:rPr>
          <w:rFonts w:ascii="Arial" w:hAnsi="Arial" w:cs="Arial"/>
        </w:rPr>
        <w:t>kills demonstrations from the training team (modelling/illustrational component)</w:t>
      </w:r>
      <w:r>
        <w:rPr>
          <w:rFonts w:ascii="Arial" w:hAnsi="Arial" w:cs="Arial"/>
        </w:rPr>
        <w:t>; s</w:t>
      </w:r>
      <w:r w:rsidRPr="004402AB">
        <w:rPr>
          <w:rFonts w:ascii="Arial" w:hAnsi="Arial" w:cs="Arial"/>
        </w:rPr>
        <w:t>kills practice using rheumatology-specific vignettes, with observation and feedback from the training team (experiential/behavioural component)</w:t>
      </w:r>
      <w:r>
        <w:rPr>
          <w:rFonts w:ascii="Arial" w:hAnsi="Arial" w:cs="Arial"/>
        </w:rPr>
        <w:t xml:space="preserve">; and a </w:t>
      </w:r>
      <w:r w:rsidRPr="004402AB">
        <w:rPr>
          <w:rFonts w:ascii="Arial" w:hAnsi="Arial" w:cs="Arial"/>
        </w:rPr>
        <w:t>problem-based learning approach, with RHPs using examples from their clinical practice</w:t>
      </w:r>
      <w:r>
        <w:rPr>
          <w:rFonts w:ascii="Arial" w:hAnsi="Arial" w:cs="Arial"/>
        </w:rPr>
        <w:t>.</w:t>
      </w:r>
      <w:r>
        <w:rPr>
          <w:rFonts w:ascii="Arial" w:hAnsi="Arial" w:cs="Arial"/>
        </w:rPr>
        <w:fldChar w:fldCharType="begin"/>
      </w:r>
      <w:r>
        <w:rPr>
          <w:rFonts w:ascii="Arial" w:hAnsi="Arial" w:cs="Arial"/>
        </w:rPr>
        <w:instrText xml:space="preserve"> ADDIN EN.CITE &lt;EndNote&gt;&lt;Cite&gt;&lt;Author&gt;Wood&lt;/Author&gt;&lt;Year&gt;2015&lt;/Year&gt;&lt;RecNum&gt;293&lt;/RecNum&gt;&lt;DisplayText&gt;[20]&lt;/DisplayText&gt;&lt;record&gt;&lt;rec-number&gt;293&lt;/rec-number&gt;&lt;foreign-keys&gt;&lt;key app="EN" db-id="sfazxt0fgfeepte5pd0vas5e0pedzdzf0zrs" timestamp="1613479545"&gt;293&lt;/key&gt;&lt;/foreign-keys&gt;&lt;ref-type name="Journal Article"&gt;17&lt;/ref-type&gt;&lt;contributors&gt;&lt;authors&gt;&lt;author&gt;Wood, S. J.&lt;/author&gt;&lt;author&gt;Woywodt, A.&lt;/author&gt;&lt;author&gt;Pugh, M.&lt;/author&gt;&lt;author&gt;Sampson, I.&lt;/author&gt;&lt;author&gt;Madhavi, P.&lt;/author&gt;&lt;/authors&gt;&lt;/contributors&gt;&lt;auth-address&gt;a The University of Manchester , UK.&amp;#xD;b Lancashire Teaching Hospitals NHS Foundation Trust , UK.&amp;#xD;c Royal Manchester Children&amp;apos;s Hospital , UK.&amp;#xD;d Royal Blackburn Hospital , UK.&lt;/auth-address&gt;&lt;titles&gt;&lt;title&gt;Twelve tips to revitalise problem-based learning&lt;/title&gt;&lt;secondary-title&gt;Med Teach&lt;/secondary-title&gt;&lt;/titles&gt;&lt;periodical&gt;&lt;full-title&gt;Med Teach&lt;/full-title&gt;&lt;/periodical&gt;&lt;pages&gt;723-729&lt;/pages&gt;&lt;volume&gt;37&lt;/volume&gt;&lt;number&gt;8&lt;/number&gt;&lt;edition&gt;2014/11/18&lt;/edition&gt;&lt;dates&gt;&lt;year&gt;2015&lt;/year&gt;&lt;pub-dates&gt;&lt;date&gt;Aug&lt;/date&gt;&lt;/pub-dates&gt;&lt;/dates&gt;&lt;isbn&gt;0142-159x&lt;/isbn&gt;&lt;accession-num&gt;25401407&lt;/accession-num&gt;&lt;urls&gt;&lt;/urls&gt;&lt;electronic-resource-num&gt;10.3109/0142159x.2014.975192&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[20]</w:t>
      </w:r>
      <w:r>
        <w:rPr>
          <w:rFonts w:ascii="Arial" w:hAnsi="Arial" w:cs="Arial"/>
        </w:rPr>
        <w:fldChar w:fldCharType="end"/>
      </w:r>
      <w:r>
        <w:rPr>
          <w:rFonts w:ascii="Arial" w:hAnsi="Arial" w:cs="Arial"/>
        </w:rPr>
        <w:t xml:space="preserve"> Training was designed and delivered by ED, SH, LM and patient research partners MU and BA. </w:t>
      </w:r>
    </w:p>
    <w:p w14:paraId="282558DE" w14:textId="77777777" w:rsidR="00B27F98" w:rsidRDefault="00B27F98" w:rsidP="00A17167">
      <w:pPr>
        <w:spacing w:after="0" w:line="480" w:lineRule="auto"/>
        <w:rPr>
          <w:rFonts w:ascii="Arial" w:hAnsi="Arial" w:cs="Arial"/>
        </w:rPr>
      </w:pPr>
    </w:p>
    <w:p w14:paraId="3BCF0B66" w14:textId="77777777" w:rsidR="00B27F98" w:rsidRDefault="00B27F98" w:rsidP="00A17167">
      <w:pPr>
        <w:spacing w:after="0" w:line="480" w:lineRule="auto"/>
        <w:rPr>
          <w:rFonts w:ascii="Arial" w:hAnsi="Arial" w:cs="Arial"/>
        </w:rPr>
      </w:pPr>
      <w:r w:rsidRPr="001153FE">
        <w:rPr>
          <w:rFonts w:ascii="Arial" w:hAnsi="Arial" w:cs="Arial"/>
          <w:i/>
          <w:iCs/>
          <w:u w:val="single"/>
        </w:rPr>
        <w:t>Phase II</w:t>
      </w:r>
      <w:r>
        <w:rPr>
          <w:rFonts w:ascii="Arial" w:hAnsi="Arial" w:cs="Arial"/>
          <w:i/>
          <w:iCs/>
        </w:rPr>
        <w:t xml:space="preserve">: </w:t>
      </w:r>
      <w:r>
        <w:rPr>
          <w:rFonts w:ascii="Arial" w:hAnsi="Arial" w:cs="Arial"/>
        </w:rPr>
        <w:t>i</w:t>
      </w:r>
      <w:r w:rsidRPr="00F9186E">
        <w:rPr>
          <w:rFonts w:ascii="Arial" w:hAnsi="Arial" w:cs="Arial"/>
        </w:rPr>
        <w:t xml:space="preserve">ndividual </w:t>
      </w:r>
      <w:r>
        <w:rPr>
          <w:rFonts w:ascii="Arial" w:hAnsi="Arial" w:cs="Arial"/>
        </w:rPr>
        <w:t xml:space="preserve">secondary care </w:t>
      </w:r>
      <w:r w:rsidRPr="00F9186E">
        <w:rPr>
          <w:rFonts w:ascii="Arial" w:hAnsi="Arial" w:cs="Arial"/>
        </w:rPr>
        <w:t xml:space="preserve">sites made local decisions about their optimum strategy to invite patients to </w:t>
      </w:r>
      <w:r>
        <w:rPr>
          <w:rFonts w:ascii="Arial" w:hAnsi="Arial" w:cs="Arial"/>
        </w:rPr>
        <w:t xml:space="preserve">participate in </w:t>
      </w:r>
      <w:r w:rsidRPr="00F9186E">
        <w:rPr>
          <w:rFonts w:ascii="Arial" w:hAnsi="Arial" w:cs="Arial"/>
        </w:rPr>
        <w:t>the study.</w:t>
      </w:r>
      <w:r>
        <w:rPr>
          <w:rFonts w:ascii="Arial" w:hAnsi="Arial" w:cs="Arial"/>
        </w:rPr>
        <w:t xml:space="preserve"> </w:t>
      </w:r>
      <w:r w:rsidRPr="00F9186E">
        <w:rPr>
          <w:rFonts w:ascii="Arial" w:hAnsi="Arial" w:cs="Arial"/>
        </w:rPr>
        <w:t xml:space="preserve">Eligibility </w:t>
      </w:r>
      <w:r>
        <w:rPr>
          <w:rFonts w:ascii="Arial" w:hAnsi="Arial" w:cs="Arial"/>
        </w:rPr>
        <w:t>criteria were rheumatology patients</w:t>
      </w:r>
      <w:r w:rsidRPr="00F9186E">
        <w:rPr>
          <w:rFonts w:ascii="Arial" w:hAnsi="Arial" w:cs="Arial"/>
        </w:rPr>
        <w:t xml:space="preserve"> </w:t>
      </w:r>
      <w:r>
        <w:rPr>
          <w:rFonts w:ascii="Arial" w:hAnsi="Arial" w:cs="Arial"/>
        </w:rPr>
        <w:t xml:space="preserve">at a participating site; </w:t>
      </w:r>
      <w:r w:rsidRPr="00F9186E">
        <w:rPr>
          <w:rFonts w:ascii="Arial" w:hAnsi="Arial" w:cs="Arial"/>
        </w:rPr>
        <w:t>age 18 years and over with a clinician</w:t>
      </w:r>
      <w:r>
        <w:rPr>
          <w:rFonts w:ascii="Arial" w:hAnsi="Arial" w:cs="Arial"/>
        </w:rPr>
        <w:t>-</w:t>
      </w:r>
      <w:r w:rsidRPr="00F9186E">
        <w:rPr>
          <w:rFonts w:ascii="Arial" w:hAnsi="Arial" w:cs="Arial"/>
        </w:rPr>
        <w:t xml:space="preserve">confirmed diagnosis of </w:t>
      </w:r>
      <w:r>
        <w:rPr>
          <w:rFonts w:ascii="Arial" w:hAnsi="Arial" w:cs="Arial"/>
        </w:rPr>
        <w:t>IA; with a</w:t>
      </w:r>
      <w:r w:rsidRPr="00F9186E">
        <w:rPr>
          <w:rFonts w:ascii="Arial" w:hAnsi="Arial" w:cs="Arial"/>
        </w:rPr>
        <w:t xml:space="preserve"> score ≥6/10 on the BRAF NRS Fatigue </w:t>
      </w:r>
      <w:r>
        <w:rPr>
          <w:rFonts w:ascii="Arial" w:hAnsi="Arial" w:cs="Arial"/>
        </w:rPr>
        <w:t>Effect</w:t>
      </w:r>
      <w:r>
        <w:rPr>
          <w:rFonts w:ascii="Arial" w:hAnsi="Arial" w:cs="Arial"/>
        </w:rPr>
        <w:fldChar w:fldCharType="begin">
          <w:fldData xml:space="preserve">PEVuZE5vdGU+PENpdGU+PEF1dGhvcj5OaWNrbGluPC9BdXRob3I+PFllYXI+MjAxMDwvWWVhcj48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PEVuZE5vdGU+PENpdGU+PEF1dGhvcj5OaWNrbGluPC9BdXRob3I+PFllYXI+MjAxMDwvWWVhcj48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[21]</w:t>
      </w:r>
      <w:r>
        <w:rPr>
          <w:rFonts w:ascii="Arial" w:hAnsi="Arial" w:cs="Arial"/>
        </w:rPr>
        <w:fldChar w:fldCharType="end"/>
      </w:r>
      <w:r>
        <w:rPr>
          <w:rFonts w:ascii="Arial" w:hAnsi="Arial" w:cs="Arial"/>
        </w:rPr>
        <w:t xml:space="preserve"> and </w:t>
      </w:r>
      <w:r w:rsidRPr="00F9186E">
        <w:rPr>
          <w:rFonts w:ascii="Arial" w:hAnsi="Arial" w:cs="Arial"/>
        </w:rPr>
        <w:t>with fatigue that they consider</w:t>
      </w:r>
      <w:r>
        <w:rPr>
          <w:rFonts w:ascii="Arial" w:hAnsi="Arial" w:cs="Arial"/>
        </w:rPr>
        <w:t>ed</w:t>
      </w:r>
      <w:r w:rsidRPr="00F9186E">
        <w:rPr>
          <w:rFonts w:ascii="Arial" w:hAnsi="Arial" w:cs="Arial"/>
        </w:rPr>
        <w:t xml:space="preserve"> recurrent, frequent, and/or persistent; and </w:t>
      </w:r>
      <w:r>
        <w:rPr>
          <w:rFonts w:ascii="Arial" w:hAnsi="Arial" w:cs="Arial"/>
        </w:rPr>
        <w:t xml:space="preserve">who were </w:t>
      </w:r>
      <w:r w:rsidRPr="00F9186E">
        <w:rPr>
          <w:rFonts w:ascii="Arial" w:hAnsi="Arial" w:cs="Arial"/>
        </w:rPr>
        <w:t>not accessing support for their fatigue</w:t>
      </w:r>
      <w:r>
        <w:rPr>
          <w:rFonts w:ascii="Arial" w:hAnsi="Arial" w:cs="Arial"/>
        </w:rPr>
        <w:t xml:space="preserve"> at the time of invitation</w:t>
      </w:r>
      <w:r w:rsidRPr="00F9186E">
        <w:rPr>
          <w:rFonts w:ascii="Arial" w:hAnsi="Arial" w:cs="Arial"/>
        </w:rPr>
        <w:t xml:space="preserve">. </w:t>
      </w:r>
      <w:r>
        <w:rPr>
          <w:rFonts w:ascii="Arial" w:hAnsi="Arial" w:cs="Arial"/>
        </w:rPr>
        <w:t xml:space="preserve">Patients who were </w:t>
      </w:r>
      <w:r w:rsidRPr="00F9186E">
        <w:rPr>
          <w:rFonts w:ascii="Arial" w:hAnsi="Arial" w:cs="Arial"/>
        </w:rPr>
        <w:t>unable to complete questionnaires in English unaided and/or patients lacking capacity to give informed consent</w:t>
      </w:r>
      <w:r>
        <w:rPr>
          <w:rFonts w:ascii="Arial" w:hAnsi="Arial" w:cs="Arial"/>
        </w:rPr>
        <w:t xml:space="preserve"> were not eligible. </w:t>
      </w:r>
      <w:r w:rsidRPr="00F9186E">
        <w:rPr>
          <w:rFonts w:ascii="Arial" w:hAnsi="Arial" w:cs="Arial"/>
        </w:rPr>
        <w:t>Patients</w:t>
      </w:r>
      <w:r>
        <w:rPr>
          <w:rFonts w:ascii="Arial" w:hAnsi="Arial" w:cs="Arial"/>
        </w:rPr>
        <w:t xml:space="preserve"> </w:t>
      </w:r>
      <w:r w:rsidRPr="007309C5">
        <w:rPr>
          <w:rFonts w:ascii="Arial" w:hAnsi="Arial" w:cs="Arial"/>
        </w:rPr>
        <w:t xml:space="preserve">interested in participating </w:t>
      </w:r>
      <w:r w:rsidRPr="00F9186E">
        <w:rPr>
          <w:rFonts w:ascii="Arial" w:hAnsi="Arial" w:cs="Arial"/>
        </w:rPr>
        <w:t xml:space="preserve">completed and </w:t>
      </w:r>
      <w:r>
        <w:rPr>
          <w:rFonts w:ascii="Arial" w:hAnsi="Arial" w:cs="Arial"/>
        </w:rPr>
        <w:t>mailed</w:t>
      </w:r>
      <w:r w:rsidRPr="00F9186E">
        <w:rPr>
          <w:rFonts w:ascii="Arial" w:hAnsi="Arial" w:cs="Arial"/>
        </w:rPr>
        <w:t xml:space="preserve"> their screening sheet to the study coordinator</w:t>
      </w:r>
      <w:r>
        <w:rPr>
          <w:rFonts w:ascii="Arial" w:hAnsi="Arial" w:cs="Arial"/>
        </w:rPr>
        <w:t xml:space="preserve"> SB</w:t>
      </w:r>
      <w:r w:rsidRPr="00F9186E">
        <w:rPr>
          <w:rFonts w:ascii="Arial" w:hAnsi="Arial" w:cs="Arial"/>
        </w:rPr>
        <w:t xml:space="preserve">, </w:t>
      </w:r>
      <w:r>
        <w:rPr>
          <w:rFonts w:ascii="Arial" w:hAnsi="Arial" w:cs="Arial"/>
        </w:rPr>
        <w:t>who</w:t>
      </w:r>
      <w:r w:rsidRPr="00F9186E">
        <w:rPr>
          <w:rFonts w:ascii="Arial" w:hAnsi="Arial" w:cs="Arial"/>
        </w:rPr>
        <w:t xml:space="preserve"> assessed </w:t>
      </w:r>
      <w:r>
        <w:rPr>
          <w:rFonts w:ascii="Arial" w:hAnsi="Arial" w:cs="Arial"/>
        </w:rPr>
        <w:t xml:space="preserve">their </w:t>
      </w:r>
      <w:r w:rsidRPr="00F9186E">
        <w:rPr>
          <w:rFonts w:ascii="Arial" w:hAnsi="Arial" w:cs="Arial"/>
        </w:rPr>
        <w:t xml:space="preserve">eligibility for the study. Following confirmation of eligibility, </w:t>
      </w:r>
      <w:r>
        <w:rPr>
          <w:rFonts w:ascii="Arial" w:hAnsi="Arial" w:cs="Arial"/>
        </w:rPr>
        <w:t>SB</w:t>
      </w:r>
      <w:r w:rsidRPr="00F9186E">
        <w:rPr>
          <w:rFonts w:ascii="Arial" w:hAnsi="Arial" w:cs="Arial"/>
        </w:rPr>
        <w:t xml:space="preserve"> mailed a baseline data pack to patients who were interested</w:t>
      </w:r>
      <w:r>
        <w:rPr>
          <w:rFonts w:ascii="Arial" w:hAnsi="Arial" w:cs="Arial"/>
        </w:rPr>
        <w:t xml:space="preserve"> in taking part</w:t>
      </w:r>
      <w:r w:rsidRPr="00F9186E">
        <w:rPr>
          <w:rFonts w:ascii="Arial" w:hAnsi="Arial" w:cs="Arial"/>
        </w:rPr>
        <w:t>. The pack comprised a consent form, a</w:t>
      </w:r>
      <w:r>
        <w:rPr>
          <w:rFonts w:ascii="Arial" w:hAnsi="Arial" w:cs="Arial"/>
        </w:rPr>
        <w:t>nd a</w:t>
      </w:r>
      <w:r w:rsidRPr="00F9186E">
        <w:rPr>
          <w:rFonts w:ascii="Arial" w:hAnsi="Arial" w:cs="Arial"/>
        </w:rPr>
        <w:t xml:space="preserve"> questionnaire to collect demographic and clinical data and the proposed outcome measures to be used in the definitive </w:t>
      </w:r>
      <w:r>
        <w:rPr>
          <w:rFonts w:ascii="Arial" w:hAnsi="Arial" w:cs="Arial"/>
        </w:rPr>
        <w:t>RCT (see phase III)</w:t>
      </w:r>
      <w:r w:rsidRPr="00F9186E">
        <w:rPr>
          <w:rFonts w:ascii="Arial" w:hAnsi="Arial" w:cs="Arial"/>
        </w:rPr>
        <w:t xml:space="preserve">. </w:t>
      </w:r>
      <w:r>
        <w:rPr>
          <w:rFonts w:ascii="Arial" w:hAnsi="Arial" w:cs="Arial"/>
        </w:rPr>
        <w:t xml:space="preserve">SB </w:t>
      </w:r>
      <w:r w:rsidRPr="00F9186E">
        <w:rPr>
          <w:rFonts w:ascii="Arial" w:hAnsi="Arial" w:cs="Arial"/>
        </w:rPr>
        <w:t>asked patients to complete the baseline data pack</w:t>
      </w:r>
      <w:r>
        <w:rPr>
          <w:rFonts w:ascii="Arial" w:hAnsi="Arial" w:cs="Arial"/>
        </w:rPr>
        <w:t>, including the consent form,</w:t>
      </w:r>
      <w:r w:rsidRPr="00F9186E">
        <w:rPr>
          <w:rFonts w:ascii="Arial" w:hAnsi="Arial" w:cs="Arial"/>
        </w:rPr>
        <w:t xml:space="preserve"> and to bring it to their first </w:t>
      </w:r>
      <w:r>
        <w:rPr>
          <w:rFonts w:ascii="Arial" w:hAnsi="Arial" w:cs="Arial"/>
        </w:rPr>
        <w:t>intervention</w:t>
      </w:r>
      <w:r w:rsidRPr="00F9186E">
        <w:rPr>
          <w:rFonts w:ascii="Arial" w:hAnsi="Arial" w:cs="Arial"/>
        </w:rPr>
        <w:t xml:space="preserve"> session. </w:t>
      </w:r>
    </w:p>
    <w:p w14:paraId="10F51E3A" w14:textId="77777777" w:rsidR="00B27F98" w:rsidRDefault="00B27F98" w:rsidP="00A17167">
      <w:pPr>
        <w:spacing w:after="0" w:line="480" w:lineRule="auto"/>
        <w:rPr>
          <w:rFonts w:ascii="Arial" w:hAnsi="Arial" w:cs="Arial"/>
          <w:i/>
          <w:iCs/>
        </w:rPr>
      </w:pPr>
    </w:p>
    <w:p w14:paraId="26954634" w14:textId="77777777" w:rsidR="00B27F98" w:rsidRPr="00BE525B" w:rsidRDefault="00B27F98" w:rsidP="00A17167">
      <w:pPr>
        <w:spacing w:after="0" w:line="480" w:lineRule="auto"/>
        <w:rPr>
          <w:rFonts w:ascii="Arial" w:hAnsi="Arial" w:cs="Arial"/>
          <w:i/>
          <w:iCs/>
        </w:rPr>
      </w:pPr>
      <w:r w:rsidRPr="00F9186E">
        <w:rPr>
          <w:rFonts w:ascii="Arial" w:hAnsi="Arial" w:cs="Arial"/>
        </w:rPr>
        <w:t>After training, RHPs delivered</w:t>
      </w:r>
      <w:r>
        <w:rPr>
          <w:rFonts w:ascii="Arial" w:hAnsi="Arial" w:cs="Arial"/>
        </w:rPr>
        <w:t xml:space="preserve"> intervention</w:t>
      </w:r>
      <w:r w:rsidRPr="00F9186E">
        <w:rPr>
          <w:rFonts w:ascii="Arial" w:hAnsi="Arial" w:cs="Arial"/>
        </w:rPr>
        <w:t xml:space="preserve"> sessions to </w:t>
      </w:r>
      <w:r>
        <w:rPr>
          <w:rFonts w:ascii="Arial" w:hAnsi="Arial" w:cs="Arial"/>
        </w:rPr>
        <w:t xml:space="preserve">recruited </w:t>
      </w:r>
      <w:r w:rsidRPr="00F9186E">
        <w:rPr>
          <w:rFonts w:ascii="Arial" w:hAnsi="Arial" w:cs="Arial"/>
        </w:rPr>
        <w:t xml:space="preserve">patients. To inform patterns of uptake, amendments to the intervention and the cost of delivery, we asked RHPs to record the number and duration of </w:t>
      </w:r>
      <w:r>
        <w:rPr>
          <w:rFonts w:ascii="Arial" w:hAnsi="Arial" w:cs="Arial"/>
        </w:rPr>
        <w:t>intervention</w:t>
      </w:r>
      <w:r w:rsidRPr="00F9186E">
        <w:rPr>
          <w:rFonts w:ascii="Arial" w:hAnsi="Arial" w:cs="Arial"/>
        </w:rPr>
        <w:t xml:space="preserve"> sessions delivered to each participant and the mode of delivery</w:t>
      </w:r>
      <w:r>
        <w:rPr>
          <w:rFonts w:ascii="Arial" w:hAnsi="Arial" w:cs="Arial"/>
        </w:rPr>
        <w:t xml:space="preserve">, for example </w:t>
      </w:r>
      <w:r w:rsidRPr="00F9186E">
        <w:rPr>
          <w:rFonts w:ascii="Arial" w:hAnsi="Arial" w:cs="Arial"/>
        </w:rPr>
        <w:t>face-to-face</w:t>
      </w:r>
      <w:r>
        <w:rPr>
          <w:rFonts w:ascii="Arial" w:hAnsi="Arial" w:cs="Arial"/>
        </w:rPr>
        <w:t xml:space="preserve">, </w:t>
      </w:r>
      <w:r w:rsidRPr="00F9186E">
        <w:rPr>
          <w:rFonts w:ascii="Arial" w:hAnsi="Arial" w:cs="Arial"/>
        </w:rPr>
        <w:t>by telephone</w:t>
      </w:r>
      <w:r>
        <w:rPr>
          <w:rFonts w:ascii="Arial" w:hAnsi="Arial" w:cs="Arial"/>
        </w:rPr>
        <w:t xml:space="preserve"> or by </w:t>
      </w:r>
      <w:r w:rsidRPr="00F9186E">
        <w:rPr>
          <w:rFonts w:ascii="Arial" w:hAnsi="Arial" w:cs="Arial"/>
        </w:rPr>
        <w:t xml:space="preserve">video. </w:t>
      </w:r>
      <w:r w:rsidRPr="00C76271">
        <w:rPr>
          <w:rFonts w:ascii="Arial" w:hAnsi="Arial" w:cs="Arial"/>
        </w:rPr>
        <w:t xml:space="preserve">Once they had </w:t>
      </w:r>
      <w:r w:rsidRPr="00C76271">
        <w:rPr>
          <w:rFonts w:ascii="Arial" w:hAnsi="Arial" w:cs="Arial"/>
        </w:rPr>
        <w:lastRenderedPageBreak/>
        <w:t>experience of delivery, we asked RHPs to audio-record the intervention sessions, if the participant consent</w:t>
      </w:r>
      <w:r>
        <w:rPr>
          <w:rFonts w:ascii="Arial" w:hAnsi="Arial" w:cs="Arial"/>
        </w:rPr>
        <w:t xml:space="preserve">ed, to assess how the intervention was delivered. We </w:t>
      </w:r>
      <w:r w:rsidRPr="00BB4083">
        <w:rPr>
          <w:rFonts w:ascii="Arial" w:hAnsi="Arial" w:cs="Arial"/>
        </w:rPr>
        <w:t>designed a pro-forma to guide assessment of competence and fidelity to the intervention. It comprised two</w:t>
      </w:r>
      <w:r>
        <w:rPr>
          <w:rFonts w:ascii="Arial" w:hAnsi="Arial" w:cs="Arial"/>
        </w:rPr>
        <w:t xml:space="preserve"> </w:t>
      </w:r>
      <w:r w:rsidRPr="00BB4083">
        <w:rPr>
          <w:rFonts w:ascii="Arial" w:hAnsi="Arial" w:cs="Arial"/>
        </w:rPr>
        <w:t>parts</w:t>
      </w:r>
      <w:r>
        <w:rPr>
          <w:rFonts w:ascii="Arial" w:hAnsi="Arial" w:cs="Arial"/>
        </w:rPr>
        <w:t>: (</w:t>
      </w:r>
      <w:proofErr w:type="spellStart"/>
      <w:r>
        <w:rPr>
          <w:rFonts w:ascii="Arial" w:hAnsi="Arial" w:cs="Arial"/>
        </w:rPr>
        <w:t>i</w:t>
      </w:r>
      <w:proofErr w:type="spellEnd"/>
      <w:r>
        <w:rPr>
          <w:rFonts w:ascii="Arial" w:hAnsi="Arial" w:cs="Arial"/>
        </w:rPr>
        <w:t>)</w:t>
      </w:r>
      <w:r w:rsidRPr="00BB4083">
        <w:rPr>
          <w:rFonts w:ascii="Arial" w:hAnsi="Arial" w:cs="Arial"/>
        </w:rPr>
        <w:t xml:space="preserve"> inclusion of </w:t>
      </w:r>
      <w:r>
        <w:rPr>
          <w:rFonts w:ascii="Arial" w:hAnsi="Arial" w:cs="Arial"/>
        </w:rPr>
        <w:t>intervention</w:t>
      </w:r>
      <w:r w:rsidRPr="00BB4083">
        <w:rPr>
          <w:rFonts w:ascii="Arial" w:hAnsi="Arial" w:cs="Arial"/>
        </w:rPr>
        <w:t xml:space="preserve"> content/topics and (ii) </w:t>
      </w:r>
      <w:r>
        <w:rPr>
          <w:rFonts w:ascii="Arial" w:hAnsi="Arial" w:cs="Arial"/>
        </w:rPr>
        <w:t>use of facilitative</w:t>
      </w:r>
      <w:r w:rsidRPr="00BB4083">
        <w:rPr>
          <w:rFonts w:ascii="Arial" w:hAnsi="Arial" w:cs="Arial"/>
        </w:rPr>
        <w:t xml:space="preserve"> approach</w:t>
      </w:r>
      <w:r>
        <w:rPr>
          <w:rFonts w:ascii="Arial" w:hAnsi="Arial" w:cs="Arial"/>
        </w:rPr>
        <w:t>es</w:t>
      </w:r>
      <w:r w:rsidRPr="00BB4083">
        <w:rPr>
          <w:rFonts w:ascii="Arial" w:hAnsi="Arial" w:cs="Arial"/>
        </w:rPr>
        <w:t xml:space="preserve"> </w:t>
      </w:r>
      <w:r>
        <w:rPr>
          <w:rFonts w:ascii="Arial" w:hAnsi="Arial" w:cs="Arial"/>
        </w:rPr>
        <w:t>by the RHP</w:t>
      </w:r>
      <w:r w:rsidRPr="00BB4083">
        <w:rPr>
          <w:rFonts w:ascii="Arial" w:hAnsi="Arial" w:cs="Arial"/>
        </w:rPr>
        <w:t>. In each section,</w:t>
      </w:r>
      <w:r>
        <w:rPr>
          <w:rFonts w:ascii="Arial" w:hAnsi="Arial" w:cs="Arial"/>
        </w:rPr>
        <w:t xml:space="preserve"> research fellow AB scored the extent to which content was present </w:t>
      </w:r>
      <w:r w:rsidRPr="00BB4083">
        <w:rPr>
          <w:rFonts w:ascii="Arial" w:hAnsi="Arial" w:cs="Arial"/>
        </w:rPr>
        <w:t xml:space="preserve">and </w:t>
      </w:r>
      <w:r>
        <w:rPr>
          <w:rFonts w:ascii="Arial" w:hAnsi="Arial" w:cs="Arial"/>
        </w:rPr>
        <w:t>made notes</w:t>
      </w:r>
      <w:r w:rsidRPr="00BB4083">
        <w:rPr>
          <w:rFonts w:ascii="Arial" w:hAnsi="Arial" w:cs="Arial"/>
        </w:rPr>
        <w:t xml:space="preserve"> to include examples and reflections. </w:t>
      </w:r>
      <w:r>
        <w:rPr>
          <w:rFonts w:ascii="Arial" w:hAnsi="Arial" w:cs="Arial"/>
        </w:rPr>
        <w:t xml:space="preserve">This information was for process evaluation purposes and not as feedback for the RHPs delivering the intervention. </w:t>
      </w:r>
    </w:p>
    <w:p w14:paraId="47B2F608" w14:textId="77777777" w:rsidR="00B27F98" w:rsidRDefault="00B27F98" w:rsidP="00A17167">
      <w:pPr>
        <w:spacing w:after="0" w:line="480" w:lineRule="auto"/>
        <w:rPr>
          <w:rFonts w:ascii="Arial" w:hAnsi="Arial" w:cs="Arial"/>
        </w:rPr>
      </w:pPr>
    </w:p>
    <w:p w14:paraId="37957323" w14:textId="77777777" w:rsidR="00B27F98" w:rsidRPr="001153FE" w:rsidRDefault="00B27F98" w:rsidP="00A17167">
      <w:pPr>
        <w:spacing w:after="0" w:line="480" w:lineRule="auto"/>
        <w:rPr>
          <w:rFonts w:ascii="Arial" w:hAnsi="Arial" w:cs="Arial"/>
          <w:i/>
          <w:iCs/>
        </w:rPr>
      </w:pPr>
      <w:r w:rsidRPr="001153FE">
        <w:rPr>
          <w:rFonts w:ascii="Arial" w:hAnsi="Arial" w:cs="Arial"/>
          <w:i/>
          <w:iCs/>
          <w:u w:val="single"/>
        </w:rPr>
        <w:t>Phase III</w:t>
      </w:r>
      <w:r>
        <w:rPr>
          <w:rFonts w:ascii="Arial" w:hAnsi="Arial" w:cs="Arial"/>
          <w:i/>
          <w:iCs/>
        </w:rPr>
        <w:t xml:space="preserve">: </w:t>
      </w:r>
      <w:r>
        <w:rPr>
          <w:rFonts w:ascii="Arial" w:hAnsi="Arial" w:cs="Arial"/>
        </w:rPr>
        <w:t>after baseline (T0), w</w:t>
      </w:r>
      <w:r w:rsidRPr="00F9186E">
        <w:rPr>
          <w:rFonts w:ascii="Arial" w:hAnsi="Arial" w:cs="Arial"/>
        </w:rPr>
        <w:t xml:space="preserve">e collected quantitative </w:t>
      </w:r>
      <w:r>
        <w:rPr>
          <w:rFonts w:ascii="Arial" w:hAnsi="Arial" w:cs="Arial"/>
        </w:rPr>
        <w:t xml:space="preserve">outcomes </w:t>
      </w:r>
      <w:r w:rsidRPr="00F9186E">
        <w:rPr>
          <w:rFonts w:ascii="Arial" w:hAnsi="Arial" w:cs="Arial"/>
        </w:rPr>
        <w:t xml:space="preserve">data from participants at </w:t>
      </w:r>
      <w:r>
        <w:rPr>
          <w:rFonts w:ascii="Arial" w:hAnsi="Arial" w:cs="Arial"/>
        </w:rPr>
        <w:t>two</w:t>
      </w:r>
      <w:r w:rsidRPr="00F9186E">
        <w:rPr>
          <w:rFonts w:ascii="Arial" w:hAnsi="Arial" w:cs="Arial"/>
        </w:rPr>
        <w:t xml:space="preserve"> time-points: six weeks post-intervention </w:t>
      </w:r>
      <w:r>
        <w:rPr>
          <w:rFonts w:ascii="Arial" w:hAnsi="Arial" w:cs="Arial"/>
        </w:rPr>
        <w:t xml:space="preserve">(T1) </w:t>
      </w:r>
      <w:r w:rsidRPr="00F9186E">
        <w:rPr>
          <w:rFonts w:ascii="Arial" w:hAnsi="Arial" w:cs="Arial"/>
        </w:rPr>
        <w:t>and six months post-intervention</w:t>
      </w:r>
      <w:r>
        <w:rPr>
          <w:rFonts w:ascii="Arial" w:hAnsi="Arial" w:cs="Arial"/>
        </w:rPr>
        <w:t xml:space="preserve"> (T2)</w:t>
      </w:r>
      <w:r w:rsidRPr="00F9186E">
        <w:rPr>
          <w:rFonts w:ascii="Arial" w:hAnsi="Arial" w:cs="Arial"/>
        </w:rPr>
        <w:t>. We defined post-intervention as six weeks after core session 1 because it covered the</w:t>
      </w:r>
      <w:r>
        <w:rPr>
          <w:rFonts w:ascii="Arial" w:hAnsi="Arial" w:cs="Arial"/>
        </w:rPr>
        <w:t xml:space="preserve"> maximum intended</w:t>
      </w:r>
      <w:r w:rsidRPr="00F9186E">
        <w:rPr>
          <w:rFonts w:ascii="Arial" w:hAnsi="Arial" w:cs="Arial"/>
        </w:rPr>
        <w:t xml:space="preserve"> period of exposure to the intervention. Our </w:t>
      </w:r>
      <w:r>
        <w:rPr>
          <w:rFonts w:ascii="Arial" w:hAnsi="Arial" w:cs="Arial"/>
        </w:rPr>
        <w:t xml:space="preserve">likely </w:t>
      </w:r>
      <w:r w:rsidRPr="00F9186E">
        <w:rPr>
          <w:rFonts w:ascii="Arial" w:hAnsi="Arial" w:cs="Arial"/>
        </w:rPr>
        <w:t xml:space="preserve">primary outcome </w:t>
      </w:r>
      <w:r>
        <w:rPr>
          <w:rFonts w:ascii="Arial" w:hAnsi="Arial" w:cs="Arial"/>
        </w:rPr>
        <w:t>in a future RCT is</w:t>
      </w:r>
      <w:r w:rsidRPr="00F9186E">
        <w:rPr>
          <w:rFonts w:ascii="Arial" w:hAnsi="Arial" w:cs="Arial"/>
        </w:rPr>
        <w:t xml:space="preserve"> fatigue impact, measured using the BRAF-NRS Fatigue Effect.</w:t>
      </w:r>
      <w:r>
        <w:rPr>
          <w:rFonts w:ascii="Arial" w:hAnsi="Arial" w:cs="Arial"/>
        </w:rPr>
        <w:fldChar w:fldCharType="begin">
          <w:fldData xml:space="preserve">PEVuZE5vdGU+PENpdGU+PEF1dGhvcj5OaWNrbGluPC9BdXRob3I+PFllYXI+MjAxMDwvWWVhcj48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PEVuZE5vdGU+PENpdGU+PEF1dGhvcj5OaWNrbGluPC9BdXRob3I+PFllYXI+MjAxMDwvWWVhcj48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[21]</w:t>
      </w:r>
      <w:r>
        <w:rPr>
          <w:rFonts w:ascii="Arial" w:hAnsi="Arial" w:cs="Arial"/>
        </w:rPr>
        <w:fldChar w:fldCharType="end"/>
      </w:r>
      <w:r w:rsidRPr="00F9186E">
        <w:rPr>
          <w:rFonts w:ascii="Arial" w:hAnsi="Arial" w:cs="Arial"/>
        </w:rPr>
        <w:t xml:space="preserve"> We also collected secondary outcomes: </w:t>
      </w:r>
    </w:p>
    <w:p w14:paraId="7B6EE492" w14:textId="77777777" w:rsidR="00B27F98" w:rsidRPr="004402AB" w:rsidRDefault="00B27F98" w:rsidP="00A17167">
      <w:pPr>
        <w:pStyle w:val="ListParagraph"/>
        <w:numPr>
          <w:ilvl w:val="0"/>
          <w:numId w:val="6"/>
        </w:numPr>
        <w:spacing w:after="0" w:line="480" w:lineRule="auto"/>
        <w:rPr>
          <w:rFonts w:ascii="Arial" w:hAnsi="Arial" w:cs="Arial"/>
        </w:rPr>
      </w:pPr>
      <w:r w:rsidRPr="004402AB">
        <w:rPr>
          <w:rFonts w:ascii="Arial" w:hAnsi="Arial" w:cs="Arial"/>
        </w:rPr>
        <w:t>BRAF-NRS Fatigue Severity</w:t>
      </w:r>
      <w:r>
        <w:rPr>
          <w:rFonts w:ascii="Arial" w:hAnsi="Arial" w:cs="Arial"/>
        </w:rPr>
        <w:fldChar w:fldCharType="begin">
          <w:fldData xml:space="preserve">PEVuZE5vdGU+PENpdGU+PEF1dGhvcj5OaWNrbGluPC9BdXRob3I+PFllYXI+MjAxMDwvWWVhcj48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PEVuZE5vdGU+PENpdGU+PEF1dGhvcj5OaWNrbGluPC9BdXRob3I+PFllYXI+MjAxMDwvWWVhcj48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[21]</w:t>
      </w:r>
      <w:r>
        <w:rPr>
          <w:rFonts w:ascii="Arial" w:hAnsi="Arial" w:cs="Arial"/>
        </w:rPr>
        <w:fldChar w:fldCharType="end"/>
      </w:r>
    </w:p>
    <w:p w14:paraId="6843B397" w14:textId="77777777" w:rsidR="00B27F98" w:rsidRPr="004402AB" w:rsidRDefault="00B27F98" w:rsidP="00A17167">
      <w:pPr>
        <w:pStyle w:val="ListParagraph"/>
        <w:numPr>
          <w:ilvl w:val="0"/>
          <w:numId w:val="6"/>
        </w:numPr>
        <w:spacing w:after="0" w:line="480" w:lineRule="auto"/>
        <w:rPr>
          <w:rFonts w:ascii="Arial" w:hAnsi="Arial" w:cs="Arial"/>
        </w:rPr>
      </w:pPr>
      <w:r w:rsidRPr="004402AB">
        <w:rPr>
          <w:rFonts w:ascii="Arial" w:hAnsi="Arial" w:cs="Arial"/>
        </w:rPr>
        <w:t>BRAF-NRS Fatigue Coping</w:t>
      </w:r>
      <w:r>
        <w:rPr>
          <w:rFonts w:ascii="Arial" w:hAnsi="Arial" w:cs="Arial"/>
        </w:rPr>
        <w:fldChar w:fldCharType="begin">
          <w:fldData xml:space="preserve">PEVuZE5vdGU+PENpdGU+PEF1dGhvcj5OaWNrbGluPC9BdXRob3I+PFllYXI+MjAxMDwvWWVhcj48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PEVuZE5vdGU+PENpdGU+PEF1dGhvcj5OaWNrbGluPC9BdXRob3I+PFllYXI+MjAxMDwvWWVhcj48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[21]</w:t>
      </w:r>
      <w:r>
        <w:rPr>
          <w:rFonts w:ascii="Arial" w:hAnsi="Arial" w:cs="Arial"/>
        </w:rPr>
        <w:fldChar w:fldCharType="end"/>
      </w:r>
    </w:p>
    <w:p w14:paraId="084DA01E" w14:textId="77777777" w:rsidR="00B27F98" w:rsidRPr="004402AB" w:rsidRDefault="00B27F98" w:rsidP="00A17167">
      <w:pPr>
        <w:pStyle w:val="ListParagraph"/>
        <w:numPr>
          <w:ilvl w:val="0"/>
          <w:numId w:val="6"/>
        </w:numPr>
        <w:spacing w:after="0" w:line="480" w:lineRule="auto"/>
        <w:rPr>
          <w:rFonts w:ascii="Arial" w:hAnsi="Arial" w:cs="Arial"/>
        </w:rPr>
      </w:pPr>
      <w:r w:rsidRPr="004402AB">
        <w:rPr>
          <w:rFonts w:ascii="Arial" w:hAnsi="Arial" w:cs="Arial"/>
        </w:rPr>
        <w:t>Rheumatoid Arthritis Impact of Disease (RAID)</w:t>
      </w:r>
      <w:r>
        <w:rPr>
          <w:rFonts w:ascii="Arial" w:hAnsi="Arial" w:cs="Arial"/>
        </w:rPr>
        <w:fldChar w:fldCharType="begin">
          <w:fldData xml:space="preserve">PEVuZE5vdGU+PENpdGU+PEF1dGhvcj5Hb3NzZWM8L0F1dGhvcj48WWVhcj4yMDExPC9ZZWFyPjxS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PEVuZE5vdGU+PENpdGU+PEF1dGhvcj5Hb3NzZWM8L0F1dGhvcj48WWVhcj4yMDExPC9ZZWFyPjxS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[22]</w:t>
      </w:r>
      <w:r>
        <w:rPr>
          <w:rFonts w:ascii="Arial" w:hAnsi="Arial" w:cs="Arial"/>
        </w:rPr>
        <w:fldChar w:fldCharType="end"/>
      </w:r>
    </w:p>
    <w:p w14:paraId="250466D5" w14:textId="77777777" w:rsidR="00B27F98" w:rsidRPr="004402AB" w:rsidRDefault="00B27F98" w:rsidP="00A17167">
      <w:pPr>
        <w:pStyle w:val="ListParagraph"/>
        <w:numPr>
          <w:ilvl w:val="0"/>
          <w:numId w:val="6"/>
        </w:numPr>
        <w:spacing w:after="0" w:line="480" w:lineRule="auto"/>
        <w:rPr>
          <w:rFonts w:ascii="Arial" w:hAnsi="Arial" w:cs="Arial"/>
        </w:rPr>
      </w:pPr>
      <w:r w:rsidRPr="004402AB">
        <w:rPr>
          <w:rFonts w:ascii="Arial" w:hAnsi="Arial" w:cs="Arial"/>
        </w:rPr>
        <w:t>BRAF Multi-dimensional Questionnaire (BRAF-MDQ)</w:t>
      </w:r>
      <w:r>
        <w:rPr>
          <w:rFonts w:ascii="Arial" w:hAnsi="Arial" w:cs="Arial"/>
        </w:rPr>
        <w:fldChar w:fldCharType="begin">
          <w:fldData xml:space="preserve">PEVuZE5vdGU+PENpdGU+PEF1dGhvcj5OaWNrbGluPC9BdXRob3I+PFllYXI+MjAxMDwvWWVhcj48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PEVuZE5vdGU+PENpdGU+PEF1dGhvcj5OaWNrbGluPC9BdXRob3I+PFllYXI+MjAxMDwvWWVhcj48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[21]</w:t>
      </w:r>
      <w:r>
        <w:rPr>
          <w:rFonts w:ascii="Arial" w:hAnsi="Arial" w:cs="Arial"/>
        </w:rPr>
        <w:fldChar w:fldCharType="end"/>
      </w:r>
    </w:p>
    <w:p w14:paraId="34E9BB3E" w14:textId="77777777" w:rsidR="00B27F98" w:rsidRPr="004402AB" w:rsidRDefault="00B27F98" w:rsidP="00A17167">
      <w:pPr>
        <w:pStyle w:val="ListParagraph"/>
        <w:numPr>
          <w:ilvl w:val="0"/>
          <w:numId w:val="6"/>
        </w:numPr>
        <w:spacing w:after="0" w:line="480" w:lineRule="auto"/>
        <w:rPr>
          <w:rFonts w:ascii="Arial" w:hAnsi="Arial" w:cs="Arial"/>
        </w:rPr>
      </w:pPr>
      <w:r w:rsidRPr="004402AB">
        <w:rPr>
          <w:rFonts w:ascii="Arial" w:hAnsi="Arial" w:cs="Arial"/>
        </w:rPr>
        <w:t>Modified Health Assessment Questionnaire (MHAQ)</w:t>
      </w:r>
      <w:r>
        <w:rPr>
          <w:rFonts w:ascii="Arial" w:hAnsi="Arial" w:cs="Arial"/>
        </w:rPr>
        <w:fldChar w:fldCharType="begin"/>
      </w:r>
      <w:r>
        <w:rPr>
          <w:rFonts w:ascii="Arial" w:hAnsi="Arial" w:cs="Arial"/>
        </w:rPr>
        <w:instrText xml:space="preserve"> ADDIN EN.CITE &lt;EndNote&gt;&lt;Cite&gt;&lt;Author&gt;Pincus&lt;/Author&gt;&lt;Year&gt;1983&lt;/Year&gt;&lt;RecNum&gt;60&lt;/RecNum&gt;&lt;DisplayText&gt;[23]&lt;/DisplayText&gt;&lt;record&gt;&lt;rec-number&gt;60&lt;/rec-number&gt;&lt;foreign-keys&gt;&lt;key app="EN" db-id="sfazxt0fgfeepte5pd0vas5e0pedzdzf0zrs" timestamp="0"&gt;60&lt;/key&gt;&lt;/foreign-keys&gt;&lt;ref-type name="Journal Article"&gt;17&lt;/ref-type&gt;&lt;contributors&gt;&lt;authors&gt;&lt;author&gt;Pincus, T.&lt;/author&gt;&lt;author&gt;Summey, J. A.&lt;/author&gt;&lt;author&gt;Soraci, S. A., Jr.&lt;/author&gt;&lt;author&gt;Wallston, K. A.&lt;/author&gt;&lt;author&gt;Hummon, N. P.&lt;/author&gt;&lt;/authors&gt;&lt;/contributors&gt;&lt;titles&gt;&lt;title&gt;Assessment of patient satisfaction in activities of daily living using a modified Stanford Health Assessment Questionnaire&lt;/title&gt;&lt;secondary-title&gt;Arthritis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rheumatism&lt;/abbr-1&gt;&lt;/alt-periodical&gt;&lt;pages&gt;1346-53&lt;/pages&gt;&lt;volume&gt;26&lt;/volume&gt;&lt;number&gt;11&lt;/number&gt;&lt;edition&gt;1983/11/01&lt;/edition&gt;&lt;keywords&gt;&lt;keyword&gt;*Activities of Daily Living&lt;/keyword&gt;&lt;keyword&gt;Adult&lt;/keyword&gt;&lt;keyword&gt;*Consumer Behavior&lt;/keyword&gt;&lt;keyword&gt;Humans&lt;/keyword&gt;&lt;keyword&gt;*Surveys and Questionnaires&lt;/keyword&gt;&lt;/keywords&gt;&lt;dates&gt;&lt;year&gt;1983&lt;/year&gt;&lt;pub-dates&gt;&lt;date&gt;Nov&lt;/date&gt;&lt;/pub-dates&gt;&lt;/dates&gt;&lt;isbn&gt;0004-3591 (Print)&amp;#xD;0004-3591&lt;/isbn&gt;&lt;accession-num&gt;6639693&lt;/accession-num&gt;&lt;urls&gt;&lt;/urls&gt;&lt;remote-database-provider&gt;NLM&lt;/remote-database-provider&gt;&lt;language&gt;eng&lt;/language&gt;&lt;/record&gt;&lt;/Cite&gt;&lt;/EndNote&gt;</w:instrText>
      </w:r>
      <w:r>
        <w:rPr>
          <w:rFonts w:ascii="Arial" w:hAnsi="Arial" w:cs="Arial"/>
        </w:rPr>
        <w:fldChar w:fldCharType="separate"/>
      </w:r>
      <w:r>
        <w:rPr>
          <w:rFonts w:ascii="Arial" w:hAnsi="Arial" w:cs="Arial"/>
          <w:noProof/>
        </w:rPr>
        <w:t>[23]</w:t>
      </w:r>
      <w:r>
        <w:rPr>
          <w:rFonts w:ascii="Arial" w:hAnsi="Arial" w:cs="Arial"/>
        </w:rPr>
        <w:fldChar w:fldCharType="end"/>
      </w:r>
    </w:p>
    <w:p w14:paraId="05C10667" w14:textId="77777777" w:rsidR="00B27F98" w:rsidRPr="00F9186E" w:rsidRDefault="00B27F98" w:rsidP="00A17167">
      <w:pPr>
        <w:spacing w:after="0" w:line="480" w:lineRule="auto"/>
        <w:rPr>
          <w:rFonts w:ascii="Arial" w:hAnsi="Arial" w:cs="Arial"/>
        </w:rPr>
      </w:pPr>
      <w:r w:rsidRPr="00F9186E">
        <w:rPr>
          <w:rFonts w:ascii="Arial" w:hAnsi="Arial" w:cs="Arial"/>
        </w:rPr>
        <w:t xml:space="preserve">Measures of therapeutic mechanism: </w:t>
      </w:r>
    </w:p>
    <w:p w14:paraId="591F5ED4" w14:textId="77777777" w:rsidR="00B27F98" w:rsidRPr="004402AB" w:rsidRDefault="00B27F98" w:rsidP="00A17167">
      <w:pPr>
        <w:pStyle w:val="ListParagraph"/>
        <w:numPr>
          <w:ilvl w:val="0"/>
          <w:numId w:val="8"/>
        </w:numPr>
        <w:spacing w:after="0" w:line="480" w:lineRule="auto"/>
        <w:rPr>
          <w:rFonts w:ascii="Arial" w:hAnsi="Arial" w:cs="Arial"/>
        </w:rPr>
      </w:pPr>
      <w:r w:rsidRPr="004402AB">
        <w:rPr>
          <w:rFonts w:ascii="Arial" w:hAnsi="Arial" w:cs="Arial"/>
        </w:rPr>
        <w:t>The Rheumatoid Arthritis Self-Efficacy Scale (RASE)</w:t>
      </w:r>
      <w:r>
        <w:rPr>
          <w:rFonts w:ascii="Arial" w:hAnsi="Arial" w:cs="Arial"/>
        </w:rPr>
        <w:fldChar w:fldCharType="begin"/>
      </w:r>
      <w:r>
        <w:rPr>
          <w:rFonts w:ascii="Arial" w:hAnsi="Arial" w:cs="Arial"/>
        </w:rPr>
        <w:instrText xml:space="preserve"> ADDIN EN.CITE &lt;EndNote&gt;&lt;Cite&gt;&lt;Author&gt;Hewlett&lt;/Author&gt;&lt;Year&gt;2001&lt;/Year&gt;&lt;RecNum&gt;61&lt;/RecNum&gt;&lt;DisplayText&gt;[24]&lt;/DisplayText&gt;&lt;record&gt;&lt;rec-number&gt;61&lt;/rec-number&gt;&lt;foreign-keys&gt;&lt;key app="EN" db-id="sfazxt0fgfeepte5pd0vas5e0pedzdzf0zrs" timestamp="0"&gt;61&lt;/key&gt;&lt;/foreign-keys&gt;&lt;ref-type name="Journal Article"&gt;17&lt;/ref-type&gt;&lt;contributors&gt;&lt;authors&gt;&lt;author&gt;Hewlett, S.&lt;/author&gt;&lt;author&gt;Cockshott, Z.&lt;/author&gt;&lt;author&gt;Kirwan, J.&lt;/author&gt;&lt;author&gt;Barrett, J.&lt;/author&gt;&lt;author&gt;Stamp, J.&lt;/author&gt;&lt;author&gt;Haslock, I.&lt;/author&gt;&lt;/authors&gt;&lt;/contributors&gt;&lt;auth-address&gt;Rheumatology Unit, University of Bristol Division of Medicine, Bristol Royal Infirmary, Bristol, UK.&lt;/auth-address&gt;&lt;titles&gt;&lt;title&gt;Development and validation of a self-efficacy scale for use in British patients with rheumatoid arthritis (RASE)&lt;/title&gt;&lt;secondary-title&gt;Rheumatology (Oxford)&lt;/secondary-title&gt;&lt;alt-title&gt;Rheumatology (Oxford, England)&lt;/alt-title&gt;&lt;/titles&gt;&lt;periodical&gt;&lt;full-title&gt;Rheumatology (Oxford)&lt;/full-title&gt;&lt;abbr-1&gt;Rheumatology (Oxford, England)&lt;/abbr-1&gt;&lt;/periodical&gt;&lt;alt-periodical&gt;&lt;full-title&gt;Rheumatology (Oxford)&lt;/full-title&gt;&lt;abbr-1&gt;Rheumatology (Oxford, England)&lt;/abbr-1&gt;&lt;/alt-periodical&gt;&lt;pages&gt;1221-30&lt;/pages&gt;&lt;volume&gt;40&lt;/volume&gt;&lt;number&gt;11&lt;/number&gt;&lt;edition&gt;2001/11/16&lt;/edition&gt;&lt;keywords&gt;&lt;keyword&gt;Adult&lt;/keyword&gt;&lt;keyword&gt;Aged&lt;/keyword&gt;&lt;keyword&gt;Arthritis, Rheumatoid/*psychology&lt;/keyword&gt;&lt;keyword&gt;Disability Evaluation&lt;/keyword&gt;&lt;keyword&gt;Female&lt;/keyword&gt;&lt;keyword&gt;Humans&lt;/keyword&gt;&lt;keyword&gt;Male&lt;/keyword&gt;&lt;keyword&gt;Middle Aged&lt;/keyword&gt;&lt;keyword&gt;Reproducibility of Results&lt;/keyword&gt;&lt;keyword&gt;Self Care&lt;/keyword&gt;&lt;keyword&gt;Self Efficacy&lt;/keyword&gt;&lt;keyword&gt;Sensitivity and Specificity&lt;/keyword&gt;&lt;keyword&gt;Surveys and Questionnaires&lt;/keyword&gt;&lt;keyword&gt;United Kingdom&lt;/keyword&gt;&lt;/keywords&gt;&lt;dates&gt;&lt;year&gt;2001&lt;/year&gt;&lt;pub-dates&gt;&lt;date&gt;Nov&lt;/date&gt;&lt;/pub-dates&gt;&lt;/dates&gt;&lt;isbn&gt;1462-0324 (Print)&amp;#xD;1462-0324&lt;/isbn&gt;&lt;accession-num&gt;11709605&lt;/accession-num&gt;&lt;urls&gt;&lt;/urls&gt;&lt;remote-database-provider&gt;NLM&lt;/remote-database-provider&gt;&lt;language&gt;eng&lt;/language&gt;&lt;/record&gt;&lt;/Cite&gt;&lt;/EndNote&gt;</w:instrText>
      </w:r>
      <w:r>
        <w:rPr>
          <w:rFonts w:ascii="Arial" w:hAnsi="Arial" w:cs="Arial"/>
        </w:rPr>
        <w:fldChar w:fldCharType="separate"/>
      </w:r>
      <w:r>
        <w:rPr>
          <w:rFonts w:ascii="Arial" w:hAnsi="Arial" w:cs="Arial"/>
          <w:noProof/>
        </w:rPr>
        <w:t>[24]</w:t>
      </w:r>
      <w:r>
        <w:rPr>
          <w:rFonts w:ascii="Arial" w:hAnsi="Arial" w:cs="Arial"/>
        </w:rPr>
        <w:fldChar w:fldCharType="end"/>
      </w:r>
    </w:p>
    <w:p w14:paraId="2385DAD0" w14:textId="77777777" w:rsidR="00B27F98" w:rsidRPr="004402AB" w:rsidRDefault="00B27F98" w:rsidP="00A17167">
      <w:pPr>
        <w:pStyle w:val="ListParagraph"/>
        <w:numPr>
          <w:ilvl w:val="0"/>
          <w:numId w:val="8"/>
        </w:numPr>
        <w:spacing w:after="0" w:line="480" w:lineRule="auto"/>
        <w:rPr>
          <w:rFonts w:ascii="Arial" w:hAnsi="Arial" w:cs="Arial"/>
        </w:rPr>
      </w:pPr>
      <w:r w:rsidRPr="004402AB">
        <w:rPr>
          <w:rFonts w:ascii="Arial" w:hAnsi="Arial" w:cs="Arial"/>
        </w:rPr>
        <w:t>The Perceived Health Competence Scale (PHCS)</w:t>
      </w:r>
      <w:r>
        <w:rPr>
          <w:rFonts w:ascii="Arial" w:hAnsi="Arial" w:cs="Arial"/>
        </w:rPr>
        <w:fldChar w:fldCharType="begin"/>
      </w:r>
      <w:r>
        <w:rPr>
          <w:rFonts w:ascii="Arial" w:hAnsi="Arial" w:cs="Arial"/>
        </w:rPr>
        <w:instrText xml:space="preserve"> ADDIN EN.CITE &lt;EndNote&gt;&lt;Cite&gt;&lt;Author&gt;Dempster&lt;/Author&gt;&lt;Year&gt;2008&lt;/Year&gt;&lt;RecNum&gt;64&lt;/RecNum&gt;&lt;DisplayText&gt;[25]&lt;/DisplayText&gt;&lt;record&gt;&lt;rec-number&gt;64&lt;/rec-number&gt;&lt;foreign-keys&gt;&lt;key app="EN" db-id="sfazxt0fgfeepte5pd0vas5e0pedzdzf0zrs" timestamp="0"&gt;64&lt;/key&gt;&lt;/foreign-keys&gt;&lt;ref-type name="Journal Article"&gt;17&lt;/ref-type&gt;&lt;contributors&gt;&lt;authors&gt;&lt;author&gt;Dempster, M.&lt;/author&gt;&lt;author&gt;Donnelly, M.&lt;/author&gt;&lt;/authors&gt;&lt;/contributors&gt;&lt;auth-address&gt;School of Psychology, Queen&amp;apos;s University Belfast, University Road, Belfast, UK. m.dempster@qub.ac.uk&lt;/auth-address&gt;&lt;titles&gt;&lt;title&gt;Validity of the Perceived Health Competence Scale in a UK primary care setting&lt;/title&gt;&lt;secondary-title&gt;Psychol Health Med&lt;/secondary-title&gt;&lt;alt-title&gt;Psychology, health &amp;amp; medicine&lt;/alt-title&gt;&lt;/titles&gt;&lt;pages&gt;123-7&lt;/pages&gt;&lt;volume&gt;13&lt;/volume&gt;&lt;number&gt;1&lt;/number&gt;&lt;edition&gt;2007/12/11&lt;/edition&gt;&lt;keywords&gt;&lt;keyword&gt;Adolescent&lt;/keyword&gt;&lt;keyword&gt;Adult&lt;/keyword&gt;&lt;keyword&gt;Attitude to Health&lt;/keyword&gt;&lt;keyword&gt;Female&lt;/keyword&gt;&lt;keyword&gt;*Health Behavior&lt;/keyword&gt;&lt;keyword&gt;Humans&lt;/keyword&gt;&lt;keyword&gt;Ireland&lt;/keyword&gt;&lt;keyword&gt;Male&lt;/keyword&gt;&lt;keyword&gt;Middle Aged&lt;/keyword&gt;&lt;keyword&gt;*Primary Health Care&lt;/keyword&gt;&lt;keyword&gt;Psychometrics&lt;/keyword&gt;&lt;keyword&gt;*Self Efficacy&lt;/keyword&gt;&lt;keyword&gt;*Surveys and Questionnaires&lt;/keyword&gt;&lt;/keywords&gt;&lt;dates&gt;&lt;year&gt;2008&lt;/year&gt;&lt;pub-dates&gt;&lt;date&gt;Jan&lt;/date&gt;&lt;/pub-dates&gt;&lt;/dates&gt;&lt;isbn&gt;1354-8506 (Print)&amp;#xD;1354-8506&lt;/isbn&gt;&lt;accession-num&gt;18066925&lt;/accession-num&gt;&lt;urls&gt;&lt;/urls&gt;&lt;electronic-resource-num&gt;10.1080/13548500701351984&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[25]</w:t>
      </w:r>
      <w:r>
        <w:rPr>
          <w:rFonts w:ascii="Arial" w:hAnsi="Arial" w:cs="Arial"/>
        </w:rPr>
        <w:fldChar w:fldCharType="end"/>
      </w:r>
    </w:p>
    <w:p w14:paraId="61281156" w14:textId="77777777" w:rsidR="00B27F98" w:rsidRPr="004402AB" w:rsidRDefault="00B27F98" w:rsidP="00A17167">
      <w:pPr>
        <w:pStyle w:val="ListParagraph"/>
        <w:numPr>
          <w:ilvl w:val="0"/>
          <w:numId w:val="8"/>
        </w:numPr>
        <w:spacing w:after="0" w:line="480" w:lineRule="auto"/>
        <w:rPr>
          <w:rFonts w:ascii="Arial" w:hAnsi="Arial" w:cs="Arial"/>
        </w:rPr>
      </w:pPr>
      <w:r w:rsidRPr="004402AB">
        <w:rPr>
          <w:rFonts w:ascii="Arial" w:hAnsi="Arial" w:cs="Arial"/>
        </w:rPr>
        <w:t>The Health Care Climate Questionnaire (HCCQ)</w:t>
      </w:r>
      <w:r>
        <w:rPr>
          <w:rFonts w:ascii="Arial" w:hAnsi="Arial" w:cs="Arial"/>
        </w:rPr>
        <w:fldChar w:fldCharType="begin">
          <w:fldData xml:space="preserve">PEVuZE5vdGU+PENpdGU+PEF1dGhvcj5XaWxsaWFtczwvQXV0aG9yPjxZZWFyPjE5OTg8L1llYXI+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</w:fldData>
        </w:fldChar>
      </w:r>
      <w:r>
        <w:rPr>
          <w:rFonts w:ascii="Arial" w:hAnsi="Arial" w:cs="Arial"/>
        </w:rPr>
        <w:instrText xml:space="preserve"> ADDIN EN.CITE </w:instrText>
      </w:r>
      <w:r>
        <w:rPr>
          <w:rFonts w:ascii="Arial" w:hAnsi="Arial" w:cs="Arial"/>
        </w:rPr>
        <w:fldChar w:fldCharType="begin">
          <w:fldData xml:space="preserve">PEVuZE5vdGU+PENpdGU+PEF1dGhvcj5XaWxsaWFtczwvQXV0aG9yPjxZZWFyPjE5OTg8L1llYXI+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[26]</w:t>
      </w:r>
      <w:r>
        <w:rPr>
          <w:rFonts w:ascii="Arial" w:hAnsi="Arial" w:cs="Arial"/>
        </w:rPr>
        <w:fldChar w:fldCharType="end"/>
      </w:r>
    </w:p>
    <w:p w14:paraId="592DFDC9" w14:textId="77777777" w:rsidR="00B27F98" w:rsidRDefault="00B27F98" w:rsidP="00A17167">
      <w:pPr>
        <w:spacing w:after="0" w:line="480" w:lineRule="auto"/>
        <w:rPr>
          <w:rFonts w:ascii="Arial" w:hAnsi="Arial" w:cs="Arial"/>
        </w:rPr>
      </w:pPr>
    </w:p>
    <w:p w14:paraId="546DF74A" w14:textId="77777777" w:rsidR="00B27F98" w:rsidRDefault="00B27F98" w:rsidP="00A17167">
      <w:pPr>
        <w:spacing w:after="0" w:line="480" w:lineRule="auto"/>
        <w:rPr>
          <w:rFonts w:ascii="Arial" w:hAnsi="Arial" w:cs="Arial"/>
        </w:rPr>
      </w:pPr>
      <w:r>
        <w:rPr>
          <w:rFonts w:ascii="Arial" w:hAnsi="Arial" w:cs="Arial"/>
        </w:rPr>
        <w:t>SB</w:t>
      </w:r>
      <w:r w:rsidRPr="00F9186E">
        <w:rPr>
          <w:rFonts w:ascii="Arial" w:hAnsi="Arial" w:cs="Arial"/>
        </w:rPr>
        <w:t xml:space="preserve"> collected the </w:t>
      </w:r>
      <w:r>
        <w:rPr>
          <w:rFonts w:ascii="Arial" w:hAnsi="Arial" w:cs="Arial"/>
        </w:rPr>
        <w:t xml:space="preserve">proposed </w:t>
      </w:r>
      <w:r w:rsidRPr="00F9186E">
        <w:rPr>
          <w:rFonts w:ascii="Arial" w:hAnsi="Arial" w:cs="Arial"/>
        </w:rPr>
        <w:t>primary outcome by telephone and the secondary outcomes via an outcome measures pack that was mailed to participants</w:t>
      </w:r>
      <w:r>
        <w:rPr>
          <w:rFonts w:ascii="Arial" w:hAnsi="Arial" w:cs="Arial"/>
        </w:rPr>
        <w:t xml:space="preserve"> at T1 and T2. Participants were asked to complete the questionnaires and mail them back. </w:t>
      </w:r>
    </w:p>
    <w:p w14:paraId="19B4A19C" w14:textId="77777777" w:rsidR="00B27F98" w:rsidRDefault="00B27F98" w:rsidP="00A17167">
      <w:pPr>
        <w:spacing w:after="0" w:line="480" w:lineRule="auto"/>
        <w:rPr>
          <w:rFonts w:ascii="Arial" w:hAnsi="Arial" w:cs="Arial"/>
        </w:rPr>
      </w:pPr>
    </w:p>
    <w:p w14:paraId="41A89B57" w14:textId="77777777" w:rsidR="00B27F98" w:rsidRDefault="00B27F98" w:rsidP="00A17167">
      <w:pPr>
        <w:spacing w:after="0" w:line="480" w:lineRule="auto"/>
        <w:rPr>
          <w:rFonts w:ascii="Arial" w:hAnsi="Arial" w:cs="Arial"/>
        </w:rPr>
      </w:pPr>
      <w:r>
        <w:rPr>
          <w:rFonts w:ascii="Arial" w:hAnsi="Arial" w:cs="Arial"/>
        </w:rPr>
        <w:t>T</w:t>
      </w:r>
      <w:r w:rsidRPr="008B0DED">
        <w:rPr>
          <w:rFonts w:ascii="Arial" w:hAnsi="Arial" w:cs="Arial"/>
        </w:rPr>
        <w:t xml:space="preserve">he FREE-IA Project Management Group approved </w:t>
      </w:r>
      <w:r>
        <w:rPr>
          <w:rFonts w:ascii="Arial" w:hAnsi="Arial" w:cs="Arial"/>
        </w:rPr>
        <w:t xml:space="preserve">analysis plans for </w:t>
      </w:r>
      <w:bookmarkStart w:id="1" w:name="_Hlk66022742"/>
      <w:r>
        <w:rPr>
          <w:rFonts w:ascii="Arial" w:hAnsi="Arial" w:cs="Arial"/>
        </w:rPr>
        <w:t>the</w:t>
      </w:r>
      <w:r w:rsidRPr="008B0DED">
        <w:rPr>
          <w:rFonts w:ascii="Arial" w:hAnsi="Arial" w:cs="Arial"/>
        </w:rPr>
        <w:t xml:space="preserve"> statistical </w:t>
      </w:r>
      <w:r>
        <w:rPr>
          <w:rFonts w:ascii="Arial" w:hAnsi="Arial" w:cs="Arial"/>
        </w:rPr>
        <w:t>outcomes</w:t>
      </w:r>
      <w:bookmarkEnd w:id="1"/>
      <w:r w:rsidRPr="008B0DED">
        <w:rPr>
          <w:rFonts w:ascii="Arial" w:hAnsi="Arial" w:cs="Arial"/>
        </w:rPr>
        <w:t xml:space="preserve"> and health economics. </w:t>
      </w:r>
      <w:r>
        <w:rPr>
          <w:rFonts w:ascii="Arial" w:hAnsi="Arial" w:cs="Arial"/>
        </w:rPr>
        <w:t xml:space="preserve">Methodologists PE, JL and SC conducted analysis of </w:t>
      </w:r>
      <w:r w:rsidRPr="0078694D">
        <w:rPr>
          <w:rFonts w:ascii="Arial" w:hAnsi="Arial" w:cs="Arial"/>
        </w:rPr>
        <w:t>the statistical outcomes</w:t>
      </w:r>
      <w:r>
        <w:rPr>
          <w:rFonts w:ascii="Arial" w:hAnsi="Arial" w:cs="Arial"/>
        </w:rPr>
        <w:t xml:space="preserve">. </w:t>
      </w:r>
      <w:r w:rsidRPr="008D11A6">
        <w:rPr>
          <w:rFonts w:ascii="Arial" w:hAnsi="Arial" w:cs="Arial"/>
        </w:rPr>
        <w:t>For each self-reported questionnaire,</w:t>
      </w:r>
      <w:r>
        <w:rPr>
          <w:rFonts w:ascii="Arial" w:hAnsi="Arial" w:cs="Arial"/>
        </w:rPr>
        <w:t xml:space="preserve"> the</w:t>
      </w:r>
      <w:r w:rsidRPr="008D11A6">
        <w:rPr>
          <w:rFonts w:ascii="Arial" w:hAnsi="Arial" w:cs="Arial"/>
        </w:rPr>
        <w:t xml:space="preserve"> total scale and subscale scores </w:t>
      </w:r>
      <w:r>
        <w:rPr>
          <w:rFonts w:ascii="Arial" w:hAnsi="Arial" w:cs="Arial"/>
        </w:rPr>
        <w:t xml:space="preserve">were calculated </w:t>
      </w:r>
      <w:r w:rsidRPr="008D11A6">
        <w:rPr>
          <w:rFonts w:ascii="Arial" w:hAnsi="Arial" w:cs="Arial"/>
        </w:rPr>
        <w:t>in line with published guidance, including the use of imputation for unanswered questions</w:t>
      </w:r>
      <w:r>
        <w:rPr>
          <w:rFonts w:ascii="Arial" w:hAnsi="Arial" w:cs="Arial"/>
        </w:rPr>
        <w:t xml:space="preserve"> (S</w:t>
      </w:r>
      <w:r w:rsidRPr="00225C1E">
        <w:rPr>
          <w:rFonts w:ascii="Arial" w:hAnsi="Arial" w:cs="Arial"/>
        </w:rPr>
        <w:t>upplementary Table</w:t>
      </w:r>
      <w:r>
        <w:rPr>
          <w:rFonts w:ascii="Arial" w:hAnsi="Arial" w:cs="Arial"/>
        </w:rPr>
        <w:t xml:space="preserve"> 1</w:t>
      </w:r>
      <w:r w:rsidRPr="00225C1E">
        <w:rPr>
          <w:rFonts w:ascii="Arial" w:hAnsi="Arial" w:cs="Arial"/>
        </w:rPr>
        <w:t>)</w:t>
      </w:r>
      <w:r>
        <w:rPr>
          <w:rFonts w:ascii="Arial" w:hAnsi="Arial" w:cs="Arial"/>
        </w:rPr>
        <w:t xml:space="preserve">. Outcome scores are reported </w:t>
      </w:r>
      <w:r w:rsidRPr="008D11A6">
        <w:rPr>
          <w:rFonts w:ascii="Arial" w:hAnsi="Arial" w:cs="Arial"/>
        </w:rPr>
        <w:t>as means and standard deviations, plus ranges</w:t>
      </w:r>
      <w:r>
        <w:rPr>
          <w:rFonts w:ascii="Arial" w:hAnsi="Arial" w:cs="Arial"/>
        </w:rPr>
        <w:t xml:space="preserve">, at </w:t>
      </w:r>
      <w:r w:rsidRPr="008D11A6">
        <w:rPr>
          <w:rFonts w:ascii="Arial" w:hAnsi="Arial" w:cs="Arial"/>
        </w:rPr>
        <w:t>each of the three time points. In addition, the mean change from T0 to T2 for each (sub)scale, with 95% confidence intervals</w:t>
      </w:r>
      <w:r>
        <w:rPr>
          <w:rFonts w:ascii="Arial" w:hAnsi="Arial" w:cs="Arial"/>
        </w:rPr>
        <w:t>, is presented</w:t>
      </w:r>
      <w:r w:rsidRPr="008D11A6">
        <w:rPr>
          <w:rFonts w:ascii="Arial" w:hAnsi="Arial" w:cs="Arial"/>
        </w:rPr>
        <w:t>.</w:t>
      </w:r>
    </w:p>
    <w:p w14:paraId="7C5C1EE3" w14:textId="77777777" w:rsidR="00B27F98" w:rsidRDefault="00B27F98" w:rsidP="00A17167">
      <w:pPr>
        <w:spacing w:after="0" w:line="480" w:lineRule="auto"/>
        <w:rPr>
          <w:rFonts w:ascii="Arial" w:hAnsi="Arial" w:cs="Arial"/>
        </w:rPr>
      </w:pPr>
    </w:p>
    <w:p w14:paraId="7519D2D6" w14:textId="77777777" w:rsidR="00B27F98" w:rsidRDefault="00B27F98" w:rsidP="00A17167">
      <w:pPr>
        <w:spacing w:after="0" w:line="480" w:lineRule="auto"/>
        <w:rPr>
          <w:rFonts w:ascii="Arial" w:hAnsi="Arial" w:cs="Arial"/>
        </w:rPr>
      </w:pPr>
      <w:r>
        <w:rPr>
          <w:rFonts w:ascii="Arial" w:hAnsi="Arial" w:cs="Arial"/>
        </w:rPr>
        <w:t>Health economic outcomes were analysed by health economist JT. Health-related quality of life (EQ-5D-5L)</w:t>
      </w:r>
      <w:r>
        <w:rPr>
          <w:rFonts w:ascii="Arial" w:hAnsi="Arial" w:cs="Arial"/>
        </w:rPr>
        <w:fldChar w:fldCharType="begin"/>
      </w:r>
      <w:r>
        <w:rPr>
          <w:rFonts w:ascii="Arial" w:hAnsi="Arial" w:cs="Arial"/>
        </w:rPr>
        <w:instrText xml:space="preserve"> ADDIN EN.CITE &lt;EndNote&gt;&lt;Cite&gt;&lt;Author&gt;Herdman&lt;/Author&gt;&lt;Year&gt;2011&lt;/Year&gt;&lt;RecNum&gt;67&lt;/RecNum&gt;&lt;DisplayText&gt;[27]&lt;/DisplayText&gt;&lt;record&gt;&lt;rec-number&gt;67&lt;/rec-number&gt;&lt;foreign-keys&gt;&lt;key app="EN" db-id="sfazxt0fgfeepte5pd0vas5e0pedzdzf0zrs" timestamp="0"&gt;67&lt;/key&gt;&lt;/foreign-keys&gt;&lt;ref-type name="Journal Article"&gt;17&lt;/ref-type&gt;&lt;contributors&gt;&lt;authors&gt;&lt;author&gt;Herdman, M.&lt;/author&gt;&lt;author&gt;Gudex, C.&lt;/author&gt;&lt;author&gt;Lloyd, A.&lt;/author&gt;&lt;author&gt;Janssen, M.&lt;/author&gt;&lt;author&gt;Kind, P.&lt;/author&gt;&lt;author&gt;Parkin, D.&lt;/author&gt;&lt;author&gt;Bonsel, G.&lt;/author&gt;&lt;author&gt;Badia, X.&lt;/author&gt;&lt;/authors&gt;&lt;/contributors&gt;&lt;auth-address&gt;Insight Consulting and Research, 08301 Mataro, Spain. michael.herdman@insightcr.com&lt;/auth-address&gt;&lt;titles&gt;&lt;title&gt;Development and preliminary testing of the new five-level version of EQ-5D (EQ-5D-5L)&lt;/title&gt;&lt;secondary-title&gt;Qual Life Res&lt;/secondary-title&gt;&lt;alt-title&gt;Quality of life research : an international journal of quality of life aspects of treatment, care and rehabilitation&lt;/alt-title&gt;&lt;/titles&gt;&lt;pages&gt;1727-36&lt;/pages&gt;&lt;volume&gt;20&lt;/volume&gt;&lt;number&gt;10&lt;/number&gt;&lt;edition&gt;2011/04/12&lt;/edition&gt;&lt;keywords&gt;&lt;keyword&gt;Activities of Daily Living&lt;/keyword&gt;&lt;keyword&gt;Adult&lt;/keyword&gt;&lt;keyword&gt;Female&lt;/keyword&gt;&lt;keyword&gt;Focus Groups&lt;/keyword&gt;&lt;keyword&gt;*Health Status Indicators&lt;/keyword&gt;&lt;keyword&gt;Humans&lt;/keyword&gt;&lt;keyword&gt;Interviews as Topic&lt;/keyword&gt;&lt;keyword&gt;Male&lt;/keyword&gt;&lt;keyword&gt;Middle Aged&lt;/keyword&gt;&lt;keyword&gt;Mobility Limitation&lt;/keyword&gt;&lt;keyword&gt;Pain Measurement&lt;/keyword&gt;&lt;keyword&gt;Psychometrics/*instrumentation&lt;/keyword&gt;&lt;keyword&gt;*Quality of Life&lt;/keyword&gt;&lt;keyword&gt;Reproducibility of Results&lt;/keyword&gt;&lt;keyword&gt;Self Care&lt;/keyword&gt;&lt;keyword&gt;Spain&lt;/keyword&gt;&lt;keyword&gt;United Kingdom&lt;/keyword&gt;&lt;/keywords&gt;&lt;dates&gt;&lt;year&gt;2011&lt;/year&gt;&lt;pub-dates&gt;&lt;date&gt;Dec&lt;/date&gt;&lt;/pub-dates&gt;&lt;/dates&gt;&lt;isbn&gt;0962-9343&lt;/isbn&gt;&lt;accession-num&gt;21479777&lt;/accession-num&gt;&lt;urls&gt;&lt;/urls&gt;&lt;custom2&gt;PMC3220807&lt;/custom2&gt;&lt;electronic-resource-num&gt;10.1007/s11136-011-9903-x&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[27]</w:t>
      </w:r>
      <w:r>
        <w:rPr>
          <w:rFonts w:ascii="Arial" w:hAnsi="Arial" w:cs="Arial"/>
        </w:rPr>
        <w:fldChar w:fldCharType="end"/>
      </w:r>
      <w:r>
        <w:rPr>
          <w:rFonts w:ascii="Arial" w:hAnsi="Arial" w:cs="Arial"/>
        </w:rPr>
        <w:t xml:space="preserve"> was collected at T0, T1 and T2, and</w:t>
      </w:r>
      <w:r w:rsidRPr="00823490">
        <w:rPr>
          <w:rFonts w:ascii="Arial" w:hAnsi="Arial" w:cs="Arial"/>
        </w:rPr>
        <w:t xml:space="preserve"> valued using the van </w:t>
      </w:r>
      <w:proofErr w:type="spellStart"/>
      <w:r w:rsidRPr="00823490">
        <w:rPr>
          <w:rFonts w:ascii="Arial" w:hAnsi="Arial" w:cs="Arial"/>
        </w:rPr>
        <w:t>Hout</w:t>
      </w:r>
      <w:proofErr w:type="spellEnd"/>
      <w:r w:rsidRPr="00823490">
        <w:rPr>
          <w:rFonts w:ascii="Arial" w:hAnsi="Arial" w:cs="Arial"/>
        </w:rPr>
        <w:t xml:space="preserve"> crosswalk method based on UK population preferences</w:t>
      </w:r>
      <w:r>
        <w:rPr>
          <w:rFonts w:ascii="Arial" w:hAnsi="Arial" w:cs="Arial"/>
        </w:rPr>
        <w:t>.</w:t>
      </w:r>
      <w:r>
        <w:rPr>
          <w:rFonts w:ascii="Arial" w:hAnsi="Arial" w:cs="Arial"/>
        </w:rPr>
        <w:fldChar w:fldCharType="begin"/>
      </w:r>
      <w:r>
        <w:rPr>
          <w:rFonts w:ascii="Arial" w:hAnsi="Arial" w:cs="Arial"/>
        </w:rPr>
        <w:instrText xml:space="preserve"> ADDIN EN.CITE &lt;EndNote&gt;&lt;Cite&gt;&lt;Author&gt;van Hout&lt;/Author&gt;&lt;Year&gt;2012&lt;/Year&gt;&lt;RecNum&gt;299&lt;/RecNum&gt;&lt;DisplayText&gt;[28]&lt;/DisplayText&gt;&lt;record&gt;&lt;rec-number&gt;299&lt;/rec-number&gt;&lt;foreign-keys&gt;&lt;key app="EN" db-id="sfazxt0fgfeepte5pd0vas5e0pedzdzf0zrs" timestamp="1617101098"&gt;299&lt;/key&gt;&lt;/foreign-keys&gt;&lt;ref-type name="Journal Article"&gt;17&lt;/ref-type&gt;&lt;contributors&gt;&lt;authors&gt;&lt;author&gt;van Hout, B.&lt;/author&gt;&lt;author&gt;Janssen, M. F.&lt;/author&gt;&lt;author&gt;Feng, Y. S.&lt;/author&gt;&lt;author&gt;Kohlmann, T.&lt;/author&gt;&lt;author&gt;Busschbach, J.&lt;/author&gt;&lt;author&gt;Golicki, D.&lt;/author&gt;&lt;author&gt;Lloyd, A.&lt;/author&gt;&lt;author&gt;Scalone, L.&lt;/author&gt;&lt;author&gt;Kind, P.&lt;/author&gt;&lt;author&gt;Pickard, A. S.&lt;/author&gt;&lt;/authors&gt;&lt;/contributors&gt;&lt;auth-address&gt;University of Sheffield, Sheffield, UK.&lt;/auth-address&gt;&lt;titles&gt;&lt;title&gt;Interim scoring for the EQ-5D-5L: mapping the EQ-5D-5L to EQ-5D-3L value sets&lt;/title&gt;&lt;secondary-title&gt;Value Health&lt;/secondary-title&gt;&lt;/titles&gt;&lt;periodical&gt;&lt;full-title&gt;Value Health&lt;/full-title&gt;&lt;/periodical&gt;&lt;pages&gt;708-15&lt;/pages&gt;&lt;volume&gt;15&lt;/volume&gt;&lt;number&gt;5&lt;/number&gt;&lt;edition&gt;2012/08/08&lt;/edition&gt;&lt;keywords&gt;&lt;keyword&gt;Adult&lt;/keyword&gt;&lt;keyword&gt;Aged&lt;/keyword&gt;&lt;keyword&gt;*Decision Making&lt;/keyword&gt;&lt;keyword&gt;Female&lt;/keyword&gt;&lt;keyword&gt;Humans&lt;/keyword&gt;&lt;keyword&gt;Linear Models&lt;/keyword&gt;&lt;keyword&gt;Logistic Models&lt;/keyword&gt;&lt;keyword&gt;Male&lt;/keyword&gt;&lt;keyword&gt;Middle Aged&lt;/keyword&gt;&lt;keyword&gt;*Models, Statistical&lt;/keyword&gt;&lt;keyword&gt;*Quality of Life&lt;/keyword&gt;&lt;keyword&gt;Statistics, Nonparametric&lt;/keyword&gt;&lt;keyword&gt;*Surveys and Questionnaires&lt;/keyword&gt;&lt;/keywords&gt;&lt;dates&gt;&lt;year&gt;2012&lt;/year&gt;&lt;pub-dates&gt;&lt;date&gt;Jul-Aug&lt;/date&gt;&lt;/pub-dates&gt;&lt;/dates&gt;&lt;isbn&gt;1098-3015&lt;/isbn&gt;&lt;accession-num&gt;22867780&lt;/accession-num&gt;&lt;urls&gt;&lt;/urls&gt;&lt;electronic-resource-num&gt;10.1016/j.jval.2012.02.008&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[28]</w:t>
      </w:r>
      <w:r>
        <w:rPr>
          <w:rFonts w:ascii="Arial" w:hAnsi="Arial" w:cs="Arial"/>
        </w:rPr>
        <w:fldChar w:fldCharType="end"/>
      </w:r>
      <w:r w:rsidRPr="00823490">
        <w:rPr>
          <w:rFonts w:ascii="Arial" w:hAnsi="Arial" w:cs="Arial"/>
        </w:rPr>
        <w:t xml:space="preserve"> Mean </w:t>
      </w:r>
      <w:r>
        <w:rPr>
          <w:rFonts w:ascii="Arial" w:hAnsi="Arial" w:cs="Arial"/>
        </w:rPr>
        <w:t>quality-adjusted life years (</w:t>
      </w:r>
      <w:r w:rsidRPr="00823490">
        <w:rPr>
          <w:rFonts w:ascii="Arial" w:hAnsi="Arial" w:cs="Arial"/>
        </w:rPr>
        <w:t>QALYs</w:t>
      </w:r>
      <w:r>
        <w:rPr>
          <w:rFonts w:ascii="Arial" w:hAnsi="Arial" w:cs="Arial"/>
        </w:rPr>
        <w:t>)</w:t>
      </w:r>
      <w:r w:rsidRPr="00823490">
        <w:rPr>
          <w:rFonts w:ascii="Arial" w:hAnsi="Arial" w:cs="Arial"/>
        </w:rPr>
        <w:t xml:space="preserve"> were calculated over the </w:t>
      </w:r>
      <w:r>
        <w:rPr>
          <w:rFonts w:ascii="Arial" w:hAnsi="Arial" w:cs="Arial"/>
        </w:rPr>
        <w:t>six</w:t>
      </w:r>
      <w:r w:rsidRPr="00823490">
        <w:rPr>
          <w:rFonts w:ascii="Arial" w:hAnsi="Arial" w:cs="Arial"/>
        </w:rPr>
        <w:t xml:space="preserve"> months of follow-up. </w:t>
      </w:r>
      <w:r>
        <w:rPr>
          <w:rFonts w:ascii="Arial" w:hAnsi="Arial" w:cs="Arial"/>
        </w:rPr>
        <w:t>A bespoke resource-use questionnaire was developed in consultation with patient partners, covering (1) NHS &amp; personal social services (PSS) and (2) patient perspectives. A</w:t>
      </w:r>
      <w:r w:rsidRPr="00D303D3">
        <w:rPr>
          <w:rFonts w:ascii="Arial" w:hAnsi="Arial" w:cs="Arial"/>
        </w:rPr>
        <w:t>n estimate of the cost of delivering the intervention itself was derived</w:t>
      </w:r>
      <w:r>
        <w:rPr>
          <w:rFonts w:ascii="Arial" w:hAnsi="Arial" w:cs="Arial"/>
        </w:rPr>
        <w:t xml:space="preserve"> from study records</w:t>
      </w:r>
      <w:r w:rsidRPr="00D303D3">
        <w:rPr>
          <w:rFonts w:ascii="Arial" w:hAnsi="Arial" w:cs="Arial"/>
        </w:rPr>
        <w:t>.</w:t>
      </w:r>
      <w:r>
        <w:rPr>
          <w:rFonts w:ascii="Arial" w:hAnsi="Arial" w:cs="Arial"/>
        </w:rPr>
        <w:t xml:space="preserve"> Standard sources were used to assign unit costs (2019) to each of the resources</w:t>
      </w:r>
      <w:r w:rsidRPr="00823490">
        <w:rPr>
          <w:rFonts w:ascii="Arial" w:hAnsi="Arial" w:cs="Arial"/>
        </w:rPr>
        <w:t xml:space="preserve"> measured</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&lt;EndNote&gt;&lt;Cite&gt;&lt;RecNum&gt;301&lt;/RecNum&gt;&lt;DisplayText&gt;[29-32]&lt;/DisplayText&gt;&lt;record&gt;&lt;rec-number&gt;301&lt;/rec-number&gt;&lt;foreign-keys&gt;&lt;key app="EN" db-id="sfazxt0fgfeepte5pd0vas5e0pedzdzf0zrs" timestamp="1617102006"&gt;301&lt;/key&gt;&lt;/foreign-keys&gt;&lt;ref-type name="Web Page"&gt;12&lt;/ref-type&gt;&lt;contributors&gt;&lt;/contributors&gt;&lt;titles&gt;&lt;title&gt;National cost collection data&lt;/title&gt;&lt;/titles&gt;&lt;dates&gt;&lt;/dates&gt;&lt;urls&gt;&lt;related-urls&gt;&lt;url&gt;https://www.england.nhs.uk/national-cost-collection/&lt;/url&gt;&lt;/related-urls&gt;&lt;/urls&gt;&lt;/record&gt;&lt;/Cite&gt;&lt;Cite&gt;&lt;RecNum&gt;302&lt;/RecNum&gt;&lt;record&gt;&lt;rec-number&gt;302&lt;/rec-number&gt;&lt;foreign-keys&gt;&lt;key app="EN" db-id="sfazxt0fgfeepte5pd0vas5e0pedzdzf0zrs" timestamp="1617102133"&gt;302&lt;/key&gt;&lt;/foreign-keys&gt;&lt;ref-type name="Web Page"&gt;12&lt;/ref-type&gt;&lt;contributors&gt;&lt;/contributors&gt;&lt;titles&gt;&lt;title&gt;Mileage allowances - Section 17 &lt;/title&gt;&lt;/titles&gt;&lt;dates&gt;&lt;/dates&gt;&lt;urls&gt;&lt;related-urls&gt;&lt;url&gt;https://www.nhsemployers.org/pay-pensions-and-reward/agenda-for-change/nhs-terms-and-conditions-of-service-handbook/mileage-allowances/&lt;/url&gt;&lt;/related-urls&gt;&lt;/urls&gt;&lt;/record&gt;&lt;/Cite&gt;&lt;Cite&gt;&lt;RecNum&gt;303&lt;/RecNum&gt;&lt;record&gt;&lt;rec-number&gt;303&lt;/rec-number&gt;&lt;foreign-keys&gt;&lt;key app="EN" db-id="sfazxt0fgfeepte5pd0vas5e0pedzdzf0zrs" timestamp="1617102318"&gt;303&lt;/key&gt;&lt;/foreign-keys&gt;&lt;ref-type name="Web Page"&gt;12&lt;/ref-type&gt;&lt;contributors&gt;&lt;/contributors&gt;&lt;titles&gt;&lt;title&gt;Unit costs of health and social care 2019&lt;/title&gt;&lt;/titles&gt;&lt;dates&gt;&lt;/dates&gt;&lt;urls&gt;&lt;related-urls&gt;&lt;url&gt;https://www.pssru.ac.uk/project-pages/unit-costs/unit-costs-2019/&lt;/url&gt;&lt;/related-urls&gt;&lt;/urls&gt;&lt;/record&gt;&lt;/Cite&gt;&lt;Cite&gt;&lt;RecNum&gt;304&lt;/RecNum&gt;&lt;record&gt;&lt;rec-number&gt;304&lt;/rec-number&gt;&lt;foreign-keys&gt;&lt;key app="EN" db-id="sfazxt0fgfeepte5pd0vas5e0pedzdzf0zrs" timestamp="1617103057"&gt;304&lt;/key&gt;&lt;/foreign-keys&gt;&lt;ref-type name="Book"&gt;6&lt;/ref-type&gt;&lt;contributors&gt;&lt;/contributors&gt;&lt;titles&gt;&lt;title&gt;BMA and Royal Pharmaceutical Society. &lt;/title&gt;&lt;secondary-title&gt;British National Formulary 76&lt;/secondary-title&gt;&lt;/titles&gt;&lt;edition&gt;2019&lt;/edition&gt;&lt;dates&gt;&lt;/dates&gt;&lt;pub-location&gt;London&lt;/pub-location&gt;&lt;publisher&gt;BMJ Group and Pharmaceutical Press&lt;/publisher&gt;&lt;urls&gt;&lt;/urls&gt;&lt;/record&gt;&lt;/Cite&gt;&lt;/EndNote&gt;</w:instrText>
      </w:r>
      <w:r>
        <w:rPr>
          <w:rFonts w:ascii="Arial" w:hAnsi="Arial" w:cs="Arial"/>
        </w:rPr>
        <w:fldChar w:fldCharType="separate"/>
      </w:r>
      <w:r>
        <w:rPr>
          <w:rFonts w:ascii="Arial" w:hAnsi="Arial" w:cs="Arial"/>
          <w:noProof/>
        </w:rPr>
        <w:t>[29-32]</w:t>
      </w:r>
      <w:r>
        <w:rPr>
          <w:rFonts w:ascii="Arial" w:hAnsi="Arial" w:cs="Arial"/>
        </w:rPr>
        <w:fldChar w:fldCharType="end"/>
      </w:r>
      <w:r w:rsidRPr="00823490">
        <w:rPr>
          <w:rFonts w:ascii="Arial" w:hAnsi="Arial" w:cs="Arial"/>
        </w:rPr>
        <w:t xml:space="preserve"> </w:t>
      </w:r>
      <w:r>
        <w:rPr>
          <w:rFonts w:ascii="Arial" w:hAnsi="Arial" w:cs="Arial"/>
        </w:rPr>
        <w:t xml:space="preserve">and </w:t>
      </w:r>
      <w:r w:rsidRPr="00823490">
        <w:rPr>
          <w:rFonts w:ascii="Arial" w:hAnsi="Arial" w:cs="Arial"/>
        </w:rPr>
        <w:t>mean usage (e.g.</w:t>
      </w:r>
      <w:r>
        <w:rPr>
          <w:rFonts w:ascii="Arial" w:hAnsi="Arial" w:cs="Arial"/>
        </w:rPr>
        <w:t>,</w:t>
      </w:r>
      <w:r w:rsidRPr="00823490">
        <w:rPr>
          <w:rFonts w:ascii="Arial" w:hAnsi="Arial" w:cs="Arial"/>
        </w:rPr>
        <w:t xml:space="preserve"> appointments)</w:t>
      </w:r>
      <w:r>
        <w:rPr>
          <w:rFonts w:ascii="Arial" w:hAnsi="Arial" w:cs="Arial"/>
        </w:rPr>
        <w:t>, mean costs</w:t>
      </w:r>
      <w:r w:rsidRPr="00823490">
        <w:rPr>
          <w:rFonts w:ascii="Arial" w:hAnsi="Arial" w:cs="Arial"/>
        </w:rPr>
        <w:t xml:space="preserve"> and standard deviations were calculated</w:t>
      </w:r>
      <w:r>
        <w:rPr>
          <w:rFonts w:ascii="Arial" w:hAnsi="Arial" w:cs="Arial"/>
        </w:rPr>
        <w:t xml:space="preserve"> over the six months of follow-up using all available cases</w:t>
      </w:r>
      <w:r w:rsidRPr="00823490">
        <w:rPr>
          <w:rFonts w:ascii="Arial" w:hAnsi="Arial" w:cs="Arial"/>
        </w:rPr>
        <w:t>.</w:t>
      </w:r>
      <w:r>
        <w:rPr>
          <w:rFonts w:ascii="Arial" w:hAnsi="Arial" w:cs="Arial"/>
        </w:rPr>
        <w:t xml:space="preserve">  A non-comparative cost–consequences matrix was constructed.</w:t>
      </w:r>
      <w:r w:rsidRPr="00823490">
        <w:rPr>
          <w:rFonts w:ascii="Arial" w:hAnsi="Arial" w:cs="Arial"/>
        </w:rPr>
        <w:t xml:space="preserve">  </w:t>
      </w:r>
    </w:p>
    <w:p w14:paraId="3C71F470" w14:textId="77777777" w:rsidR="00F72773" w:rsidRDefault="00F72773" w:rsidP="00F72773">
      <w:pPr>
        <w:spacing w:after="0" w:line="480" w:lineRule="auto"/>
        <w:rPr>
          <w:rFonts w:ascii="Arial" w:hAnsi="Arial" w:cs="Arial"/>
        </w:rPr>
      </w:pPr>
    </w:p>
    <w:p w14:paraId="568E8349" w14:textId="691A9924" w:rsidR="00F72773" w:rsidRPr="00F72773" w:rsidRDefault="00F72773" w:rsidP="00F72773">
      <w:pPr>
        <w:spacing w:after="0" w:line="480" w:lineRule="auto"/>
        <w:rPr>
          <w:rFonts w:ascii="Arial" w:hAnsi="Arial" w:cs="Arial"/>
          <w:b/>
          <w:bCs/>
          <w:caps/>
        </w:rPr>
      </w:pPr>
      <w:r w:rsidRPr="00F72773">
        <w:rPr>
          <w:rFonts w:ascii="Arial" w:hAnsi="Arial" w:cs="Arial"/>
          <w:b/>
          <w:bCs/>
          <w:caps/>
        </w:rPr>
        <w:t>Patient and Public Involvement</w:t>
      </w:r>
    </w:p>
    <w:p w14:paraId="7ABA5CFE" w14:textId="029DB4A2" w:rsidR="00B27F98" w:rsidRPr="00F9186E" w:rsidRDefault="00F72773" w:rsidP="00F72773">
      <w:pPr>
        <w:spacing w:after="0" w:line="480" w:lineRule="auto"/>
        <w:rPr>
          <w:rFonts w:ascii="Arial" w:hAnsi="Arial" w:cs="Arial"/>
        </w:rPr>
      </w:pPr>
      <w:r w:rsidRPr="00F72773">
        <w:rPr>
          <w:rFonts w:ascii="Arial" w:hAnsi="Arial" w:cs="Arial"/>
        </w:rPr>
        <w:t>The research</w:t>
      </w:r>
      <w:r>
        <w:rPr>
          <w:rFonts w:ascii="Arial" w:hAnsi="Arial" w:cs="Arial"/>
        </w:rPr>
        <w:t xml:space="preserve"> study, including the</w:t>
      </w:r>
      <w:r w:rsidRPr="00F72773">
        <w:rPr>
          <w:rFonts w:ascii="Arial" w:hAnsi="Arial" w:cs="Arial"/>
        </w:rPr>
        <w:t xml:space="preserve"> question</w:t>
      </w:r>
      <w:r>
        <w:rPr>
          <w:rFonts w:ascii="Arial" w:hAnsi="Arial" w:cs="Arial"/>
        </w:rPr>
        <w:t>,</w:t>
      </w:r>
      <w:r w:rsidRPr="00F72773">
        <w:rPr>
          <w:rFonts w:ascii="Arial" w:hAnsi="Arial" w:cs="Arial"/>
        </w:rPr>
        <w:t xml:space="preserve"> was developed with patient research partners </w:t>
      </w:r>
      <w:r w:rsidR="00327D34">
        <w:rPr>
          <w:rFonts w:ascii="Arial" w:hAnsi="Arial" w:cs="Arial"/>
        </w:rPr>
        <w:t xml:space="preserve">Bryan Abbott (BA) </w:t>
      </w:r>
      <w:r w:rsidRPr="00F72773">
        <w:rPr>
          <w:rFonts w:ascii="Arial" w:hAnsi="Arial" w:cs="Arial"/>
        </w:rPr>
        <w:t xml:space="preserve">and </w:t>
      </w:r>
      <w:r w:rsidR="00327D34">
        <w:rPr>
          <w:rFonts w:ascii="Arial" w:hAnsi="Arial" w:cs="Arial"/>
        </w:rPr>
        <w:t>Marie Urban (MU)</w:t>
      </w:r>
      <w:r w:rsidRPr="00F72773">
        <w:rPr>
          <w:rFonts w:ascii="Arial" w:hAnsi="Arial" w:cs="Arial"/>
        </w:rPr>
        <w:t xml:space="preserve">, who have experience of living with inflammatory arthritis and fatigue. </w:t>
      </w:r>
      <w:r w:rsidR="00327D34">
        <w:rPr>
          <w:rFonts w:ascii="Arial" w:hAnsi="Arial" w:cs="Arial"/>
        </w:rPr>
        <w:t>BA and MU</w:t>
      </w:r>
      <w:r w:rsidRPr="00F72773">
        <w:rPr>
          <w:rFonts w:ascii="Arial" w:hAnsi="Arial" w:cs="Arial"/>
        </w:rPr>
        <w:t xml:space="preserve"> were co-applicants in the funding application and are co-authors on this manuscript. The study was also discussed with the Patient Advisory Group in the Rheumatology Department of the Bristol Royal Infirmary. </w:t>
      </w:r>
      <w:r w:rsidR="00327D34">
        <w:rPr>
          <w:rFonts w:ascii="Arial" w:hAnsi="Arial" w:cs="Arial"/>
        </w:rPr>
        <w:t>BA and MU</w:t>
      </w:r>
      <w:r w:rsidRPr="00F72773">
        <w:rPr>
          <w:rFonts w:ascii="Arial" w:hAnsi="Arial" w:cs="Arial"/>
        </w:rPr>
        <w:t xml:space="preserve"> reviewed all patient-facing literature, shaped the bespoke health economics questionnaire, supported </w:t>
      </w:r>
      <w:r w:rsidRPr="00F72773">
        <w:rPr>
          <w:rFonts w:ascii="Arial" w:hAnsi="Arial" w:cs="Arial"/>
        </w:rPr>
        <w:lastRenderedPageBreak/>
        <w:t>delivery of the intervention training, provided additional materials for RHPs delivering the intervention, advised on recruitment and helped to interpret the study findings. After study completion, they reviewed the written summaries that we</w:t>
      </w:r>
      <w:r>
        <w:rPr>
          <w:rFonts w:ascii="Arial" w:hAnsi="Arial" w:cs="Arial"/>
        </w:rPr>
        <w:t>re</w:t>
      </w:r>
      <w:r w:rsidRPr="00F72773">
        <w:rPr>
          <w:rFonts w:ascii="Arial" w:hAnsi="Arial" w:cs="Arial"/>
        </w:rPr>
        <w:t xml:space="preserve"> sent to study participants, including patients and RHPs who had taken part.   </w:t>
      </w:r>
    </w:p>
    <w:p w14:paraId="11701A7B" w14:textId="77777777" w:rsidR="00F72773" w:rsidRDefault="00F72773" w:rsidP="00A17167">
      <w:pPr>
        <w:spacing w:after="0" w:line="480" w:lineRule="auto"/>
        <w:rPr>
          <w:rFonts w:ascii="Arial" w:hAnsi="Arial" w:cs="Arial"/>
          <w:b/>
          <w:bCs/>
        </w:rPr>
      </w:pPr>
    </w:p>
    <w:p w14:paraId="5A8E62D9" w14:textId="37C165EE" w:rsidR="00B27F98" w:rsidRPr="001153FE" w:rsidRDefault="00B27F98" w:rsidP="00A17167">
      <w:pPr>
        <w:spacing w:after="0" w:line="480" w:lineRule="auto"/>
        <w:rPr>
          <w:rFonts w:ascii="Arial" w:hAnsi="Arial" w:cs="Arial"/>
          <w:b/>
          <w:bCs/>
        </w:rPr>
      </w:pPr>
      <w:r w:rsidRPr="001153FE">
        <w:rPr>
          <w:rFonts w:ascii="Arial" w:hAnsi="Arial" w:cs="Arial"/>
          <w:b/>
          <w:bCs/>
        </w:rPr>
        <w:t>ANALYSIS AND RESULTS</w:t>
      </w:r>
    </w:p>
    <w:p w14:paraId="2373124C" w14:textId="77777777" w:rsidR="00B27F98" w:rsidRPr="000A636C" w:rsidRDefault="00B27F98" w:rsidP="00A17167">
      <w:pPr>
        <w:spacing w:after="0" w:line="480" w:lineRule="auto"/>
        <w:rPr>
          <w:rFonts w:ascii="Arial" w:hAnsi="Arial" w:cs="Arial"/>
          <w:u w:val="single"/>
        </w:rPr>
      </w:pPr>
      <w:r>
        <w:rPr>
          <w:rFonts w:ascii="Arial" w:hAnsi="Arial" w:cs="Arial"/>
          <w:u w:val="single"/>
        </w:rPr>
        <w:t>D</w:t>
      </w:r>
      <w:r w:rsidRPr="000A636C">
        <w:rPr>
          <w:rFonts w:ascii="Arial" w:hAnsi="Arial" w:cs="Arial"/>
          <w:u w:val="single"/>
        </w:rPr>
        <w:t xml:space="preserve">elivery of intervention training to RHPs </w:t>
      </w:r>
    </w:p>
    <w:p w14:paraId="1091C3EE" w14:textId="77777777" w:rsidR="00B27F98" w:rsidRPr="0080101C" w:rsidRDefault="00B27F98" w:rsidP="00A17167">
      <w:pPr>
        <w:spacing w:after="0" w:line="480" w:lineRule="auto"/>
        <w:rPr>
          <w:rFonts w:ascii="Arial" w:hAnsi="Arial" w:cs="Arial"/>
        </w:rPr>
      </w:pPr>
      <w:r w:rsidRPr="004D21DB">
        <w:rPr>
          <w:rFonts w:ascii="Arial" w:hAnsi="Arial" w:cs="Arial"/>
        </w:rPr>
        <w:t>We delivered face-to-face training three times</w:t>
      </w:r>
      <w:r>
        <w:rPr>
          <w:rFonts w:ascii="Arial" w:hAnsi="Arial" w:cs="Arial"/>
        </w:rPr>
        <w:t xml:space="preserve">, with different RHPs each time. </w:t>
      </w:r>
      <w:r w:rsidRPr="007208E9">
        <w:rPr>
          <w:rFonts w:ascii="Arial" w:hAnsi="Arial" w:cs="Arial"/>
        </w:rPr>
        <w:t xml:space="preserve">In total, 12 RHPs (eight nurses, two occupational therapists, one associate rheumatology practitioner, and one clinical research practitioner) from six hospitals attended. </w:t>
      </w:r>
      <w:r>
        <w:rPr>
          <w:rFonts w:ascii="Arial" w:hAnsi="Arial" w:cs="Arial"/>
        </w:rPr>
        <w:t>The first training took place over two days</w:t>
      </w:r>
      <w:r w:rsidRPr="004D21DB">
        <w:rPr>
          <w:rFonts w:ascii="Arial" w:hAnsi="Arial" w:cs="Arial"/>
        </w:rPr>
        <w:t xml:space="preserve"> </w:t>
      </w:r>
      <w:r>
        <w:rPr>
          <w:rFonts w:ascii="Arial" w:hAnsi="Arial" w:cs="Arial"/>
        </w:rPr>
        <w:t>at</w:t>
      </w:r>
      <w:r w:rsidRPr="004D21DB">
        <w:rPr>
          <w:rFonts w:ascii="Arial" w:hAnsi="Arial" w:cs="Arial"/>
        </w:rPr>
        <w:t xml:space="preserve"> </w:t>
      </w:r>
      <w:r>
        <w:rPr>
          <w:rFonts w:ascii="Arial" w:hAnsi="Arial" w:cs="Arial"/>
        </w:rPr>
        <w:t>the hospital where the central study team are based, with s</w:t>
      </w:r>
      <w:r w:rsidRPr="004D21DB">
        <w:rPr>
          <w:rFonts w:ascii="Arial" w:hAnsi="Arial" w:cs="Arial"/>
        </w:rPr>
        <w:t>even RHPs from four sites</w:t>
      </w:r>
      <w:r>
        <w:rPr>
          <w:rFonts w:ascii="Arial" w:hAnsi="Arial" w:cs="Arial"/>
        </w:rPr>
        <w:t xml:space="preserve"> and lasted for approx. 13 hours. Subsequently, </w:t>
      </w:r>
      <w:r w:rsidRPr="0099358F">
        <w:rPr>
          <w:rFonts w:ascii="Arial" w:hAnsi="Arial" w:cs="Arial"/>
        </w:rPr>
        <w:t>one site</w:t>
      </w:r>
      <w:r>
        <w:rPr>
          <w:rFonts w:ascii="Arial" w:hAnsi="Arial" w:cs="Arial"/>
        </w:rPr>
        <w:t xml:space="preserve"> </w:t>
      </w:r>
      <w:r w:rsidRPr="0099358F">
        <w:rPr>
          <w:rFonts w:ascii="Arial" w:hAnsi="Arial" w:cs="Arial"/>
        </w:rPr>
        <w:t xml:space="preserve">withdrew from </w:t>
      </w:r>
      <w:r>
        <w:rPr>
          <w:rFonts w:ascii="Arial" w:hAnsi="Arial" w:cs="Arial"/>
        </w:rPr>
        <w:t>the</w:t>
      </w:r>
      <w:r w:rsidRPr="0099358F">
        <w:rPr>
          <w:rFonts w:ascii="Arial" w:hAnsi="Arial" w:cs="Arial"/>
        </w:rPr>
        <w:t xml:space="preserve"> </w:t>
      </w:r>
      <w:r>
        <w:rPr>
          <w:rFonts w:ascii="Arial" w:hAnsi="Arial" w:cs="Arial"/>
        </w:rPr>
        <w:t xml:space="preserve">study </w:t>
      </w:r>
      <w:r w:rsidRPr="0099358F">
        <w:rPr>
          <w:rFonts w:ascii="Arial" w:hAnsi="Arial" w:cs="Arial"/>
        </w:rPr>
        <w:t xml:space="preserve">after </w:t>
      </w:r>
      <w:r>
        <w:rPr>
          <w:rFonts w:ascii="Arial" w:hAnsi="Arial" w:cs="Arial"/>
        </w:rPr>
        <w:t xml:space="preserve">their two RHPs had attended </w:t>
      </w:r>
      <w:r w:rsidRPr="0099358F">
        <w:rPr>
          <w:rFonts w:ascii="Arial" w:hAnsi="Arial" w:cs="Arial"/>
        </w:rPr>
        <w:t xml:space="preserve">training but before </w:t>
      </w:r>
      <w:r>
        <w:rPr>
          <w:rFonts w:ascii="Arial" w:hAnsi="Arial" w:cs="Arial"/>
        </w:rPr>
        <w:t xml:space="preserve">recruiting patients, due to logistical challenges of intervention delivery at their hospital. Subsequently, </w:t>
      </w:r>
      <w:r w:rsidRPr="00DB197C">
        <w:rPr>
          <w:rFonts w:ascii="Arial" w:hAnsi="Arial" w:cs="Arial"/>
        </w:rPr>
        <w:t>two new sites joined the study</w:t>
      </w:r>
      <w:r>
        <w:rPr>
          <w:rFonts w:ascii="Arial" w:hAnsi="Arial" w:cs="Arial"/>
        </w:rPr>
        <w:t>, with training delivered over o</w:t>
      </w:r>
      <w:r w:rsidRPr="004D21DB">
        <w:rPr>
          <w:rFonts w:ascii="Arial" w:hAnsi="Arial" w:cs="Arial"/>
        </w:rPr>
        <w:t xml:space="preserve">ne and </w:t>
      </w:r>
      <w:r>
        <w:rPr>
          <w:rFonts w:ascii="Arial" w:hAnsi="Arial" w:cs="Arial"/>
        </w:rPr>
        <w:t xml:space="preserve">a </w:t>
      </w:r>
      <w:r w:rsidRPr="004D21DB">
        <w:rPr>
          <w:rFonts w:ascii="Arial" w:hAnsi="Arial" w:cs="Arial"/>
        </w:rPr>
        <w:t xml:space="preserve">half days </w:t>
      </w:r>
      <w:r>
        <w:rPr>
          <w:rFonts w:ascii="Arial" w:hAnsi="Arial" w:cs="Arial"/>
        </w:rPr>
        <w:t>(approx.10 hours) at the same central study team hospital to f</w:t>
      </w:r>
      <w:r w:rsidRPr="004D21DB">
        <w:rPr>
          <w:rFonts w:ascii="Arial" w:hAnsi="Arial" w:cs="Arial"/>
        </w:rPr>
        <w:t>our RHPs</w:t>
      </w:r>
      <w:r>
        <w:rPr>
          <w:rFonts w:ascii="Arial" w:hAnsi="Arial" w:cs="Arial"/>
        </w:rPr>
        <w:t>. The third training lasted for on</w:t>
      </w:r>
      <w:r w:rsidRPr="004D21DB">
        <w:rPr>
          <w:rFonts w:ascii="Arial" w:hAnsi="Arial" w:cs="Arial"/>
        </w:rPr>
        <w:t>e day</w:t>
      </w:r>
      <w:r>
        <w:rPr>
          <w:rFonts w:ascii="Arial" w:hAnsi="Arial" w:cs="Arial"/>
        </w:rPr>
        <w:t xml:space="preserve"> (approx. five hours)</w:t>
      </w:r>
      <w:r w:rsidRPr="004D21DB">
        <w:rPr>
          <w:rFonts w:ascii="Arial" w:hAnsi="Arial" w:cs="Arial"/>
        </w:rPr>
        <w:t xml:space="preserve"> </w:t>
      </w:r>
      <w:r>
        <w:rPr>
          <w:rFonts w:ascii="Arial" w:hAnsi="Arial" w:cs="Arial"/>
        </w:rPr>
        <w:t>and was delivered by ED at the hospital of a</w:t>
      </w:r>
      <w:r w:rsidRPr="004D21DB">
        <w:rPr>
          <w:rFonts w:ascii="Arial" w:hAnsi="Arial" w:cs="Arial"/>
        </w:rPr>
        <w:t xml:space="preserve">n individual RHP </w:t>
      </w:r>
      <w:r>
        <w:rPr>
          <w:rFonts w:ascii="Arial" w:hAnsi="Arial" w:cs="Arial"/>
        </w:rPr>
        <w:t xml:space="preserve">from one of the new sites </w:t>
      </w:r>
      <w:r w:rsidRPr="004D21DB">
        <w:rPr>
          <w:rFonts w:ascii="Arial" w:hAnsi="Arial" w:cs="Arial"/>
        </w:rPr>
        <w:t xml:space="preserve">who </w:t>
      </w:r>
      <w:r>
        <w:rPr>
          <w:rFonts w:ascii="Arial" w:hAnsi="Arial" w:cs="Arial"/>
        </w:rPr>
        <w:t>had been</w:t>
      </w:r>
      <w:r w:rsidRPr="004D21DB">
        <w:rPr>
          <w:rFonts w:ascii="Arial" w:hAnsi="Arial" w:cs="Arial"/>
        </w:rPr>
        <w:t xml:space="preserve"> unable to attend the group session</w:t>
      </w:r>
      <w:r>
        <w:rPr>
          <w:rFonts w:ascii="Arial" w:hAnsi="Arial" w:cs="Arial"/>
        </w:rPr>
        <w:t xml:space="preserve"> with colleagues. </w:t>
      </w:r>
    </w:p>
    <w:p w14:paraId="43163E87" w14:textId="77777777" w:rsidR="00B27F98" w:rsidRPr="004D21DB" w:rsidRDefault="00B27F98" w:rsidP="00A17167">
      <w:pPr>
        <w:spacing w:after="0" w:line="480" w:lineRule="auto"/>
        <w:rPr>
          <w:rFonts w:ascii="Arial" w:hAnsi="Arial" w:cs="Arial"/>
        </w:rPr>
      </w:pPr>
    </w:p>
    <w:p w14:paraId="47699C4E" w14:textId="77777777" w:rsidR="00B27F98" w:rsidRPr="00811273" w:rsidRDefault="00B27F98" w:rsidP="00A17167">
      <w:pPr>
        <w:spacing w:after="0" w:line="480" w:lineRule="auto"/>
        <w:rPr>
          <w:rFonts w:ascii="Arial" w:hAnsi="Arial" w:cs="Arial"/>
          <w:u w:val="single"/>
        </w:rPr>
      </w:pPr>
      <w:r>
        <w:rPr>
          <w:rFonts w:ascii="Arial" w:hAnsi="Arial" w:cs="Arial"/>
          <w:u w:val="single"/>
        </w:rPr>
        <w:t>P</w:t>
      </w:r>
      <w:r w:rsidRPr="00811273">
        <w:rPr>
          <w:rFonts w:ascii="Arial" w:hAnsi="Arial" w:cs="Arial"/>
          <w:u w:val="single"/>
        </w:rPr>
        <w:t xml:space="preserve">atient recruitment and intervention delivery </w:t>
      </w:r>
    </w:p>
    <w:p w14:paraId="399E3F51" w14:textId="77777777" w:rsidR="00B27F98" w:rsidRDefault="00B27F98" w:rsidP="00A17167">
      <w:pPr>
        <w:spacing w:after="0" w:line="480" w:lineRule="auto"/>
        <w:rPr>
          <w:rFonts w:ascii="Arial" w:hAnsi="Arial" w:cs="Arial"/>
        </w:rPr>
      </w:pPr>
      <w:r w:rsidRPr="00C33C35">
        <w:rPr>
          <w:rFonts w:ascii="Arial" w:hAnsi="Arial" w:cs="Arial"/>
        </w:rPr>
        <w:t xml:space="preserve">A total of 46 patients were recruited to </w:t>
      </w:r>
      <w:r>
        <w:rPr>
          <w:rFonts w:ascii="Arial" w:hAnsi="Arial" w:cs="Arial"/>
        </w:rPr>
        <w:t xml:space="preserve">the </w:t>
      </w:r>
      <w:r w:rsidRPr="00C33C35">
        <w:rPr>
          <w:rFonts w:ascii="Arial" w:hAnsi="Arial" w:cs="Arial"/>
        </w:rPr>
        <w:t>FREE-IA</w:t>
      </w:r>
      <w:r>
        <w:rPr>
          <w:rFonts w:ascii="Arial" w:hAnsi="Arial" w:cs="Arial"/>
        </w:rPr>
        <w:t xml:space="preserve"> study (Figure 1, Table 2)</w:t>
      </w:r>
      <w:r w:rsidRPr="00C33C35">
        <w:rPr>
          <w:rFonts w:ascii="Arial" w:hAnsi="Arial" w:cs="Arial"/>
        </w:rPr>
        <w:t xml:space="preserve">. </w:t>
      </w:r>
      <w:r>
        <w:rPr>
          <w:rFonts w:ascii="Arial" w:hAnsi="Arial" w:cs="Arial"/>
        </w:rPr>
        <w:t>The o</w:t>
      </w:r>
      <w:r w:rsidRPr="00C33C35">
        <w:rPr>
          <w:rFonts w:ascii="Arial" w:hAnsi="Arial" w:cs="Arial"/>
        </w:rPr>
        <w:t>verall recruitment rate</w:t>
      </w:r>
      <w:r>
        <w:rPr>
          <w:rFonts w:ascii="Arial" w:hAnsi="Arial" w:cs="Arial"/>
        </w:rPr>
        <w:t xml:space="preserve"> </w:t>
      </w:r>
      <w:r w:rsidRPr="00C33C35">
        <w:rPr>
          <w:rFonts w:ascii="Arial" w:hAnsi="Arial" w:cs="Arial"/>
        </w:rPr>
        <w:t xml:space="preserve">was 0.22 participants per </w:t>
      </w:r>
      <w:r>
        <w:rPr>
          <w:rFonts w:ascii="Arial" w:hAnsi="Arial" w:cs="Arial"/>
        </w:rPr>
        <w:t>hospital</w:t>
      </w:r>
      <w:r w:rsidRPr="00C33C35">
        <w:rPr>
          <w:rFonts w:ascii="Arial" w:hAnsi="Arial" w:cs="Arial"/>
        </w:rPr>
        <w:t xml:space="preserve"> per month, however</w:t>
      </w:r>
      <w:r>
        <w:rPr>
          <w:rFonts w:ascii="Arial" w:hAnsi="Arial" w:cs="Arial"/>
        </w:rPr>
        <w:t>,</w:t>
      </w:r>
      <w:r w:rsidRPr="00C33C35">
        <w:rPr>
          <w:rFonts w:ascii="Arial" w:hAnsi="Arial" w:cs="Arial"/>
        </w:rPr>
        <w:t xml:space="preserve"> most sites did not recruit continuously over the duration of</w:t>
      </w:r>
      <w:r>
        <w:rPr>
          <w:rFonts w:ascii="Arial" w:hAnsi="Arial" w:cs="Arial"/>
        </w:rPr>
        <w:t xml:space="preserve"> </w:t>
      </w:r>
      <w:r w:rsidRPr="00C33C35">
        <w:rPr>
          <w:rFonts w:ascii="Arial" w:hAnsi="Arial" w:cs="Arial"/>
        </w:rPr>
        <w:t xml:space="preserve">the recruitment period. </w:t>
      </w:r>
      <w:r>
        <w:rPr>
          <w:rFonts w:ascii="Arial" w:hAnsi="Arial" w:cs="Arial"/>
        </w:rPr>
        <w:t>The c</w:t>
      </w:r>
      <w:r w:rsidRPr="00C33C35">
        <w:rPr>
          <w:rFonts w:ascii="Arial" w:hAnsi="Arial" w:cs="Arial"/>
        </w:rPr>
        <w:t>onversion rate</w:t>
      </w:r>
      <w:r>
        <w:rPr>
          <w:rFonts w:ascii="Arial" w:hAnsi="Arial" w:cs="Arial"/>
        </w:rPr>
        <w:t xml:space="preserve">, based on the </w:t>
      </w:r>
      <w:r w:rsidRPr="00C33C35">
        <w:rPr>
          <w:rFonts w:ascii="Arial" w:hAnsi="Arial" w:cs="Arial"/>
        </w:rPr>
        <w:t>number of participants recruited divided by the number screened</w:t>
      </w:r>
      <w:r>
        <w:rPr>
          <w:rFonts w:ascii="Arial" w:hAnsi="Arial" w:cs="Arial"/>
        </w:rPr>
        <w:t>,</w:t>
      </w:r>
      <w:r w:rsidRPr="00C33C35">
        <w:rPr>
          <w:rFonts w:ascii="Arial" w:hAnsi="Arial" w:cs="Arial"/>
        </w:rPr>
        <w:t xml:space="preserve"> was</w:t>
      </w:r>
      <w:r>
        <w:rPr>
          <w:rFonts w:ascii="Arial" w:hAnsi="Arial" w:cs="Arial"/>
        </w:rPr>
        <w:t xml:space="preserve"> 52.1</w:t>
      </w:r>
      <w:r w:rsidRPr="00C33C35">
        <w:rPr>
          <w:rFonts w:ascii="Arial" w:hAnsi="Arial" w:cs="Arial"/>
        </w:rPr>
        <w:t>%</w:t>
      </w:r>
      <w:r>
        <w:rPr>
          <w:rFonts w:ascii="Arial" w:hAnsi="Arial" w:cs="Arial"/>
        </w:rPr>
        <w:t xml:space="preserve"> (63/121)</w:t>
      </w:r>
      <w:r w:rsidRPr="00C33C35">
        <w:rPr>
          <w:rFonts w:ascii="Arial" w:hAnsi="Arial" w:cs="Arial"/>
        </w:rPr>
        <w:t>.</w:t>
      </w:r>
      <w:r>
        <w:rPr>
          <w:rFonts w:ascii="Arial" w:hAnsi="Arial" w:cs="Arial"/>
        </w:rPr>
        <w:t xml:space="preserve"> Six of the 63 patients (9.5%) who expressed interest in participating were ineligible and/or declined to participate. Of the remaining 57 patients, five did not provide consent (8.8%) and three declined an invitation to take part (5.3%). One site did not invite an eligible patient because they had reached their target recruitment and one site stopped recruitment </w:t>
      </w:r>
      <w:r>
        <w:rPr>
          <w:rFonts w:ascii="Arial" w:hAnsi="Arial" w:cs="Arial"/>
        </w:rPr>
        <w:lastRenderedPageBreak/>
        <w:t xml:space="preserve">early due to COVID-19, with the local team unable to invite two interested and eligible patients to participate in the study. This left 46 patients who provided written consent and who provided a proposed primary outcome at baseline. </w:t>
      </w:r>
    </w:p>
    <w:p w14:paraId="06EFDE3F" w14:textId="77777777" w:rsidR="00B27F98" w:rsidRDefault="00B27F98" w:rsidP="00A17167">
      <w:pPr>
        <w:spacing w:after="0" w:line="480" w:lineRule="auto"/>
        <w:rPr>
          <w:rFonts w:ascii="Arial" w:hAnsi="Arial" w:cs="Arial"/>
          <w:b/>
          <w:bCs/>
        </w:rPr>
      </w:pPr>
    </w:p>
    <w:p w14:paraId="3B2DC5DE" w14:textId="77777777" w:rsidR="00B27F98" w:rsidRPr="004E3C81" w:rsidRDefault="00B27F98" w:rsidP="00A17167">
      <w:pPr>
        <w:spacing w:after="0" w:line="480" w:lineRule="auto"/>
        <w:rPr>
          <w:rFonts w:ascii="Arial" w:hAnsi="Arial" w:cs="Arial"/>
          <w:b/>
          <w:bCs/>
          <w:i/>
          <w:iCs/>
          <w:smallCaps/>
        </w:rPr>
      </w:pPr>
      <w:r w:rsidRPr="004E3C81">
        <w:rPr>
          <w:rFonts w:ascii="Arial" w:hAnsi="Arial" w:cs="Arial"/>
          <w:b/>
          <w:bCs/>
          <w:i/>
          <w:iCs/>
          <w:smallCaps/>
        </w:rPr>
        <w:t>FIGURE 1: Flow diagram</w:t>
      </w:r>
    </w:p>
    <w:p w14:paraId="660CAB37" w14:textId="77777777" w:rsidR="00B27F98" w:rsidRDefault="00B27F98" w:rsidP="00A17167">
      <w:pPr>
        <w:spacing w:after="0" w:line="480" w:lineRule="auto"/>
        <w:rPr>
          <w:rFonts w:ascii="Arial" w:hAnsi="Arial" w:cs="Arial"/>
        </w:rPr>
      </w:pPr>
    </w:p>
    <w:p w14:paraId="0F114775" w14:textId="77777777" w:rsidR="00B27F98" w:rsidRDefault="00B27F98" w:rsidP="00A17167">
      <w:pPr>
        <w:spacing w:after="0" w:line="480" w:lineRule="auto"/>
        <w:rPr>
          <w:rFonts w:ascii="Arial" w:hAnsi="Arial" w:cs="Arial"/>
        </w:rPr>
      </w:pPr>
      <w:r w:rsidRPr="00C33C35">
        <w:rPr>
          <w:rFonts w:ascii="Arial" w:hAnsi="Arial" w:cs="Arial"/>
        </w:rPr>
        <w:t xml:space="preserve">Eight RHPs delivered 113 </w:t>
      </w:r>
      <w:r>
        <w:rPr>
          <w:rFonts w:ascii="Arial" w:hAnsi="Arial" w:cs="Arial"/>
        </w:rPr>
        <w:t>intervention</w:t>
      </w:r>
      <w:r w:rsidRPr="00C33C35">
        <w:rPr>
          <w:rFonts w:ascii="Arial" w:hAnsi="Arial" w:cs="Arial"/>
        </w:rPr>
        <w:t xml:space="preserve"> sessions across five sites</w:t>
      </w:r>
      <w:r>
        <w:rPr>
          <w:rFonts w:ascii="Arial" w:hAnsi="Arial" w:cs="Arial"/>
        </w:rPr>
        <w:t xml:space="preserve"> and</w:t>
      </w:r>
      <w:r w:rsidRPr="00C33C35">
        <w:rPr>
          <w:rFonts w:ascii="Arial" w:hAnsi="Arial" w:cs="Arial"/>
        </w:rPr>
        <w:t xml:space="preserve"> duration ranged from 10-120 minutes</w:t>
      </w:r>
      <w:r>
        <w:rPr>
          <w:rFonts w:ascii="Arial" w:hAnsi="Arial" w:cs="Arial"/>
        </w:rPr>
        <w:t xml:space="preserve"> </w:t>
      </w:r>
      <w:r w:rsidRPr="00C33C35">
        <w:rPr>
          <w:rFonts w:ascii="Arial" w:hAnsi="Arial" w:cs="Arial"/>
        </w:rPr>
        <w:t xml:space="preserve">(mean 44 minutes). One RHP took consent but did not deliver </w:t>
      </w:r>
      <w:r>
        <w:rPr>
          <w:rFonts w:ascii="Arial" w:hAnsi="Arial" w:cs="Arial"/>
        </w:rPr>
        <w:t>the intervention</w:t>
      </w:r>
      <w:r w:rsidRPr="00C33C35">
        <w:rPr>
          <w:rFonts w:ascii="Arial" w:hAnsi="Arial" w:cs="Arial"/>
        </w:rPr>
        <w:t xml:space="preserve">. At two </w:t>
      </w:r>
      <w:r>
        <w:rPr>
          <w:rFonts w:ascii="Arial" w:hAnsi="Arial" w:cs="Arial"/>
        </w:rPr>
        <w:t>sites</w:t>
      </w:r>
      <w:r w:rsidRPr="00C33C35">
        <w:rPr>
          <w:rFonts w:ascii="Arial" w:hAnsi="Arial" w:cs="Arial"/>
        </w:rPr>
        <w:t xml:space="preserve">, all </w:t>
      </w:r>
      <w:r>
        <w:rPr>
          <w:rFonts w:ascii="Arial" w:hAnsi="Arial" w:cs="Arial"/>
        </w:rPr>
        <w:t xml:space="preserve">intervention </w:t>
      </w:r>
      <w:r w:rsidRPr="00C33C35">
        <w:rPr>
          <w:rFonts w:ascii="Arial" w:hAnsi="Arial" w:cs="Arial"/>
        </w:rPr>
        <w:t>sessions were</w:t>
      </w:r>
      <w:r>
        <w:rPr>
          <w:rFonts w:ascii="Arial" w:hAnsi="Arial" w:cs="Arial"/>
        </w:rPr>
        <w:t xml:space="preserve"> </w:t>
      </w:r>
      <w:r w:rsidRPr="00C33C35">
        <w:rPr>
          <w:rFonts w:ascii="Arial" w:hAnsi="Arial" w:cs="Arial"/>
        </w:rPr>
        <w:t xml:space="preserve">delivered by one RHP. At </w:t>
      </w:r>
      <w:r>
        <w:rPr>
          <w:rFonts w:ascii="Arial" w:hAnsi="Arial" w:cs="Arial"/>
        </w:rPr>
        <w:t xml:space="preserve">the three </w:t>
      </w:r>
      <w:r w:rsidRPr="00C33C35">
        <w:rPr>
          <w:rFonts w:ascii="Arial" w:hAnsi="Arial" w:cs="Arial"/>
        </w:rPr>
        <w:t xml:space="preserve">other sites, the number of </w:t>
      </w:r>
      <w:r>
        <w:rPr>
          <w:rFonts w:ascii="Arial" w:hAnsi="Arial" w:cs="Arial"/>
        </w:rPr>
        <w:t xml:space="preserve">intervention </w:t>
      </w:r>
      <w:r w:rsidRPr="00C33C35">
        <w:rPr>
          <w:rFonts w:ascii="Arial" w:hAnsi="Arial" w:cs="Arial"/>
        </w:rPr>
        <w:t>sessions delivered by each RHP varied</w:t>
      </w:r>
      <w:r>
        <w:rPr>
          <w:rFonts w:ascii="Arial" w:hAnsi="Arial" w:cs="Arial"/>
        </w:rPr>
        <w:t xml:space="preserve">. Of the total 46 participants, 39 (84.8%) completed the two core sessions. Seven (15.2%) attended one session, </w:t>
      </w:r>
      <w:r w:rsidRPr="00FE497B">
        <w:rPr>
          <w:rFonts w:ascii="Arial" w:hAnsi="Arial" w:cs="Arial"/>
        </w:rPr>
        <w:t>16 (34.8%) attended two sessions</w:t>
      </w:r>
      <w:r>
        <w:rPr>
          <w:rFonts w:ascii="Arial" w:hAnsi="Arial" w:cs="Arial"/>
        </w:rPr>
        <w:t xml:space="preserve">, </w:t>
      </w:r>
      <w:r w:rsidRPr="006964D8">
        <w:rPr>
          <w:rFonts w:ascii="Arial" w:hAnsi="Arial" w:cs="Arial"/>
        </w:rPr>
        <w:t xml:space="preserve">18 </w:t>
      </w:r>
      <w:r>
        <w:rPr>
          <w:rFonts w:ascii="Arial" w:hAnsi="Arial" w:cs="Arial"/>
        </w:rPr>
        <w:t xml:space="preserve">(39.1%) </w:t>
      </w:r>
      <w:r w:rsidRPr="006964D8">
        <w:rPr>
          <w:rFonts w:ascii="Arial" w:hAnsi="Arial" w:cs="Arial"/>
        </w:rPr>
        <w:t xml:space="preserve">attended </w:t>
      </w:r>
      <w:r>
        <w:rPr>
          <w:rFonts w:ascii="Arial" w:hAnsi="Arial" w:cs="Arial"/>
        </w:rPr>
        <w:t>three</w:t>
      </w:r>
      <w:r w:rsidRPr="006964D8">
        <w:rPr>
          <w:rFonts w:ascii="Arial" w:hAnsi="Arial" w:cs="Arial"/>
        </w:rPr>
        <w:t xml:space="preserve"> sessions, and </w:t>
      </w:r>
      <w:r>
        <w:rPr>
          <w:rFonts w:ascii="Arial" w:hAnsi="Arial" w:cs="Arial"/>
        </w:rPr>
        <w:t xml:space="preserve">five (10.9%) </w:t>
      </w:r>
      <w:r w:rsidRPr="006964D8">
        <w:rPr>
          <w:rFonts w:ascii="Arial" w:hAnsi="Arial" w:cs="Arial"/>
        </w:rPr>
        <w:t xml:space="preserve">attended </w:t>
      </w:r>
      <w:r>
        <w:rPr>
          <w:rFonts w:ascii="Arial" w:hAnsi="Arial" w:cs="Arial"/>
        </w:rPr>
        <w:t>the maximum four</w:t>
      </w:r>
      <w:r w:rsidRPr="006964D8">
        <w:rPr>
          <w:rFonts w:ascii="Arial" w:hAnsi="Arial" w:cs="Arial"/>
        </w:rPr>
        <w:t xml:space="preserve"> possible sessions</w:t>
      </w:r>
      <w:r>
        <w:rPr>
          <w:rFonts w:ascii="Arial" w:hAnsi="Arial" w:cs="Arial"/>
        </w:rPr>
        <w:t xml:space="preserve">. </w:t>
      </w:r>
      <w:r w:rsidRPr="00C33C35">
        <w:rPr>
          <w:rFonts w:ascii="Arial" w:hAnsi="Arial" w:cs="Arial"/>
        </w:rPr>
        <w:t>Mode of delivery</w:t>
      </w:r>
      <w:r>
        <w:rPr>
          <w:rFonts w:ascii="Arial" w:hAnsi="Arial" w:cs="Arial"/>
        </w:rPr>
        <w:t xml:space="preserve"> was face-to-face, except for </w:t>
      </w:r>
      <w:r w:rsidRPr="00C33C35">
        <w:rPr>
          <w:rFonts w:ascii="Arial" w:hAnsi="Arial" w:cs="Arial"/>
        </w:rPr>
        <w:t xml:space="preserve">four </w:t>
      </w:r>
      <w:r>
        <w:rPr>
          <w:rFonts w:ascii="Arial" w:hAnsi="Arial" w:cs="Arial"/>
        </w:rPr>
        <w:t xml:space="preserve">optional </w:t>
      </w:r>
      <w:r w:rsidRPr="00C33C35">
        <w:rPr>
          <w:rFonts w:ascii="Arial" w:hAnsi="Arial" w:cs="Arial"/>
        </w:rPr>
        <w:t>sessions</w:t>
      </w:r>
      <w:r>
        <w:rPr>
          <w:rFonts w:ascii="Arial" w:hAnsi="Arial" w:cs="Arial"/>
        </w:rPr>
        <w:t>,</w:t>
      </w:r>
      <w:r w:rsidRPr="00C33C35">
        <w:rPr>
          <w:rFonts w:ascii="Arial" w:hAnsi="Arial" w:cs="Arial"/>
        </w:rPr>
        <w:t xml:space="preserve"> </w:t>
      </w:r>
      <w:r>
        <w:rPr>
          <w:rFonts w:ascii="Arial" w:hAnsi="Arial" w:cs="Arial"/>
        </w:rPr>
        <w:t xml:space="preserve">which were </w:t>
      </w:r>
      <w:r w:rsidRPr="00C33C35">
        <w:rPr>
          <w:rFonts w:ascii="Arial" w:hAnsi="Arial" w:cs="Arial"/>
        </w:rPr>
        <w:t xml:space="preserve">delivered by </w:t>
      </w:r>
      <w:r>
        <w:rPr>
          <w:rFonts w:ascii="Arial" w:hAnsi="Arial" w:cs="Arial"/>
        </w:rPr>
        <w:t>tele</w:t>
      </w:r>
      <w:r w:rsidRPr="00C33C35">
        <w:rPr>
          <w:rFonts w:ascii="Arial" w:hAnsi="Arial" w:cs="Arial"/>
        </w:rPr>
        <w:t>phone</w:t>
      </w:r>
      <w:r>
        <w:rPr>
          <w:rFonts w:ascii="Arial" w:hAnsi="Arial" w:cs="Arial"/>
        </w:rPr>
        <w:t>. S</w:t>
      </w:r>
      <w:r w:rsidRPr="00744727">
        <w:rPr>
          <w:rFonts w:ascii="Arial" w:hAnsi="Arial" w:cs="Arial"/>
        </w:rPr>
        <w:t xml:space="preserve">ession 2 </w:t>
      </w:r>
      <w:r>
        <w:rPr>
          <w:rFonts w:ascii="Arial" w:hAnsi="Arial" w:cs="Arial"/>
        </w:rPr>
        <w:t xml:space="preserve">of the intervention </w:t>
      </w:r>
      <w:r w:rsidRPr="00744727">
        <w:rPr>
          <w:rFonts w:ascii="Arial" w:hAnsi="Arial" w:cs="Arial"/>
        </w:rPr>
        <w:t xml:space="preserve">was delivered within the desired two-week timeframe for 37% of </w:t>
      </w:r>
      <w:r>
        <w:rPr>
          <w:rFonts w:ascii="Arial" w:hAnsi="Arial" w:cs="Arial"/>
        </w:rPr>
        <w:t xml:space="preserve">the </w:t>
      </w:r>
      <w:r w:rsidRPr="00744727">
        <w:rPr>
          <w:rFonts w:ascii="Arial" w:hAnsi="Arial" w:cs="Arial"/>
        </w:rPr>
        <w:t>participants</w:t>
      </w:r>
      <w:r>
        <w:rPr>
          <w:rFonts w:ascii="Arial" w:hAnsi="Arial" w:cs="Arial"/>
        </w:rPr>
        <w:t xml:space="preserve"> who attended at least the two </w:t>
      </w:r>
      <w:r w:rsidRPr="00744727">
        <w:rPr>
          <w:rFonts w:ascii="Arial" w:hAnsi="Arial" w:cs="Arial"/>
        </w:rPr>
        <w:t>core sessions, with a mean of 21 days between sessions.</w:t>
      </w:r>
    </w:p>
    <w:p w14:paraId="24EF0B41" w14:textId="77777777" w:rsidR="00B27F98" w:rsidRDefault="00B27F98" w:rsidP="00A17167">
      <w:pPr>
        <w:spacing w:after="0" w:line="480" w:lineRule="auto"/>
        <w:rPr>
          <w:rFonts w:ascii="Arial" w:hAnsi="Arial" w:cs="Arial"/>
        </w:rPr>
      </w:pPr>
    </w:p>
    <w:p w14:paraId="018F757D" w14:textId="77777777" w:rsidR="00B27F98" w:rsidRDefault="00B27F98" w:rsidP="00A17167">
      <w:pPr>
        <w:spacing w:after="0" w:line="480" w:lineRule="auto"/>
        <w:rPr>
          <w:rFonts w:ascii="Arial" w:hAnsi="Arial" w:cs="Arial"/>
        </w:rPr>
      </w:pPr>
      <w:r w:rsidRPr="001153FE">
        <w:rPr>
          <w:rFonts w:ascii="Arial" w:hAnsi="Arial" w:cs="Arial"/>
        </w:rPr>
        <w:t xml:space="preserve">Twenty-five </w:t>
      </w:r>
      <w:r>
        <w:rPr>
          <w:rFonts w:ascii="Arial" w:hAnsi="Arial" w:cs="Arial"/>
        </w:rPr>
        <w:t xml:space="preserve">intervention </w:t>
      </w:r>
      <w:r w:rsidRPr="001153FE">
        <w:rPr>
          <w:rFonts w:ascii="Arial" w:hAnsi="Arial" w:cs="Arial"/>
        </w:rPr>
        <w:t xml:space="preserve">sessions were </w:t>
      </w:r>
      <w:r>
        <w:rPr>
          <w:rFonts w:ascii="Arial" w:hAnsi="Arial" w:cs="Arial"/>
        </w:rPr>
        <w:t>audio-</w:t>
      </w:r>
      <w:r w:rsidRPr="001153FE">
        <w:rPr>
          <w:rFonts w:ascii="Arial" w:hAnsi="Arial" w:cs="Arial"/>
        </w:rPr>
        <w:t>recorded across three sites; two sites did not record any sessions</w:t>
      </w:r>
      <w:r>
        <w:rPr>
          <w:rFonts w:ascii="Arial" w:hAnsi="Arial" w:cs="Arial"/>
        </w:rPr>
        <w:t>. AB evaluated all the audio-recordings and SB and ED analysed a sub-set independently. There was a high level of agreement between the team members in relation to the audio-recordings that were analysed in triplicate. The main insights were that:</w:t>
      </w:r>
    </w:p>
    <w:p w14:paraId="779AEAB6" w14:textId="77777777" w:rsidR="00B27F98" w:rsidRPr="002B7F89" w:rsidRDefault="00B27F98" w:rsidP="00A17167">
      <w:pPr>
        <w:pStyle w:val="ListParagraph"/>
        <w:numPr>
          <w:ilvl w:val="0"/>
          <w:numId w:val="10"/>
        </w:numPr>
        <w:spacing w:after="0" w:line="480" w:lineRule="auto"/>
        <w:rPr>
          <w:rFonts w:ascii="Arial" w:hAnsi="Arial" w:cs="Arial"/>
        </w:rPr>
      </w:pPr>
      <w:r w:rsidRPr="002B7F89">
        <w:rPr>
          <w:rFonts w:ascii="Arial" w:hAnsi="Arial" w:cs="Arial"/>
        </w:rPr>
        <w:t xml:space="preserve">Most RHPs followed the manual in a linear way, but some adopted a more flexible approach guided by patients’ </w:t>
      </w:r>
      <w:r>
        <w:rPr>
          <w:rFonts w:ascii="Arial" w:hAnsi="Arial" w:cs="Arial"/>
        </w:rPr>
        <w:t xml:space="preserve">fatigue-related support </w:t>
      </w:r>
      <w:r w:rsidRPr="002B7F89">
        <w:rPr>
          <w:rFonts w:ascii="Arial" w:hAnsi="Arial" w:cs="Arial"/>
        </w:rPr>
        <w:t xml:space="preserve">needs. </w:t>
      </w:r>
    </w:p>
    <w:p w14:paraId="0D2B5211" w14:textId="77777777" w:rsidR="00B27F98" w:rsidRPr="002B7F89" w:rsidRDefault="00B27F98" w:rsidP="00A17167">
      <w:pPr>
        <w:pStyle w:val="ListParagraph"/>
        <w:numPr>
          <w:ilvl w:val="0"/>
          <w:numId w:val="10"/>
        </w:numPr>
        <w:spacing w:after="0" w:line="480" w:lineRule="auto"/>
        <w:rPr>
          <w:rFonts w:ascii="Arial" w:hAnsi="Arial" w:cs="Arial"/>
        </w:rPr>
      </w:pPr>
      <w:r w:rsidRPr="002B7F89">
        <w:rPr>
          <w:rFonts w:ascii="Arial" w:hAnsi="Arial" w:cs="Arial"/>
        </w:rPr>
        <w:t xml:space="preserve">RHPs used the materials to prompt discussion, initially to explore fatigue drivers and daily diaries, and later to explore goal setting, sleep, and stress. </w:t>
      </w:r>
    </w:p>
    <w:p w14:paraId="51F7FE43" w14:textId="77777777" w:rsidR="00B27F98" w:rsidRPr="002B7F89" w:rsidRDefault="00B27F98" w:rsidP="00A17167">
      <w:pPr>
        <w:pStyle w:val="ListParagraph"/>
        <w:numPr>
          <w:ilvl w:val="0"/>
          <w:numId w:val="10"/>
        </w:numPr>
        <w:spacing w:after="0" w:line="480" w:lineRule="auto"/>
        <w:rPr>
          <w:rFonts w:ascii="Arial" w:hAnsi="Arial" w:cs="Arial"/>
        </w:rPr>
      </w:pPr>
      <w:r w:rsidRPr="002B7F89">
        <w:rPr>
          <w:rFonts w:ascii="Arial" w:hAnsi="Arial" w:cs="Arial"/>
        </w:rPr>
        <w:t>When it was difficult for patients to identify unhelpful behaviour patterns, some RHPs were more directive.</w:t>
      </w:r>
    </w:p>
    <w:p w14:paraId="31E23100" w14:textId="77777777" w:rsidR="00B27F98" w:rsidRPr="002B7F89" w:rsidRDefault="00B27F98" w:rsidP="00A17167">
      <w:pPr>
        <w:pStyle w:val="ListParagraph"/>
        <w:numPr>
          <w:ilvl w:val="0"/>
          <w:numId w:val="10"/>
        </w:numPr>
        <w:spacing w:after="0" w:line="480" w:lineRule="auto"/>
        <w:rPr>
          <w:rFonts w:ascii="Arial" w:hAnsi="Arial" w:cs="Arial"/>
        </w:rPr>
      </w:pPr>
      <w:r w:rsidRPr="002B7F89">
        <w:rPr>
          <w:rFonts w:ascii="Arial" w:hAnsi="Arial" w:cs="Arial"/>
        </w:rPr>
        <w:lastRenderedPageBreak/>
        <w:t xml:space="preserve">Longer appointments allowed for linking thoughts and feelings with behaviours, developing goals, and exploring behaviour patterns. </w:t>
      </w:r>
    </w:p>
    <w:p w14:paraId="4D7E8C9D" w14:textId="77777777" w:rsidR="00B27F98" w:rsidRPr="002B7F89" w:rsidRDefault="00B27F98" w:rsidP="00A17167">
      <w:pPr>
        <w:pStyle w:val="ListParagraph"/>
        <w:numPr>
          <w:ilvl w:val="0"/>
          <w:numId w:val="10"/>
        </w:numPr>
        <w:spacing w:after="0" w:line="480" w:lineRule="auto"/>
        <w:rPr>
          <w:rFonts w:ascii="Arial" w:hAnsi="Arial" w:cs="Arial"/>
        </w:rPr>
      </w:pPr>
      <w:r w:rsidRPr="002B7F89">
        <w:rPr>
          <w:rFonts w:ascii="Arial" w:hAnsi="Arial" w:cs="Arial"/>
        </w:rPr>
        <w:t>RHPs who had more time and/or experience and/or knew the patient from previous clinical appointments tended to explore negativity towards change with more confidence.</w:t>
      </w:r>
    </w:p>
    <w:p w14:paraId="0AE5450C" w14:textId="77777777" w:rsidR="00B27F98" w:rsidRDefault="00B27F98" w:rsidP="00A17167">
      <w:pPr>
        <w:spacing w:after="0" w:line="480" w:lineRule="auto"/>
        <w:rPr>
          <w:rFonts w:ascii="Arial" w:hAnsi="Arial" w:cs="Arial"/>
        </w:rPr>
      </w:pPr>
    </w:p>
    <w:p w14:paraId="189680F4" w14:textId="77777777" w:rsidR="00B27F98" w:rsidRPr="004E3C81" w:rsidRDefault="00B27F98" w:rsidP="00A17167">
      <w:pPr>
        <w:spacing w:after="0" w:line="480" w:lineRule="auto"/>
        <w:rPr>
          <w:rFonts w:ascii="Arial" w:hAnsi="Arial" w:cs="Arial"/>
          <w:b/>
          <w:bCs/>
          <w:i/>
          <w:iCs/>
          <w:smallCaps/>
        </w:rPr>
      </w:pPr>
      <w:r w:rsidRPr="004E3C81">
        <w:rPr>
          <w:rFonts w:ascii="Arial" w:hAnsi="Arial" w:cs="Arial"/>
          <w:b/>
          <w:bCs/>
          <w:i/>
          <w:iCs/>
          <w:smallCaps/>
        </w:rPr>
        <w:t xml:space="preserve">TABLE 2: FREE-IA participant demographics </w:t>
      </w:r>
    </w:p>
    <w:p w14:paraId="60DDCED4" w14:textId="77777777" w:rsidR="00B27F98" w:rsidRDefault="00B27F98" w:rsidP="00A17167">
      <w:pPr>
        <w:spacing w:after="0" w:line="480" w:lineRule="auto"/>
        <w:rPr>
          <w:rFonts w:ascii="Arial" w:hAnsi="Arial" w:cs="Arial"/>
          <w:u w:val="single"/>
        </w:rPr>
      </w:pPr>
    </w:p>
    <w:p w14:paraId="38549214" w14:textId="77777777" w:rsidR="00B27F98" w:rsidRDefault="00B27F98" w:rsidP="00A17167">
      <w:pPr>
        <w:spacing w:after="0" w:line="480" w:lineRule="auto"/>
        <w:rPr>
          <w:rFonts w:ascii="Arial" w:hAnsi="Arial" w:cs="Arial"/>
          <w:u w:val="single"/>
        </w:rPr>
      </w:pPr>
      <w:r>
        <w:rPr>
          <w:rFonts w:ascii="Arial" w:hAnsi="Arial" w:cs="Arial"/>
          <w:u w:val="single"/>
        </w:rPr>
        <w:t>D</w:t>
      </w:r>
      <w:r w:rsidRPr="00811273">
        <w:rPr>
          <w:rFonts w:ascii="Arial" w:hAnsi="Arial" w:cs="Arial"/>
          <w:u w:val="single"/>
        </w:rPr>
        <w:t>ata co</w:t>
      </w:r>
      <w:r>
        <w:rPr>
          <w:rFonts w:ascii="Arial" w:hAnsi="Arial" w:cs="Arial"/>
          <w:u w:val="single"/>
        </w:rPr>
        <w:t>mpleteness and summary of patient-reported outcome measures</w:t>
      </w:r>
    </w:p>
    <w:p w14:paraId="1F74D4CC" w14:textId="77777777" w:rsidR="00B27F98" w:rsidRDefault="00B27F98" w:rsidP="00A17167">
      <w:pPr>
        <w:spacing w:after="0" w:line="480" w:lineRule="auto"/>
        <w:rPr>
          <w:rFonts w:ascii="Arial" w:hAnsi="Arial" w:cs="Arial"/>
        </w:rPr>
      </w:pPr>
      <w:r w:rsidRPr="008B0DED">
        <w:rPr>
          <w:rFonts w:ascii="Arial" w:hAnsi="Arial" w:cs="Arial"/>
        </w:rPr>
        <w:t>There were 1</w:t>
      </w:r>
      <w:r>
        <w:rPr>
          <w:rFonts w:ascii="Arial" w:hAnsi="Arial" w:cs="Arial"/>
        </w:rPr>
        <w:t>3</w:t>
      </w:r>
      <w:r w:rsidRPr="008B0DED">
        <w:rPr>
          <w:rFonts w:ascii="Arial" w:hAnsi="Arial" w:cs="Arial"/>
        </w:rPr>
        <w:t xml:space="preserve"> </w:t>
      </w:r>
      <w:r>
        <w:rPr>
          <w:rFonts w:ascii="Arial" w:hAnsi="Arial" w:cs="Arial"/>
        </w:rPr>
        <w:t xml:space="preserve">(9.4%) </w:t>
      </w:r>
      <w:r w:rsidRPr="008B0DED">
        <w:rPr>
          <w:rFonts w:ascii="Arial" w:hAnsi="Arial" w:cs="Arial"/>
        </w:rPr>
        <w:t xml:space="preserve">missing </w:t>
      </w:r>
      <w:r>
        <w:rPr>
          <w:rFonts w:ascii="Arial" w:hAnsi="Arial" w:cs="Arial"/>
        </w:rPr>
        <w:t xml:space="preserve">proposed </w:t>
      </w:r>
      <w:r w:rsidRPr="008B0DED">
        <w:rPr>
          <w:rFonts w:ascii="Arial" w:hAnsi="Arial" w:cs="Arial"/>
        </w:rPr>
        <w:t>primary outcome responses from 11 participants (T0 = 0, T1 = 6, T2 = 8) and 2</w:t>
      </w:r>
      <w:r>
        <w:rPr>
          <w:rFonts w:ascii="Arial" w:hAnsi="Arial" w:cs="Arial"/>
        </w:rPr>
        <w:t>7</w:t>
      </w:r>
      <w:r w:rsidRPr="008B0DED">
        <w:rPr>
          <w:rFonts w:ascii="Arial" w:hAnsi="Arial" w:cs="Arial"/>
        </w:rPr>
        <w:t xml:space="preserve"> </w:t>
      </w:r>
      <w:r>
        <w:rPr>
          <w:rFonts w:ascii="Arial" w:hAnsi="Arial" w:cs="Arial"/>
        </w:rPr>
        <w:t xml:space="preserve">(19.6%) </w:t>
      </w:r>
      <w:r w:rsidRPr="008B0DED">
        <w:rPr>
          <w:rFonts w:ascii="Arial" w:hAnsi="Arial" w:cs="Arial"/>
        </w:rPr>
        <w:t>missing secondary outcome responses from 18 participants (T0 = 6, T1 = 12, T2 = 11).</w:t>
      </w:r>
      <w:r w:rsidRPr="008B0DED">
        <w:t xml:space="preserve"> </w:t>
      </w:r>
      <w:r>
        <w:rPr>
          <w:rFonts w:ascii="Arial" w:hAnsi="Arial" w:cs="Arial"/>
        </w:rPr>
        <w:t>This meant that</w:t>
      </w:r>
      <w:r w:rsidRPr="008B0DED">
        <w:rPr>
          <w:rFonts w:ascii="Arial" w:hAnsi="Arial" w:cs="Arial"/>
        </w:rPr>
        <w:t xml:space="preserve"> 87% of participants complet</w:t>
      </w:r>
      <w:r>
        <w:rPr>
          <w:rFonts w:ascii="Arial" w:hAnsi="Arial" w:cs="Arial"/>
        </w:rPr>
        <w:t>ed</w:t>
      </w:r>
      <w:r w:rsidRPr="008B0DED">
        <w:rPr>
          <w:rFonts w:ascii="Arial" w:hAnsi="Arial" w:cs="Arial"/>
        </w:rPr>
        <w:t xml:space="preserve"> the </w:t>
      </w:r>
      <w:r>
        <w:rPr>
          <w:rFonts w:ascii="Arial" w:hAnsi="Arial" w:cs="Arial"/>
        </w:rPr>
        <w:t xml:space="preserve">proposed </w:t>
      </w:r>
      <w:r w:rsidRPr="008B0DED">
        <w:rPr>
          <w:rFonts w:ascii="Arial" w:hAnsi="Arial" w:cs="Arial"/>
        </w:rPr>
        <w:t>primary outcome measure post</w:t>
      </w:r>
      <w:r>
        <w:rPr>
          <w:rFonts w:ascii="Arial" w:hAnsi="Arial" w:cs="Arial"/>
        </w:rPr>
        <w:t>-</w:t>
      </w:r>
      <w:r w:rsidRPr="008B0DED">
        <w:rPr>
          <w:rFonts w:ascii="Arial" w:hAnsi="Arial" w:cs="Arial"/>
        </w:rPr>
        <w:t>intervention and 82.6% of participants complet</w:t>
      </w:r>
      <w:r>
        <w:rPr>
          <w:rFonts w:ascii="Arial" w:hAnsi="Arial" w:cs="Arial"/>
        </w:rPr>
        <w:t>ed</w:t>
      </w:r>
      <w:r w:rsidRPr="008B0DED">
        <w:rPr>
          <w:rFonts w:ascii="Arial" w:hAnsi="Arial" w:cs="Arial"/>
        </w:rPr>
        <w:t xml:space="preserve"> the </w:t>
      </w:r>
      <w:r>
        <w:rPr>
          <w:rFonts w:ascii="Arial" w:hAnsi="Arial" w:cs="Arial"/>
        </w:rPr>
        <w:t xml:space="preserve">proposed </w:t>
      </w:r>
      <w:r w:rsidRPr="008B0DED">
        <w:rPr>
          <w:rFonts w:ascii="Arial" w:hAnsi="Arial" w:cs="Arial"/>
        </w:rPr>
        <w:t>primary outcome measure at six months</w:t>
      </w:r>
      <w:r>
        <w:rPr>
          <w:rFonts w:ascii="Arial" w:hAnsi="Arial" w:cs="Arial"/>
        </w:rPr>
        <w:t xml:space="preserve"> (Figure 1). The completeness of each of the outcome measures was also high (Supplementary Table S1).</w:t>
      </w:r>
    </w:p>
    <w:p w14:paraId="60144D2E" w14:textId="77777777" w:rsidR="00B27F98" w:rsidRDefault="00B27F98" w:rsidP="00A17167">
      <w:pPr>
        <w:spacing w:after="0" w:line="480" w:lineRule="auto"/>
        <w:rPr>
          <w:rFonts w:ascii="Arial" w:hAnsi="Arial" w:cs="Arial"/>
        </w:rPr>
      </w:pPr>
    </w:p>
    <w:p w14:paraId="05E1CAF6" w14:textId="77777777" w:rsidR="00B27F98" w:rsidRDefault="00B27F98" w:rsidP="00A17167">
      <w:pPr>
        <w:spacing w:after="0" w:line="480" w:lineRule="auto"/>
        <w:rPr>
          <w:rFonts w:ascii="Arial" w:hAnsi="Arial" w:cs="Arial"/>
        </w:rPr>
      </w:pPr>
      <w:r>
        <w:rPr>
          <w:rFonts w:ascii="Arial" w:hAnsi="Arial" w:cs="Arial"/>
        </w:rPr>
        <w:t xml:space="preserve">Summary statistics of each (sub)score across time are shown in Table 3. </w:t>
      </w:r>
      <w:r w:rsidRPr="00F9186E">
        <w:rPr>
          <w:rFonts w:ascii="Arial" w:hAnsi="Arial" w:cs="Arial"/>
        </w:rPr>
        <w:t>Results indicated improvement in all measures at either T1 or T2, or both</w:t>
      </w:r>
      <w:r>
        <w:rPr>
          <w:rFonts w:ascii="Arial" w:hAnsi="Arial" w:cs="Arial"/>
        </w:rPr>
        <w:t xml:space="preserve"> except for disability (Table 4)</w:t>
      </w:r>
      <w:r w:rsidRPr="00F9186E">
        <w:rPr>
          <w:rFonts w:ascii="Arial" w:hAnsi="Arial" w:cs="Arial"/>
        </w:rPr>
        <w:t xml:space="preserve">. </w:t>
      </w:r>
      <w:r>
        <w:rPr>
          <w:rFonts w:ascii="Arial" w:hAnsi="Arial" w:cs="Arial"/>
        </w:rPr>
        <w:t>I</w:t>
      </w:r>
      <w:r w:rsidRPr="00AC185F">
        <w:rPr>
          <w:rFonts w:ascii="Arial" w:hAnsi="Arial" w:cs="Arial"/>
        </w:rPr>
        <w:t>mprovements in the fatigue measures were in line with published clinically meaningful changes.</w:t>
      </w:r>
      <w:r>
        <w:rPr>
          <w:rFonts w:ascii="Arial" w:hAnsi="Arial" w:cs="Arial"/>
        </w:rPr>
        <w:fldChar w:fldCharType="begin">
          <w:fldData xml:space="preserve">PEVuZE5vdGU+PENpdGU+PEF1dGhvcj5EdXJlczwvQXV0aG9yPjxZZWFyPjIwMTM8L1llYXI+PFJl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PEVuZE5vdGU+PENpdGU+PEF1dGhvcj5EdXJlczwvQXV0aG9yPjxZZWFyPjIwMTM8L1llYXI+PFJl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[33]</w:t>
      </w:r>
      <w:r>
        <w:rPr>
          <w:rFonts w:ascii="Arial" w:hAnsi="Arial" w:cs="Arial"/>
        </w:rPr>
        <w:fldChar w:fldCharType="end"/>
      </w:r>
    </w:p>
    <w:p w14:paraId="4233EC66" w14:textId="77777777" w:rsidR="00B27F98" w:rsidRDefault="00B27F98" w:rsidP="00A17167">
      <w:pPr>
        <w:spacing w:after="0" w:line="480" w:lineRule="auto"/>
        <w:rPr>
          <w:rFonts w:ascii="Arial" w:hAnsi="Arial" w:cs="Arial"/>
        </w:rPr>
      </w:pPr>
    </w:p>
    <w:p w14:paraId="5D00E543" w14:textId="77777777" w:rsidR="00B27F98" w:rsidRPr="00BA63FE" w:rsidRDefault="00B27F98" w:rsidP="00A17167">
      <w:pPr>
        <w:spacing w:after="0" w:line="480" w:lineRule="auto"/>
        <w:rPr>
          <w:rFonts w:ascii="Arial" w:hAnsi="Arial" w:cs="Arial"/>
          <w:b/>
          <w:bCs/>
          <w:i/>
          <w:iCs/>
          <w:caps/>
        </w:rPr>
      </w:pPr>
      <w:r w:rsidRPr="00BA63FE">
        <w:rPr>
          <w:rFonts w:ascii="Arial" w:hAnsi="Arial" w:cs="Arial"/>
          <w:b/>
          <w:bCs/>
          <w:i/>
          <w:iCs/>
          <w:caps/>
        </w:rPr>
        <w:t xml:space="preserve">TABLE 3: </w:t>
      </w:r>
      <w:r w:rsidRPr="000A584D">
        <w:rPr>
          <w:rFonts w:ascii="Arial" w:hAnsi="Arial" w:cs="Arial"/>
          <w:b/>
          <w:bCs/>
          <w:i/>
          <w:iCs/>
          <w:smallCaps/>
        </w:rPr>
        <w:t>Summary of responses with means and standard deviations and ranges</w:t>
      </w:r>
    </w:p>
    <w:p w14:paraId="06681DE0" w14:textId="77777777" w:rsidR="00B27F98" w:rsidRPr="00BA63FE" w:rsidRDefault="00B27F98" w:rsidP="00A17167">
      <w:pPr>
        <w:spacing w:after="0" w:line="480" w:lineRule="auto"/>
        <w:rPr>
          <w:rFonts w:ascii="Arial" w:hAnsi="Arial" w:cs="Arial"/>
          <w:b/>
          <w:bCs/>
          <w:i/>
          <w:iCs/>
          <w:caps/>
        </w:rPr>
      </w:pPr>
    </w:p>
    <w:p w14:paraId="634EC861" w14:textId="77777777" w:rsidR="00B27F98" w:rsidRPr="004E3C81" w:rsidRDefault="00B27F98" w:rsidP="00A17167">
      <w:pPr>
        <w:spacing w:after="0" w:line="480" w:lineRule="auto"/>
        <w:rPr>
          <w:rFonts w:ascii="Arial" w:hAnsi="Arial" w:cs="Arial"/>
          <w:b/>
          <w:bCs/>
          <w:i/>
          <w:iCs/>
          <w:smallCaps/>
        </w:rPr>
      </w:pPr>
      <w:r w:rsidRPr="004E3C81">
        <w:rPr>
          <w:rFonts w:ascii="Arial" w:hAnsi="Arial" w:cs="Arial"/>
          <w:b/>
          <w:bCs/>
          <w:i/>
          <w:iCs/>
          <w:smallCaps/>
        </w:rPr>
        <w:t>TABLE 4: Mean difference between time points with 95% confidence intervals</w:t>
      </w:r>
    </w:p>
    <w:p w14:paraId="606A1F4E" w14:textId="77777777" w:rsidR="00B27F98" w:rsidRDefault="00B27F98" w:rsidP="00A17167">
      <w:pPr>
        <w:spacing w:after="0" w:line="480" w:lineRule="auto"/>
        <w:rPr>
          <w:rFonts w:ascii="Arial" w:hAnsi="Arial" w:cs="Arial"/>
          <w:b/>
          <w:bCs/>
          <w:i/>
          <w:iCs/>
        </w:rPr>
      </w:pPr>
    </w:p>
    <w:p w14:paraId="623FED05" w14:textId="77777777" w:rsidR="00B27F98" w:rsidRDefault="00B27F98" w:rsidP="00A17167">
      <w:pPr>
        <w:spacing w:after="0" w:line="480" w:lineRule="auto"/>
        <w:rPr>
          <w:rFonts w:ascii="Arial" w:hAnsi="Arial" w:cs="Arial"/>
        </w:rPr>
      </w:pPr>
      <w:r>
        <w:rPr>
          <w:rFonts w:ascii="Arial" w:hAnsi="Arial" w:cs="Arial"/>
        </w:rPr>
        <w:t xml:space="preserve">Results from the health economic analysis are presented in Table 5. </w:t>
      </w:r>
      <w:r w:rsidRPr="00774761">
        <w:rPr>
          <w:rFonts w:ascii="Arial" w:hAnsi="Arial" w:cs="Arial"/>
        </w:rPr>
        <w:t xml:space="preserve">The key cost driver for this patient group was medication use, with very costly biologics driving the overall medication costs for some participants. Other </w:t>
      </w:r>
      <w:r>
        <w:rPr>
          <w:rFonts w:ascii="Arial" w:hAnsi="Arial" w:cs="Arial"/>
        </w:rPr>
        <w:t>substantial</w:t>
      </w:r>
      <w:r w:rsidRPr="00774761">
        <w:rPr>
          <w:rFonts w:ascii="Arial" w:hAnsi="Arial" w:cs="Arial"/>
        </w:rPr>
        <w:t xml:space="preserve"> contributors to the overall cost from </w:t>
      </w:r>
      <w:r w:rsidRPr="00774761">
        <w:rPr>
          <w:rFonts w:ascii="Arial" w:hAnsi="Arial" w:cs="Arial"/>
        </w:rPr>
        <w:lastRenderedPageBreak/>
        <w:t xml:space="preserve">the NHS/PSS perspective were hospital inpatient, outpatient and day cases. Care costs (both informal and privately paid) represented </w:t>
      </w:r>
      <w:r>
        <w:rPr>
          <w:rFonts w:ascii="Arial" w:hAnsi="Arial" w:cs="Arial"/>
        </w:rPr>
        <w:t>considerable</w:t>
      </w:r>
      <w:r w:rsidRPr="00774761">
        <w:rPr>
          <w:rFonts w:ascii="Arial" w:hAnsi="Arial" w:cs="Arial"/>
        </w:rPr>
        <w:t xml:space="preserve"> cost burdens from the patient perspective.</w:t>
      </w:r>
      <w:r>
        <w:rPr>
          <w:rFonts w:ascii="Arial" w:hAnsi="Arial" w:cs="Arial"/>
        </w:rPr>
        <w:t xml:space="preserve"> T</w:t>
      </w:r>
      <w:r w:rsidRPr="00692A63">
        <w:rPr>
          <w:rFonts w:ascii="Arial" w:hAnsi="Arial" w:cs="Arial"/>
        </w:rPr>
        <w:t>he mean delivery cost was</w:t>
      </w:r>
      <w:r>
        <w:rPr>
          <w:rFonts w:ascii="Arial" w:hAnsi="Arial" w:cs="Arial"/>
        </w:rPr>
        <w:t xml:space="preserve"> estimated to be</w:t>
      </w:r>
      <w:r w:rsidRPr="00692A63">
        <w:rPr>
          <w:rFonts w:ascii="Arial" w:hAnsi="Arial" w:cs="Arial"/>
        </w:rPr>
        <w:t xml:space="preserve"> £98.40 per participant</w:t>
      </w:r>
      <w:r>
        <w:rPr>
          <w:rFonts w:ascii="Arial" w:hAnsi="Arial" w:cs="Arial"/>
        </w:rPr>
        <w:t>, rising to £128 when training costs were included</w:t>
      </w:r>
      <w:r w:rsidRPr="00692A63">
        <w:rPr>
          <w:rFonts w:ascii="Arial" w:hAnsi="Arial" w:cs="Arial"/>
        </w:rPr>
        <w:t>.</w:t>
      </w:r>
    </w:p>
    <w:p w14:paraId="4974B20E" w14:textId="77777777" w:rsidR="00B27F98" w:rsidRDefault="00B27F98" w:rsidP="00A17167">
      <w:pPr>
        <w:spacing w:after="0" w:line="480" w:lineRule="auto"/>
        <w:rPr>
          <w:rFonts w:ascii="Arial" w:hAnsi="Arial" w:cs="Arial"/>
        </w:rPr>
      </w:pPr>
    </w:p>
    <w:p w14:paraId="1CDFA9BD" w14:textId="77777777" w:rsidR="00B27F98" w:rsidRPr="004E3C81" w:rsidRDefault="00B27F98" w:rsidP="00A17167">
      <w:pPr>
        <w:spacing w:after="0" w:line="480" w:lineRule="auto"/>
        <w:rPr>
          <w:rFonts w:ascii="Arial" w:hAnsi="Arial" w:cs="Arial"/>
          <w:b/>
          <w:bCs/>
          <w:i/>
          <w:iCs/>
          <w:smallCaps/>
        </w:rPr>
      </w:pPr>
      <w:bookmarkStart w:id="2" w:name="_Hlk63010217"/>
      <w:r w:rsidRPr="004E3C81">
        <w:rPr>
          <w:rFonts w:ascii="Arial" w:hAnsi="Arial" w:cs="Arial"/>
          <w:b/>
          <w:bCs/>
          <w:i/>
          <w:iCs/>
          <w:smallCaps/>
        </w:rPr>
        <w:t xml:space="preserve">TABLE 5: </w:t>
      </w:r>
      <w:bookmarkStart w:id="3" w:name="_Hlk63010299"/>
      <w:r w:rsidRPr="004E3C81">
        <w:rPr>
          <w:rFonts w:ascii="Arial" w:hAnsi="Arial" w:cs="Arial"/>
          <w:b/>
          <w:bCs/>
          <w:i/>
          <w:iCs/>
          <w:smallCaps/>
        </w:rPr>
        <w:t>Costs and outcomes per participant using all available data</w:t>
      </w:r>
      <w:bookmarkEnd w:id="3"/>
    </w:p>
    <w:bookmarkEnd w:id="2"/>
    <w:p w14:paraId="4B7F8BA8" w14:textId="77777777" w:rsidR="00B27F98" w:rsidRPr="001C5EF0" w:rsidRDefault="00B27F98" w:rsidP="00A17167">
      <w:pPr>
        <w:spacing w:after="0" w:line="480" w:lineRule="auto"/>
        <w:rPr>
          <w:rFonts w:ascii="Arial" w:hAnsi="Arial" w:cs="Arial"/>
        </w:rPr>
      </w:pPr>
    </w:p>
    <w:p w14:paraId="771D7742" w14:textId="77777777" w:rsidR="00B27F98" w:rsidRPr="0081726A" w:rsidRDefault="00B27F98" w:rsidP="00A17167">
      <w:pPr>
        <w:spacing w:after="0" w:line="480" w:lineRule="auto"/>
        <w:rPr>
          <w:rFonts w:ascii="Arial" w:hAnsi="Arial" w:cs="Arial"/>
          <w:b/>
          <w:bCs/>
        </w:rPr>
      </w:pPr>
      <w:r w:rsidRPr="0081726A">
        <w:rPr>
          <w:rFonts w:ascii="Arial" w:hAnsi="Arial" w:cs="Arial"/>
          <w:b/>
          <w:bCs/>
        </w:rPr>
        <w:t>DISCUSSION</w:t>
      </w:r>
    </w:p>
    <w:p w14:paraId="407506E7" w14:textId="77777777" w:rsidR="00B27F98" w:rsidRDefault="00B27F98" w:rsidP="00A17167">
      <w:pPr>
        <w:spacing w:after="0" w:line="480" w:lineRule="auto"/>
        <w:rPr>
          <w:rFonts w:ascii="Arial" w:hAnsi="Arial" w:cs="Arial"/>
        </w:rPr>
      </w:pPr>
      <w:r w:rsidRPr="00CD0E05">
        <w:rPr>
          <w:rFonts w:ascii="Arial" w:hAnsi="Arial" w:cs="Arial"/>
        </w:rPr>
        <w:t xml:space="preserve">During </w:t>
      </w:r>
      <w:r>
        <w:rPr>
          <w:rFonts w:ascii="Arial" w:hAnsi="Arial" w:cs="Arial"/>
        </w:rPr>
        <w:t xml:space="preserve">the </w:t>
      </w:r>
      <w:r w:rsidRPr="00CD0E05">
        <w:rPr>
          <w:rFonts w:ascii="Arial" w:hAnsi="Arial" w:cs="Arial"/>
        </w:rPr>
        <w:t>FREE-IA</w:t>
      </w:r>
      <w:r>
        <w:rPr>
          <w:rFonts w:ascii="Arial" w:hAnsi="Arial" w:cs="Arial"/>
        </w:rPr>
        <w:t xml:space="preserve"> study</w:t>
      </w:r>
      <w:r w:rsidRPr="00CD0E05">
        <w:rPr>
          <w:rFonts w:ascii="Arial" w:hAnsi="Arial" w:cs="Arial"/>
        </w:rPr>
        <w:t xml:space="preserve">, RHPs delivered over 100 </w:t>
      </w:r>
      <w:r>
        <w:rPr>
          <w:rFonts w:ascii="Arial" w:hAnsi="Arial" w:cs="Arial"/>
        </w:rPr>
        <w:t xml:space="preserve">intervention </w:t>
      </w:r>
      <w:r w:rsidRPr="00CD0E05">
        <w:rPr>
          <w:rFonts w:ascii="Arial" w:hAnsi="Arial" w:cs="Arial"/>
        </w:rPr>
        <w:t>sessions</w:t>
      </w:r>
      <w:r>
        <w:rPr>
          <w:rFonts w:ascii="Arial" w:hAnsi="Arial" w:cs="Arial"/>
        </w:rPr>
        <w:t xml:space="preserve"> </w:t>
      </w:r>
      <w:r w:rsidRPr="00CD0E05">
        <w:rPr>
          <w:rFonts w:ascii="Arial" w:hAnsi="Arial" w:cs="Arial"/>
        </w:rPr>
        <w:t xml:space="preserve">to patients struggling with the impact of </w:t>
      </w:r>
      <w:r>
        <w:rPr>
          <w:rFonts w:ascii="Arial" w:hAnsi="Arial" w:cs="Arial"/>
        </w:rPr>
        <w:t>fatigue</w:t>
      </w:r>
      <w:r w:rsidRPr="00CD0E05">
        <w:rPr>
          <w:rFonts w:ascii="Arial" w:hAnsi="Arial" w:cs="Arial"/>
        </w:rPr>
        <w:t xml:space="preserve">. </w:t>
      </w:r>
      <w:r>
        <w:rPr>
          <w:rFonts w:ascii="Arial" w:hAnsi="Arial" w:cs="Arial"/>
        </w:rPr>
        <w:t>Results</w:t>
      </w:r>
      <w:r w:rsidRPr="0066669F">
        <w:rPr>
          <w:rFonts w:ascii="Arial" w:hAnsi="Arial" w:cs="Arial"/>
        </w:rPr>
        <w:t xml:space="preserve"> </w:t>
      </w:r>
      <w:r>
        <w:rPr>
          <w:rFonts w:ascii="Arial" w:hAnsi="Arial" w:cs="Arial"/>
        </w:rPr>
        <w:t>from the participant-reported outcomes suggest</w:t>
      </w:r>
      <w:r w:rsidRPr="0066669F">
        <w:rPr>
          <w:rFonts w:ascii="Arial" w:hAnsi="Arial" w:cs="Arial"/>
        </w:rPr>
        <w:t xml:space="preserve"> that </w:t>
      </w:r>
      <w:r>
        <w:rPr>
          <w:rFonts w:ascii="Arial" w:hAnsi="Arial" w:cs="Arial"/>
        </w:rPr>
        <w:t>this</w:t>
      </w:r>
      <w:r w:rsidRPr="00CD0E05">
        <w:rPr>
          <w:rFonts w:ascii="Arial" w:hAnsi="Arial" w:cs="Arial"/>
        </w:rPr>
        <w:t xml:space="preserve"> flexible, low-cost </w:t>
      </w:r>
      <w:r>
        <w:rPr>
          <w:rFonts w:ascii="Arial" w:hAnsi="Arial" w:cs="Arial"/>
        </w:rPr>
        <w:t xml:space="preserve">intervention has the </w:t>
      </w:r>
      <w:r w:rsidRPr="0066669F">
        <w:rPr>
          <w:rFonts w:ascii="Arial" w:hAnsi="Arial" w:cs="Arial"/>
        </w:rPr>
        <w:t>potential to help patients self</w:t>
      </w:r>
      <w:r>
        <w:rPr>
          <w:rFonts w:ascii="Arial" w:hAnsi="Arial" w:cs="Arial"/>
        </w:rPr>
        <w:t>-</w:t>
      </w:r>
      <w:r w:rsidRPr="0066669F">
        <w:rPr>
          <w:rFonts w:ascii="Arial" w:hAnsi="Arial" w:cs="Arial"/>
        </w:rPr>
        <w:t>manage th</w:t>
      </w:r>
      <w:r>
        <w:rPr>
          <w:rFonts w:ascii="Arial" w:hAnsi="Arial" w:cs="Arial"/>
        </w:rPr>
        <w:t>is symptom</w:t>
      </w:r>
      <w:r w:rsidRPr="0066669F">
        <w:rPr>
          <w:rFonts w:ascii="Arial" w:hAnsi="Arial" w:cs="Arial"/>
        </w:rPr>
        <w:t>.</w:t>
      </w:r>
      <w:r>
        <w:rPr>
          <w:rFonts w:ascii="Arial" w:hAnsi="Arial" w:cs="Arial"/>
        </w:rPr>
        <w:t xml:space="preserve"> There is existing evidence for the effectiveness of higher intensity interventions delivered over several weeks to groups of patients.</w:t>
      </w:r>
      <w:r>
        <w:rPr>
          <w:rFonts w:ascii="Arial" w:hAnsi="Arial" w:cs="Arial"/>
        </w:rPr>
        <w:fldChar w:fldCharType="begin">
          <w:fldData xml:space="preserve">PEVuZE5vdGU+PENpdGU+PEF1dGhvcj5IZXdsZXR0PC9BdXRob3I+PFllYXI+MjAxOTwvWWVhcj48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PEVuZE5vdGU+PENpdGU+PEF1dGhvcj5IZXdsZXR0PC9BdXRob3I+PFllYXI+MjAxOTwvWWVhcj48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[14, 15]</w:t>
      </w:r>
      <w:r>
        <w:rPr>
          <w:rFonts w:ascii="Arial" w:hAnsi="Arial" w:cs="Arial"/>
        </w:rPr>
        <w:fldChar w:fldCharType="end"/>
      </w:r>
      <w:r>
        <w:rPr>
          <w:rFonts w:ascii="Arial" w:hAnsi="Arial" w:cs="Arial"/>
        </w:rPr>
        <w:t xml:space="preserve"> If the fatigue-related support needs of some patients could be met with a lower intensity intervention delivered over fewer sessions, it could increase choice and provision. The evidence that RHPs from different professional backgrounds undertook training and delivered the intervention further increases the possibility that this type of support could be practical to provide in a range of clinical settings. Although some sessions lasted for longer than the guideline of 20-30 minutes, most p</w:t>
      </w:r>
      <w:r w:rsidRPr="009957E6">
        <w:rPr>
          <w:rFonts w:ascii="Arial" w:hAnsi="Arial" w:cs="Arial"/>
        </w:rPr>
        <w:t xml:space="preserve">articipants did not </w:t>
      </w:r>
      <w:r>
        <w:rPr>
          <w:rFonts w:ascii="Arial" w:hAnsi="Arial" w:cs="Arial"/>
        </w:rPr>
        <w:t xml:space="preserve">take up the maximum four sessions, with half attending three sessions and around 10% attending all four sessions. </w:t>
      </w:r>
      <w:r w:rsidRPr="00774761">
        <w:rPr>
          <w:rFonts w:ascii="Arial" w:hAnsi="Arial" w:cs="Arial"/>
        </w:rPr>
        <w:t xml:space="preserve">The intervention </w:t>
      </w:r>
      <w:r>
        <w:rPr>
          <w:rFonts w:ascii="Arial" w:hAnsi="Arial" w:cs="Arial"/>
        </w:rPr>
        <w:t>wa</w:t>
      </w:r>
      <w:r w:rsidRPr="00774761">
        <w:rPr>
          <w:rFonts w:ascii="Arial" w:hAnsi="Arial" w:cs="Arial"/>
        </w:rPr>
        <w:t>s estimated to be delivered at a relatively low cost per participant</w:t>
      </w:r>
      <w:r>
        <w:rPr>
          <w:rFonts w:ascii="Arial" w:hAnsi="Arial" w:cs="Arial"/>
        </w:rPr>
        <w:t>. Although t</w:t>
      </w:r>
      <w:r w:rsidRPr="00A5049B">
        <w:rPr>
          <w:rFonts w:ascii="Arial" w:hAnsi="Arial" w:cs="Arial"/>
        </w:rPr>
        <w:t xml:space="preserve">he FREE-IA </w:t>
      </w:r>
      <w:r>
        <w:rPr>
          <w:rFonts w:ascii="Arial" w:hAnsi="Arial" w:cs="Arial"/>
        </w:rPr>
        <w:t xml:space="preserve">study </w:t>
      </w:r>
      <w:r w:rsidRPr="00A5049B">
        <w:rPr>
          <w:rFonts w:ascii="Arial" w:hAnsi="Arial" w:cs="Arial"/>
        </w:rPr>
        <w:t>sample is too small to evaluate whether duration and number of intervention sessions influenced outcomes</w:t>
      </w:r>
      <w:r>
        <w:rPr>
          <w:rFonts w:ascii="Arial" w:hAnsi="Arial" w:cs="Arial"/>
        </w:rPr>
        <w:t xml:space="preserve">, results suggest that 2-3 sessions might be enough for patients to derive clinically meaningful benefit.  </w:t>
      </w:r>
    </w:p>
    <w:p w14:paraId="6496A35B" w14:textId="77777777" w:rsidR="00B27F98" w:rsidRDefault="00B27F98" w:rsidP="00A17167">
      <w:pPr>
        <w:spacing w:after="0" w:line="480" w:lineRule="auto"/>
        <w:rPr>
          <w:rFonts w:ascii="Arial" w:hAnsi="Arial" w:cs="Arial"/>
        </w:rPr>
      </w:pPr>
    </w:p>
    <w:p w14:paraId="0205D94A" w14:textId="77777777" w:rsidR="00B27F98" w:rsidRDefault="00B27F98" w:rsidP="00A17167">
      <w:pPr>
        <w:spacing w:after="0" w:line="480" w:lineRule="auto"/>
        <w:rPr>
          <w:rFonts w:ascii="Arial" w:hAnsi="Arial" w:cs="Arial"/>
        </w:rPr>
      </w:pPr>
      <w:r w:rsidRPr="006267AC">
        <w:rPr>
          <w:rFonts w:ascii="Arial" w:hAnsi="Arial" w:cs="Arial"/>
        </w:rPr>
        <w:t>An appropriate next step is</w:t>
      </w:r>
      <w:r>
        <w:rPr>
          <w:rFonts w:ascii="Arial" w:hAnsi="Arial" w:cs="Arial"/>
        </w:rPr>
        <w:t xml:space="preserve"> to conduct a definitive RCT to test the clinical and cost-effectiveness of our intervention. This single-arm feasibility study </w:t>
      </w:r>
      <w:r w:rsidRPr="006267AC">
        <w:rPr>
          <w:rFonts w:ascii="Arial" w:hAnsi="Arial" w:cs="Arial"/>
        </w:rPr>
        <w:t>explored several</w:t>
      </w:r>
      <w:r>
        <w:rPr>
          <w:rFonts w:ascii="Arial" w:hAnsi="Arial" w:cs="Arial"/>
        </w:rPr>
        <w:t xml:space="preserve"> </w:t>
      </w:r>
      <w:r w:rsidRPr="006267AC">
        <w:rPr>
          <w:rFonts w:ascii="Arial" w:hAnsi="Arial" w:cs="Arial"/>
        </w:rPr>
        <w:t xml:space="preserve">uncertainties and </w:t>
      </w:r>
      <w:r>
        <w:rPr>
          <w:rFonts w:ascii="Arial" w:hAnsi="Arial" w:cs="Arial"/>
        </w:rPr>
        <w:t xml:space="preserve">has provided </w:t>
      </w:r>
      <w:r w:rsidRPr="00F9186E">
        <w:rPr>
          <w:rFonts w:ascii="Arial" w:hAnsi="Arial" w:cs="Arial"/>
        </w:rPr>
        <w:t>insights to inform</w:t>
      </w:r>
      <w:r>
        <w:rPr>
          <w:rFonts w:ascii="Arial" w:hAnsi="Arial" w:cs="Arial"/>
        </w:rPr>
        <w:t xml:space="preserve"> the design and delivery of such a study</w:t>
      </w:r>
      <w:r w:rsidRPr="00F9186E">
        <w:rPr>
          <w:rFonts w:ascii="Arial" w:hAnsi="Arial" w:cs="Arial"/>
        </w:rPr>
        <w:t xml:space="preserve">. </w:t>
      </w:r>
      <w:r w:rsidRPr="00F9186E">
        <w:rPr>
          <w:rFonts w:ascii="Arial" w:hAnsi="Arial" w:cs="Arial"/>
        </w:rPr>
        <w:lastRenderedPageBreak/>
        <w:t>These include understanding variation in local processes and the resources available to support recruitment and intervention delivery</w:t>
      </w:r>
      <w:r>
        <w:rPr>
          <w:rFonts w:ascii="Arial" w:hAnsi="Arial" w:cs="Arial"/>
        </w:rPr>
        <w:t>, for example how to identify and invite potential participants and how to collect consent with minimal impact on the workload and time of RHPs. Collecting the proposed primary outcome by telephone and secondary outcomes via mail was a successful strategy overall. However, it was not always possible to contact participants by telephone or convenient for them to respond at that time. Returning paper outcomes in the mail might have been difficult, for example due to ‘shielding’ during the COVID-19 pandemic</w:t>
      </w:r>
      <w:r w:rsidRPr="00824A9F">
        <w:t xml:space="preserve"> </w:t>
      </w:r>
      <w:r>
        <w:rPr>
          <w:rFonts w:ascii="Arial" w:hAnsi="Arial" w:cs="Arial"/>
        </w:rPr>
        <w:t>(namely, p</w:t>
      </w:r>
      <w:r w:rsidRPr="00824A9F">
        <w:rPr>
          <w:rFonts w:ascii="Arial" w:hAnsi="Arial" w:cs="Arial"/>
        </w:rPr>
        <w:t xml:space="preserve">eople </w:t>
      </w:r>
      <w:r>
        <w:rPr>
          <w:rFonts w:ascii="Arial" w:hAnsi="Arial" w:cs="Arial"/>
        </w:rPr>
        <w:t>who were</w:t>
      </w:r>
      <w:r w:rsidRPr="00824A9F">
        <w:rPr>
          <w:rFonts w:ascii="Arial" w:hAnsi="Arial" w:cs="Arial"/>
        </w:rPr>
        <w:t xml:space="preserve"> advised not </w:t>
      </w:r>
      <w:r>
        <w:rPr>
          <w:rFonts w:ascii="Arial" w:hAnsi="Arial" w:cs="Arial"/>
        </w:rPr>
        <w:t xml:space="preserve">to </w:t>
      </w:r>
      <w:r w:rsidRPr="00824A9F">
        <w:rPr>
          <w:rFonts w:ascii="Arial" w:hAnsi="Arial" w:cs="Arial"/>
        </w:rPr>
        <w:t xml:space="preserve">leave their homes and </w:t>
      </w:r>
      <w:r>
        <w:rPr>
          <w:rFonts w:ascii="Arial" w:hAnsi="Arial" w:cs="Arial"/>
        </w:rPr>
        <w:t>to</w:t>
      </w:r>
      <w:r w:rsidRPr="00824A9F">
        <w:rPr>
          <w:rFonts w:ascii="Arial" w:hAnsi="Arial" w:cs="Arial"/>
        </w:rPr>
        <w:t xml:space="preserve"> minimise all face-to-face contact</w:t>
      </w:r>
      <w:r>
        <w:rPr>
          <w:rFonts w:ascii="Arial" w:hAnsi="Arial" w:cs="Arial"/>
        </w:rPr>
        <w:t xml:space="preserve">). In a future study, we would seek ethics approval to incorporate options to contact participants by text and email and to collect outcomes online, as well as including the telephone and paper options. Improvements to the Resource Use Questionnaire (RUQ) were identified, allowing an optimised approach for a definitive RCT. The small number of audio-recorded sessions suggests that we need to find a </w:t>
      </w:r>
      <w:r w:rsidRPr="00F9186E">
        <w:rPr>
          <w:rFonts w:ascii="Arial" w:hAnsi="Arial" w:cs="Arial"/>
        </w:rPr>
        <w:t xml:space="preserve">different approach to evaluating competency and fidelity. </w:t>
      </w:r>
      <w:r>
        <w:rPr>
          <w:rFonts w:ascii="Arial" w:hAnsi="Arial" w:cs="Arial"/>
        </w:rPr>
        <w:t>Anecdotal feedback from RHPs suggests that gaining consent for audio-recording at the start of the intervention session took up too much time and</w:t>
      </w:r>
      <w:r w:rsidRPr="009957E6">
        <w:rPr>
          <w:rFonts w:ascii="Arial" w:hAnsi="Arial" w:cs="Arial"/>
        </w:rPr>
        <w:t xml:space="preserve"> audio-record</w:t>
      </w:r>
      <w:r>
        <w:rPr>
          <w:rFonts w:ascii="Arial" w:hAnsi="Arial" w:cs="Arial"/>
        </w:rPr>
        <w:t xml:space="preserve">ing altered the interaction with participants, making it less like ‘real life’ clinical practice. We also need to reconsider the aim to deliver core session 2 within two weeks of core session 1, given that RHPs and/or patients were often unable to do this. Reasons for this were not systematically captured, but included difficulty booking and/or attending clinic appointments within the short timeframe. A key rationale for this timeframe was to review participants’ activity diaries, one of the intervention tools introduced in session 1 (Table 1). Options in the future include providing activity diaries to cover a longer period or having brief activity diary reviews by telephone between intervention sessions. </w:t>
      </w:r>
    </w:p>
    <w:p w14:paraId="356DAFB2" w14:textId="77777777" w:rsidR="00B27F98" w:rsidRDefault="00B27F98" w:rsidP="00A17167">
      <w:pPr>
        <w:spacing w:after="0" w:line="480" w:lineRule="auto"/>
        <w:rPr>
          <w:rFonts w:ascii="Arial" w:hAnsi="Arial" w:cs="Arial"/>
        </w:rPr>
      </w:pPr>
    </w:p>
    <w:p w14:paraId="4BFA01E7" w14:textId="77777777" w:rsidR="00B27F98" w:rsidRDefault="00B27F98" w:rsidP="00A17167">
      <w:pPr>
        <w:spacing w:after="0" w:line="480" w:lineRule="auto"/>
        <w:rPr>
          <w:rFonts w:ascii="Arial" w:hAnsi="Arial" w:cs="Arial"/>
        </w:rPr>
      </w:pPr>
      <w:r>
        <w:rPr>
          <w:rFonts w:ascii="Arial" w:hAnsi="Arial" w:cs="Arial"/>
        </w:rPr>
        <w:t xml:space="preserve">While our results suggest that a definitive RCT is feasible and our intervention has the potential to be helpful to patients, the </w:t>
      </w:r>
      <w:r w:rsidRPr="00BB62C5">
        <w:rPr>
          <w:rFonts w:ascii="Arial" w:hAnsi="Arial" w:cs="Arial"/>
        </w:rPr>
        <w:t xml:space="preserve">large-scale changes in rheumatology care provision </w:t>
      </w:r>
      <w:r>
        <w:rPr>
          <w:rFonts w:ascii="Arial" w:hAnsi="Arial" w:cs="Arial"/>
        </w:rPr>
        <w:t>in response to</w:t>
      </w:r>
      <w:r w:rsidRPr="00BB62C5">
        <w:rPr>
          <w:rFonts w:ascii="Arial" w:hAnsi="Arial" w:cs="Arial"/>
        </w:rPr>
        <w:t xml:space="preserve"> the COVID</w:t>
      </w:r>
      <w:r>
        <w:rPr>
          <w:rFonts w:ascii="Arial" w:hAnsi="Arial" w:cs="Arial"/>
        </w:rPr>
        <w:t>-19</w:t>
      </w:r>
      <w:r w:rsidRPr="00BB62C5">
        <w:rPr>
          <w:rFonts w:ascii="Arial" w:hAnsi="Arial" w:cs="Arial"/>
        </w:rPr>
        <w:t xml:space="preserve"> pandemic</w:t>
      </w:r>
      <w:r w:rsidRPr="00BA23D6">
        <w:t xml:space="preserve"> </w:t>
      </w:r>
      <w:r w:rsidRPr="00BA23D6">
        <w:rPr>
          <w:rFonts w:ascii="Arial" w:hAnsi="Arial" w:cs="Arial"/>
        </w:rPr>
        <w:t>will impact the next steps.</w:t>
      </w:r>
      <w:r>
        <w:rPr>
          <w:rFonts w:ascii="Arial" w:hAnsi="Arial" w:cs="Arial"/>
        </w:rPr>
        <w:fldChar w:fldCharType="begin">
          <w:fldData xml:space="preserve">PEVuZE5vdGU+PENpdGU+PEF1dGhvcj5Cb25mw6E8L0F1dGhvcj48WWVhcj4yMDIxPC9ZZWFyPjxS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</w:fldData>
        </w:fldChar>
      </w:r>
      <w:r>
        <w:rPr>
          <w:rFonts w:ascii="Arial" w:hAnsi="Arial" w:cs="Arial"/>
        </w:rPr>
        <w:instrText xml:space="preserve"> ADDIN EN.CITE </w:instrText>
      </w:r>
      <w:r>
        <w:rPr>
          <w:rFonts w:ascii="Arial" w:hAnsi="Arial" w:cs="Arial"/>
        </w:rPr>
        <w:fldChar w:fldCharType="begin">
          <w:fldData xml:space="preserve">PEVuZE5vdGU+PENpdGU+PEF1dGhvcj5Cb25mw6E8L0F1dGhvcj48WWVhcj4yMDIxPC9ZZWFyPjxS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[34, 35]</w:t>
      </w:r>
      <w:r>
        <w:rPr>
          <w:rFonts w:ascii="Arial" w:hAnsi="Arial" w:cs="Arial"/>
        </w:rPr>
        <w:fldChar w:fldCharType="end"/>
      </w:r>
      <w:r w:rsidRPr="00BB62C5">
        <w:rPr>
          <w:rFonts w:ascii="Arial" w:hAnsi="Arial" w:cs="Arial"/>
        </w:rPr>
        <w:t xml:space="preserve"> The move from face</w:t>
      </w:r>
      <w:r>
        <w:rPr>
          <w:rFonts w:ascii="Arial" w:hAnsi="Arial" w:cs="Arial"/>
        </w:rPr>
        <w:t>-</w:t>
      </w:r>
      <w:r w:rsidRPr="00BB62C5">
        <w:rPr>
          <w:rFonts w:ascii="Arial" w:hAnsi="Arial" w:cs="Arial"/>
        </w:rPr>
        <w:t>to</w:t>
      </w:r>
      <w:r>
        <w:rPr>
          <w:rFonts w:ascii="Arial" w:hAnsi="Arial" w:cs="Arial"/>
        </w:rPr>
        <w:t>-</w:t>
      </w:r>
      <w:r w:rsidRPr="00BB62C5">
        <w:rPr>
          <w:rFonts w:ascii="Arial" w:hAnsi="Arial" w:cs="Arial"/>
        </w:rPr>
        <w:t>face to telephone and video</w:t>
      </w:r>
      <w:r>
        <w:rPr>
          <w:rFonts w:ascii="Arial" w:hAnsi="Arial" w:cs="Arial"/>
        </w:rPr>
        <w:t xml:space="preserve"> </w:t>
      </w:r>
      <w:r w:rsidRPr="00BB62C5">
        <w:rPr>
          <w:rFonts w:ascii="Arial" w:hAnsi="Arial" w:cs="Arial"/>
        </w:rPr>
        <w:t xml:space="preserve">consultations </w:t>
      </w:r>
      <w:r>
        <w:rPr>
          <w:rFonts w:ascii="Arial" w:hAnsi="Arial" w:cs="Arial"/>
        </w:rPr>
        <w:t xml:space="preserve">is likely to result in long-term changes and </w:t>
      </w:r>
      <w:r w:rsidRPr="00BB62C5">
        <w:rPr>
          <w:rFonts w:ascii="Arial" w:hAnsi="Arial" w:cs="Arial"/>
        </w:rPr>
        <w:t xml:space="preserve">has </w:t>
      </w:r>
      <w:r w:rsidRPr="00BB62C5">
        <w:rPr>
          <w:rFonts w:ascii="Arial" w:hAnsi="Arial" w:cs="Arial"/>
        </w:rPr>
        <w:lastRenderedPageBreak/>
        <w:t>implications for</w:t>
      </w:r>
      <w:r>
        <w:rPr>
          <w:rFonts w:ascii="Arial" w:hAnsi="Arial" w:cs="Arial"/>
        </w:rPr>
        <w:t xml:space="preserve"> the testing and possible implementation of our intervention</w:t>
      </w:r>
      <w:r w:rsidRPr="00BB62C5">
        <w:rPr>
          <w:rFonts w:ascii="Arial" w:hAnsi="Arial" w:cs="Arial"/>
        </w:rPr>
        <w:t xml:space="preserve">. </w:t>
      </w:r>
      <w:r>
        <w:rPr>
          <w:rFonts w:ascii="Arial" w:hAnsi="Arial" w:cs="Arial"/>
        </w:rPr>
        <w:t>However, the clear and careful design of FREE-IA mean that the training and intervention are well-positioned to be adapted for delivery in a range of modes and settings, including online. Although remote delivery of sessions was barely used in the current study, many patients and RHPs are becoming more familiar and comfortable with telephone and/or video interactions.</w:t>
      </w:r>
      <w:r>
        <w:rPr>
          <w:rFonts w:ascii="Arial" w:hAnsi="Arial" w:cs="Arial"/>
        </w:rPr>
        <w:fldChar w:fldCharType="begin">
          <w:fldData xml:space="preserve">PEVuZE5vdGU+PENpdGU+PEF1dGhvcj5Ib3dyZW48L0F1dGhvcj48WWVhcj4yMDIwPC9ZZWFyPjxS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=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PEVuZE5vdGU+PENpdGU+PEF1dGhvcj5Ib3dyZW48L0F1dGhvcj48WWVhcj4yMDIwPC9ZZWFyPjxS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=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[36, 37]</w:t>
      </w:r>
      <w:r>
        <w:rPr>
          <w:rFonts w:ascii="Arial" w:hAnsi="Arial" w:cs="Arial"/>
        </w:rPr>
        <w:fldChar w:fldCharType="end"/>
      </w:r>
      <w:r>
        <w:rPr>
          <w:rFonts w:ascii="Arial" w:hAnsi="Arial" w:cs="Arial"/>
        </w:rPr>
        <w:t xml:space="preserve"> In addition to influencing current practice, aspects of the intervention could inform </w:t>
      </w:r>
      <w:r w:rsidRPr="00BA23D6">
        <w:rPr>
          <w:rFonts w:ascii="Arial" w:hAnsi="Arial" w:cs="Arial"/>
        </w:rPr>
        <w:t>professional pre</w:t>
      </w:r>
      <w:r>
        <w:rPr>
          <w:rFonts w:ascii="Arial" w:hAnsi="Arial" w:cs="Arial"/>
        </w:rPr>
        <w:t>-</w:t>
      </w:r>
      <w:r w:rsidRPr="00BA23D6">
        <w:rPr>
          <w:rFonts w:ascii="Arial" w:hAnsi="Arial" w:cs="Arial"/>
        </w:rPr>
        <w:t>registration educatio</w:t>
      </w:r>
      <w:r>
        <w:rPr>
          <w:rFonts w:ascii="Arial" w:hAnsi="Arial" w:cs="Arial"/>
        </w:rPr>
        <w:t>n</w:t>
      </w:r>
      <w:r w:rsidRPr="00BA23D6">
        <w:rPr>
          <w:rFonts w:ascii="Arial" w:hAnsi="Arial" w:cs="Arial"/>
        </w:rPr>
        <w:t xml:space="preserve"> programmes therefore </w:t>
      </w:r>
      <w:r>
        <w:rPr>
          <w:rFonts w:ascii="Arial" w:hAnsi="Arial" w:cs="Arial"/>
        </w:rPr>
        <w:t>helping</w:t>
      </w:r>
      <w:r w:rsidRPr="00BA23D6">
        <w:rPr>
          <w:rFonts w:ascii="Arial" w:hAnsi="Arial" w:cs="Arial"/>
        </w:rPr>
        <w:t xml:space="preserve"> another generation of NHS health professionals</w:t>
      </w:r>
      <w:r>
        <w:rPr>
          <w:rFonts w:ascii="Arial" w:hAnsi="Arial" w:cs="Arial"/>
        </w:rPr>
        <w:t xml:space="preserve"> to support patients to self-manage their fatigue. </w:t>
      </w:r>
    </w:p>
    <w:p w14:paraId="5127DB46" w14:textId="77777777" w:rsidR="00B27F98" w:rsidRDefault="00B27F98" w:rsidP="00A17167">
      <w:pPr>
        <w:spacing w:after="0" w:line="480" w:lineRule="auto"/>
        <w:rPr>
          <w:rFonts w:ascii="Arial" w:hAnsi="Arial" w:cs="Arial"/>
        </w:rPr>
      </w:pPr>
    </w:p>
    <w:p w14:paraId="0113FCE7" w14:textId="3B95E4C6" w:rsidR="00B27F98" w:rsidRDefault="00B27F98" w:rsidP="00A17167">
      <w:pPr>
        <w:spacing w:after="0" w:line="480" w:lineRule="auto"/>
        <w:rPr>
          <w:rFonts w:ascii="Arial" w:hAnsi="Arial" w:cs="Arial"/>
        </w:rPr>
      </w:pPr>
      <w:r>
        <w:rPr>
          <w:rFonts w:ascii="Arial" w:hAnsi="Arial" w:cs="Arial"/>
        </w:rPr>
        <w:t xml:space="preserve">Study strengths include the low levels of attrition and the high levels of completed outcomes collected. </w:t>
      </w:r>
      <w:r w:rsidRPr="00E81D0D">
        <w:rPr>
          <w:rFonts w:ascii="Arial" w:hAnsi="Arial" w:cs="Arial"/>
        </w:rPr>
        <w:t>Standardised outcome collection was ensured by the central team who were external to the hospitals delivering the intervention. As well as informing the design of a definitive RCT, our flexible, pragmatic approach to local variation meant that we gained insights into how the intervention could be delivered in clinical practice</w:t>
      </w:r>
      <w:r>
        <w:rPr>
          <w:rFonts w:ascii="Arial" w:hAnsi="Arial" w:cs="Arial"/>
        </w:rPr>
        <w:t>. T</w:t>
      </w:r>
      <w:r w:rsidR="00F72773">
        <w:rPr>
          <w:rFonts w:ascii="Arial" w:hAnsi="Arial" w:cs="Arial"/>
        </w:rPr>
        <w:t>his study benefitted from the input of t</w:t>
      </w:r>
      <w:r>
        <w:rPr>
          <w:rFonts w:ascii="Arial" w:hAnsi="Arial" w:cs="Arial"/>
        </w:rPr>
        <w:t xml:space="preserve">wo patient research partners, MU and BA, </w:t>
      </w:r>
      <w:r w:rsidR="00A14378">
        <w:rPr>
          <w:rFonts w:ascii="Arial" w:hAnsi="Arial" w:cs="Arial"/>
        </w:rPr>
        <w:t xml:space="preserve">who </w:t>
      </w:r>
      <w:r>
        <w:rPr>
          <w:rFonts w:ascii="Arial" w:hAnsi="Arial" w:cs="Arial"/>
        </w:rPr>
        <w:t xml:space="preserve">contributed throughout the study, from </w:t>
      </w:r>
      <w:r w:rsidR="00F72773">
        <w:rPr>
          <w:rFonts w:ascii="Arial" w:hAnsi="Arial" w:cs="Arial"/>
        </w:rPr>
        <w:t xml:space="preserve">identifying the research question through to </w:t>
      </w:r>
      <w:r>
        <w:rPr>
          <w:rFonts w:ascii="Arial" w:hAnsi="Arial" w:cs="Arial"/>
        </w:rPr>
        <w:t xml:space="preserve">interpreting the results. </w:t>
      </w:r>
      <w:r w:rsidR="00A14378">
        <w:rPr>
          <w:rFonts w:ascii="Arial" w:hAnsi="Arial" w:cs="Arial"/>
        </w:rPr>
        <w:t>F</w:t>
      </w:r>
      <w:r w:rsidR="00A14378" w:rsidRPr="00A14378">
        <w:rPr>
          <w:rFonts w:ascii="Arial" w:hAnsi="Arial" w:cs="Arial"/>
        </w:rPr>
        <w:t>eedback from the Patient Advisory Group of the Rheumatology Department at the Bristol Royal Infirmary</w:t>
      </w:r>
      <w:r w:rsidR="00A14378">
        <w:rPr>
          <w:rFonts w:ascii="Arial" w:hAnsi="Arial" w:cs="Arial"/>
        </w:rPr>
        <w:t xml:space="preserve"> also </w:t>
      </w:r>
      <w:r w:rsidR="00067D39">
        <w:rPr>
          <w:rFonts w:ascii="Arial" w:hAnsi="Arial" w:cs="Arial"/>
        </w:rPr>
        <w:t xml:space="preserve">enhanced the study. </w:t>
      </w:r>
    </w:p>
    <w:p w14:paraId="76D9CFAE" w14:textId="77777777" w:rsidR="00B27F98" w:rsidRDefault="00B27F98" w:rsidP="00A17167">
      <w:pPr>
        <w:spacing w:after="0" w:line="480" w:lineRule="auto"/>
        <w:rPr>
          <w:rFonts w:ascii="Arial" w:hAnsi="Arial" w:cs="Arial"/>
        </w:rPr>
      </w:pPr>
    </w:p>
    <w:p w14:paraId="1D013509" w14:textId="77777777" w:rsidR="00B27F98" w:rsidRDefault="00B27F98" w:rsidP="00A17167">
      <w:pPr>
        <w:spacing w:after="0" w:line="480" w:lineRule="auto"/>
        <w:rPr>
          <w:rFonts w:ascii="Arial" w:hAnsi="Arial" w:cs="Arial"/>
        </w:rPr>
      </w:pPr>
      <w:r>
        <w:rPr>
          <w:rFonts w:ascii="Arial" w:hAnsi="Arial" w:cs="Arial"/>
        </w:rPr>
        <w:t>Study l</w:t>
      </w:r>
      <w:r w:rsidRPr="009B5B7A">
        <w:rPr>
          <w:rFonts w:ascii="Arial" w:hAnsi="Arial" w:cs="Arial"/>
        </w:rPr>
        <w:t xml:space="preserve">imitations </w:t>
      </w:r>
      <w:r>
        <w:rPr>
          <w:rFonts w:ascii="Arial" w:hAnsi="Arial" w:cs="Arial"/>
        </w:rPr>
        <w:t>include the lack of a control arm. T</w:t>
      </w:r>
      <w:r w:rsidRPr="00107927">
        <w:rPr>
          <w:rFonts w:ascii="Arial" w:hAnsi="Arial" w:cs="Arial"/>
        </w:rPr>
        <w:t xml:space="preserve">o maximise information relating to the intervention itself, we did not </w:t>
      </w:r>
      <w:r>
        <w:rPr>
          <w:rFonts w:ascii="Arial" w:hAnsi="Arial" w:cs="Arial"/>
        </w:rPr>
        <w:t>include a concurrent</w:t>
      </w:r>
      <w:r w:rsidRPr="00107927">
        <w:rPr>
          <w:rFonts w:ascii="Arial" w:hAnsi="Arial" w:cs="Arial"/>
        </w:rPr>
        <w:t xml:space="preserve"> control group and hence have not tested the feasibility/acceptability of randomisation. </w:t>
      </w:r>
      <w:r w:rsidRPr="007C5ACE">
        <w:rPr>
          <w:rFonts w:ascii="Arial" w:hAnsi="Arial" w:cs="Arial"/>
        </w:rPr>
        <w:t>However, given that the intervention is not available in routine care, it is likely that patients willing to try the intervention, as in this study, are also likely to accept randomisation</w:t>
      </w:r>
      <w:r>
        <w:rPr>
          <w:rFonts w:ascii="Arial" w:hAnsi="Arial" w:cs="Arial"/>
        </w:rPr>
        <w:t xml:space="preserve">. </w:t>
      </w:r>
      <w:r w:rsidRPr="00107927">
        <w:rPr>
          <w:rFonts w:ascii="Arial" w:hAnsi="Arial" w:cs="Arial"/>
        </w:rPr>
        <w:t xml:space="preserve">This was a feasibility study and as such the data on health-related outcomes should not be over-interpreted: </w:t>
      </w:r>
      <w:r>
        <w:rPr>
          <w:rFonts w:ascii="Arial" w:hAnsi="Arial" w:cs="Arial"/>
        </w:rPr>
        <w:t>t</w:t>
      </w:r>
      <w:r w:rsidRPr="00107927">
        <w:rPr>
          <w:rFonts w:ascii="Arial" w:hAnsi="Arial" w:cs="Arial"/>
        </w:rPr>
        <w:t xml:space="preserve">he improvements seen are within-patient comparisons only, hence could arise from regression to the mean or the small sample size. </w:t>
      </w:r>
      <w:r w:rsidRPr="006314AB">
        <w:rPr>
          <w:rFonts w:ascii="Arial" w:hAnsi="Arial" w:cs="Arial"/>
        </w:rPr>
        <w:t xml:space="preserve">However, outcomes were in the direction to suggest </w:t>
      </w:r>
      <w:r>
        <w:rPr>
          <w:rFonts w:ascii="Arial" w:hAnsi="Arial" w:cs="Arial"/>
        </w:rPr>
        <w:t xml:space="preserve">the </w:t>
      </w:r>
      <w:r w:rsidRPr="006314AB">
        <w:rPr>
          <w:rFonts w:ascii="Arial" w:hAnsi="Arial" w:cs="Arial"/>
        </w:rPr>
        <w:t xml:space="preserve">intervention </w:t>
      </w:r>
      <w:r>
        <w:rPr>
          <w:rFonts w:ascii="Arial" w:hAnsi="Arial" w:cs="Arial"/>
        </w:rPr>
        <w:t xml:space="preserve">could have </w:t>
      </w:r>
      <w:r>
        <w:rPr>
          <w:rFonts w:ascii="Arial" w:hAnsi="Arial" w:cs="Arial"/>
        </w:rPr>
        <w:lastRenderedPageBreak/>
        <w:t xml:space="preserve">a </w:t>
      </w:r>
      <w:r w:rsidRPr="006314AB">
        <w:rPr>
          <w:rFonts w:ascii="Arial" w:hAnsi="Arial" w:cs="Arial"/>
        </w:rPr>
        <w:t>benefi</w:t>
      </w:r>
      <w:r>
        <w:rPr>
          <w:rFonts w:ascii="Arial" w:hAnsi="Arial" w:cs="Arial"/>
        </w:rPr>
        <w:t>cial impact on patients’ fatigue</w:t>
      </w:r>
      <w:r w:rsidRPr="006314AB">
        <w:rPr>
          <w:rFonts w:ascii="Arial" w:hAnsi="Arial" w:cs="Arial"/>
        </w:rPr>
        <w:t>, and confidence intervals support an interpretation of improvement.</w:t>
      </w:r>
      <w:r>
        <w:rPr>
          <w:rFonts w:ascii="Arial" w:hAnsi="Arial" w:cs="Arial"/>
        </w:rPr>
        <w:t xml:space="preserve"> </w:t>
      </w:r>
    </w:p>
    <w:p w14:paraId="525C4BCC" w14:textId="77777777" w:rsidR="00B27F98" w:rsidRDefault="00B27F98" w:rsidP="00A17167">
      <w:pPr>
        <w:spacing w:after="0" w:line="480" w:lineRule="auto"/>
        <w:rPr>
          <w:rFonts w:ascii="Arial" w:hAnsi="Arial" w:cs="Arial"/>
        </w:rPr>
      </w:pPr>
    </w:p>
    <w:p w14:paraId="39D4AD6C" w14:textId="77777777" w:rsidR="00B27F98" w:rsidRPr="001057AA" w:rsidRDefault="00B27F98" w:rsidP="00A17167">
      <w:pPr>
        <w:spacing w:after="0" w:line="480" w:lineRule="auto"/>
        <w:rPr>
          <w:rFonts w:ascii="Arial" w:hAnsi="Arial" w:cs="Arial"/>
          <w:b/>
          <w:bCs/>
          <w:caps/>
        </w:rPr>
      </w:pPr>
      <w:r w:rsidRPr="001057AA">
        <w:rPr>
          <w:rFonts w:ascii="Arial" w:hAnsi="Arial" w:cs="Arial"/>
          <w:b/>
          <w:bCs/>
          <w:caps/>
        </w:rPr>
        <w:t>Conclusions</w:t>
      </w:r>
    </w:p>
    <w:p w14:paraId="2F0DD9AF" w14:textId="77777777" w:rsidR="00B27F98" w:rsidRPr="00F9186E" w:rsidRDefault="00B27F98" w:rsidP="00A17167">
      <w:pPr>
        <w:spacing w:after="0" w:line="480" w:lineRule="auto"/>
        <w:rPr>
          <w:rFonts w:ascii="Arial" w:hAnsi="Arial" w:cs="Arial"/>
        </w:rPr>
      </w:pPr>
      <w:r w:rsidRPr="00F9186E">
        <w:rPr>
          <w:rFonts w:ascii="Arial" w:hAnsi="Arial" w:cs="Arial"/>
        </w:rPr>
        <w:t xml:space="preserve">We were able to design and deliver </w:t>
      </w:r>
      <w:r>
        <w:rPr>
          <w:rFonts w:ascii="Arial" w:hAnsi="Arial" w:cs="Arial"/>
        </w:rPr>
        <w:t>intervention</w:t>
      </w:r>
      <w:r w:rsidRPr="00F9186E">
        <w:rPr>
          <w:rFonts w:ascii="Arial" w:hAnsi="Arial" w:cs="Arial"/>
        </w:rPr>
        <w:t xml:space="preserve"> training to RHPs, who were then able to deliver </w:t>
      </w:r>
      <w:r>
        <w:rPr>
          <w:rFonts w:ascii="Arial" w:hAnsi="Arial" w:cs="Arial"/>
        </w:rPr>
        <w:t>intervention</w:t>
      </w:r>
      <w:r w:rsidRPr="00F9186E">
        <w:rPr>
          <w:rFonts w:ascii="Arial" w:hAnsi="Arial" w:cs="Arial"/>
        </w:rPr>
        <w:t xml:space="preserve"> sessions to pa</w:t>
      </w:r>
      <w:r>
        <w:rPr>
          <w:rFonts w:ascii="Arial" w:hAnsi="Arial" w:cs="Arial"/>
        </w:rPr>
        <w:t>rticipants, guided by the intervention manual</w:t>
      </w:r>
      <w:r w:rsidRPr="00F9186E">
        <w:rPr>
          <w:rFonts w:ascii="Arial" w:hAnsi="Arial" w:cs="Arial"/>
        </w:rPr>
        <w:t xml:space="preserve">. However, it was not always possible to deliver </w:t>
      </w:r>
      <w:r>
        <w:rPr>
          <w:rFonts w:ascii="Arial" w:hAnsi="Arial" w:cs="Arial"/>
        </w:rPr>
        <w:t xml:space="preserve">core </w:t>
      </w:r>
      <w:r w:rsidRPr="00F9186E">
        <w:rPr>
          <w:rFonts w:ascii="Arial" w:hAnsi="Arial" w:cs="Arial"/>
        </w:rPr>
        <w:t>session 2 within the desired two-week timeframe.</w:t>
      </w:r>
      <w:r>
        <w:rPr>
          <w:rFonts w:ascii="Arial" w:hAnsi="Arial" w:cs="Arial"/>
        </w:rPr>
        <w:t xml:space="preserve"> </w:t>
      </w:r>
      <w:r w:rsidRPr="00F9186E">
        <w:rPr>
          <w:rFonts w:ascii="Arial" w:hAnsi="Arial" w:cs="Arial"/>
        </w:rPr>
        <w:t xml:space="preserve">We were able to collect outcomes at three time points and had low levels of attrition. </w:t>
      </w:r>
      <w:r>
        <w:rPr>
          <w:rFonts w:ascii="Arial" w:hAnsi="Arial" w:cs="Arial"/>
        </w:rPr>
        <w:t xml:space="preserve">Overall, our results suggest that a definitive RCT is feasible. </w:t>
      </w:r>
      <w:r w:rsidRPr="00F9186E">
        <w:rPr>
          <w:rFonts w:ascii="Arial" w:hAnsi="Arial" w:cs="Arial"/>
        </w:rPr>
        <w:t>While being cautious, outcomes were in a direction to suggest improvement</w:t>
      </w:r>
      <w:r>
        <w:rPr>
          <w:rFonts w:ascii="Arial" w:hAnsi="Arial" w:cs="Arial"/>
        </w:rPr>
        <w:t xml:space="preserve"> in participants’ fatigue impact after attending relatively low-cost intervention sessions. </w:t>
      </w:r>
    </w:p>
    <w:p w14:paraId="407A5B41" w14:textId="77777777" w:rsidR="007622AF" w:rsidRDefault="007622AF" w:rsidP="007622AF">
      <w:pPr>
        <w:spacing w:line="480" w:lineRule="auto"/>
        <w:rPr>
          <w:rFonts w:ascii="Arial" w:hAnsi="Arial" w:cs="Arial"/>
        </w:rPr>
      </w:pPr>
    </w:p>
    <w:p w14:paraId="3B7D2C02" w14:textId="77777777" w:rsidR="004E77D6" w:rsidRDefault="004E77D6">
      <w:pPr>
        <w:rPr>
          <w:rFonts w:ascii="Arial" w:hAnsi="Arial" w:cs="Arial"/>
          <w:b/>
          <w:bCs/>
          <w:caps/>
        </w:rPr>
      </w:pPr>
      <w:r>
        <w:rPr>
          <w:rFonts w:ascii="Arial" w:hAnsi="Arial" w:cs="Arial"/>
          <w:b/>
          <w:bCs/>
          <w:caps/>
        </w:rPr>
        <w:br w:type="page"/>
      </w:r>
    </w:p>
    <w:p w14:paraId="1EA0D0FA" w14:textId="33CF870F" w:rsidR="007622AF" w:rsidRDefault="007622AF" w:rsidP="004E0740">
      <w:pPr>
        <w:spacing w:after="0" w:line="480" w:lineRule="auto"/>
        <w:rPr>
          <w:rFonts w:ascii="Arial" w:hAnsi="Arial" w:cs="Arial"/>
          <w:b/>
          <w:bCs/>
          <w:caps/>
        </w:rPr>
      </w:pPr>
      <w:r w:rsidRPr="003F5923">
        <w:rPr>
          <w:rFonts w:ascii="Arial" w:hAnsi="Arial" w:cs="Arial"/>
          <w:b/>
          <w:bCs/>
          <w:caps/>
        </w:rPr>
        <w:lastRenderedPageBreak/>
        <w:t>Contributorship statement</w:t>
      </w:r>
    </w:p>
    <w:p w14:paraId="3F27EC78" w14:textId="77777777" w:rsidR="003F5923" w:rsidRPr="00F72773" w:rsidRDefault="003F5923" w:rsidP="004E0740">
      <w:pPr>
        <w:spacing w:after="0" w:line="480" w:lineRule="auto"/>
        <w:rPr>
          <w:rFonts w:ascii="Arial" w:hAnsi="Arial" w:cs="Arial"/>
        </w:rPr>
      </w:pPr>
      <w:r w:rsidRPr="00F72773">
        <w:rPr>
          <w:rFonts w:ascii="Arial" w:hAnsi="Arial" w:cs="Arial"/>
        </w:rPr>
        <w:t>Emma Dures: funding acquisition; study conceptualisation; methodology; study supervision; writing original draft</w:t>
      </w:r>
    </w:p>
    <w:p w14:paraId="79A78F55" w14:textId="77777777" w:rsidR="003F5923" w:rsidRPr="00F72773" w:rsidRDefault="003F5923" w:rsidP="004E0740">
      <w:pPr>
        <w:spacing w:after="0" w:line="480" w:lineRule="auto"/>
        <w:rPr>
          <w:rFonts w:ascii="Arial" w:hAnsi="Arial" w:cs="Arial"/>
        </w:rPr>
      </w:pPr>
      <w:r w:rsidRPr="00F72773">
        <w:rPr>
          <w:rFonts w:ascii="Arial" w:hAnsi="Arial" w:cs="Arial"/>
        </w:rPr>
        <w:t>Susan Bridgewater: data collection; study management; data analysis; reviewed draft</w:t>
      </w:r>
      <w:r w:rsidRPr="00F72773">
        <w:rPr>
          <w:rFonts w:ascii="Arial" w:hAnsi="Arial" w:cs="Arial"/>
        </w:rPr>
        <w:tab/>
      </w:r>
    </w:p>
    <w:p w14:paraId="2C32A49E" w14:textId="77777777" w:rsidR="003F5923" w:rsidRPr="00F72773" w:rsidRDefault="003F5923" w:rsidP="004E0740">
      <w:pPr>
        <w:spacing w:after="0" w:line="480" w:lineRule="auto"/>
        <w:rPr>
          <w:rFonts w:ascii="Arial" w:hAnsi="Arial" w:cs="Arial"/>
        </w:rPr>
      </w:pPr>
      <w:r w:rsidRPr="00F72773">
        <w:rPr>
          <w:rFonts w:ascii="Arial" w:hAnsi="Arial" w:cs="Arial"/>
        </w:rPr>
        <w:t xml:space="preserve">Bryan Abbott: study conceptualisation; study delivery; reviewed draft </w:t>
      </w:r>
    </w:p>
    <w:p w14:paraId="2DE21B3D" w14:textId="77777777" w:rsidR="003F5923" w:rsidRPr="00F72773" w:rsidRDefault="003F5923" w:rsidP="004E0740">
      <w:pPr>
        <w:spacing w:after="0" w:line="480" w:lineRule="auto"/>
        <w:rPr>
          <w:rFonts w:ascii="Arial" w:hAnsi="Arial" w:cs="Arial"/>
        </w:rPr>
      </w:pPr>
      <w:r w:rsidRPr="00F72773">
        <w:rPr>
          <w:rFonts w:ascii="Arial" w:hAnsi="Arial" w:cs="Arial"/>
        </w:rPr>
        <w:t>Jo Adams: study conceptualisation; reviewed draft</w:t>
      </w:r>
    </w:p>
    <w:p w14:paraId="563BC4D5" w14:textId="77777777" w:rsidR="003F5923" w:rsidRPr="00F72773" w:rsidRDefault="003F5923" w:rsidP="004E0740">
      <w:pPr>
        <w:spacing w:after="0" w:line="480" w:lineRule="auto"/>
        <w:rPr>
          <w:rFonts w:ascii="Arial" w:hAnsi="Arial" w:cs="Arial"/>
        </w:rPr>
      </w:pPr>
      <w:r w:rsidRPr="00F72773">
        <w:rPr>
          <w:rFonts w:ascii="Arial" w:hAnsi="Arial" w:cs="Arial"/>
        </w:rPr>
        <w:t>Alice Berry: data collection; data analysis; reviewed draft</w:t>
      </w:r>
    </w:p>
    <w:p w14:paraId="4DFAF8C5" w14:textId="77777777" w:rsidR="003F5923" w:rsidRPr="00F72773" w:rsidRDefault="003F5923" w:rsidP="004E0740">
      <w:pPr>
        <w:spacing w:after="0" w:line="480" w:lineRule="auto"/>
        <w:rPr>
          <w:rFonts w:ascii="Arial" w:hAnsi="Arial" w:cs="Arial"/>
        </w:rPr>
      </w:pPr>
      <w:r w:rsidRPr="00F72773">
        <w:rPr>
          <w:rFonts w:ascii="Arial" w:hAnsi="Arial" w:cs="Arial"/>
        </w:rPr>
        <w:t>Lance M McCracken: study conceptualisation; study delivery; reviewed draft</w:t>
      </w:r>
    </w:p>
    <w:p w14:paraId="30266BCB" w14:textId="77777777" w:rsidR="003F5923" w:rsidRPr="00F72773" w:rsidRDefault="003F5923" w:rsidP="004E0740">
      <w:pPr>
        <w:spacing w:after="0" w:line="480" w:lineRule="auto"/>
        <w:rPr>
          <w:rFonts w:ascii="Arial" w:hAnsi="Arial" w:cs="Arial"/>
        </w:rPr>
      </w:pPr>
      <w:r w:rsidRPr="00F72773">
        <w:rPr>
          <w:rFonts w:ascii="Arial" w:hAnsi="Arial" w:cs="Arial"/>
        </w:rPr>
        <w:t>Siobhan Creanor: methodology; study delivery; formal data analysis; reviewed draft</w:t>
      </w:r>
    </w:p>
    <w:p w14:paraId="4D021680" w14:textId="77777777" w:rsidR="003F5923" w:rsidRPr="00F72773" w:rsidRDefault="003F5923" w:rsidP="004E0740">
      <w:pPr>
        <w:spacing w:after="0" w:line="480" w:lineRule="auto"/>
        <w:rPr>
          <w:rFonts w:ascii="Arial" w:hAnsi="Arial" w:cs="Arial"/>
        </w:rPr>
      </w:pPr>
      <w:r w:rsidRPr="00F72773">
        <w:rPr>
          <w:rFonts w:ascii="Arial" w:hAnsi="Arial" w:cs="Arial"/>
        </w:rPr>
        <w:t>Sarah Hewlett: study conceptualisation; methodology; study delivery; reviewed draft</w:t>
      </w:r>
    </w:p>
    <w:p w14:paraId="6425F87A" w14:textId="77777777" w:rsidR="003F5923" w:rsidRPr="00F72773" w:rsidRDefault="003F5923" w:rsidP="004E0740">
      <w:pPr>
        <w:spacing w:after="0" w:line="480" w:lineRule="auto"/>
        <w:rPr>
          <w:rFonts w:ascii="Arial" w:hAnsi="Arial" w:cs="Arial"/>
        </w:rPr>
      </w:pPr>
      <w:r w:rsidRPr="00F72773">
        <w:rPr>
          <w:rFonts w:ascii="Arial" w:hAnsi="Arial" w:cs="Arial"/>
        </w:rPr>
        <w:t>Joe Lomax: formal data analysis; reviewed draft</w:t>
      </w:r>
    </w:p>
    <w:p w14:paraId="1FBA4134" w14:textId="77777777" w:rsidR="003F5923" w:rsidRPr="00F72773" w:rsidRDefault="003F5923" w:rsidP="004E0740">
      <w:pPr>
        <w:spacing w:after="0" w:line="480" w:lineRule="auto"/>
        <w:rPr>
          <w:rFonts w:ascii="Arial" w:hAnsi="Arial" w:cs="Arial"/>
        </w:rPr>
      </w:pPr>
      <w:r w:rsidRPr="00F72773">
        <w:rPr>
          <w:rFonts w:ascii="Arial" w:hAnsi="Arial" w:cs="Arial"/>
        </w:rPr>
        <w:t>Mwidimi Ndosi: methodology; reviewed draft</w:t>
      </w:r>
    </w:p>
    <w:p w14:paraId="47643C69" w14:textId="77777777" w:rsidR="003F5923" w:rsidRPr="00F72773" w:rsidRDefault="003F5923" w:rsidP="004E0740">
      <w:pPr>
        <w:spacing w:after="0" w:line="480" w:lineRule="auto"/>
        <w:rPr>
          <w:rFonts w:ascii="Arial" w:hAnsi="Arial" w:cs="Arial"/>
        </w:rPr>
      </w:pPr>
      <w:r w:rsidRPr="00F72773">
        <w:rPr>
          <w:rFonts w:ascii="Arial" w:hAnsi="Arial" w:cs="Arial"/>
        </w:rPr>
        <w:t>Joanna C Thorn: methodology; formal data analysis; reviewed draft</w:t>
      </w:r>
    </w:p>
    <w:p w14:paraId="6B6E5DC9" w14:textId="77777777" w:rsidR="003F5923" w:rsidRPr="00F72773" w:rsidRDefault="003F5923" w:rsidP="004E0740">
      <w:pPr>
        <w:spacing w:after="0" w:line="480" w:lineRule="auto"/>
        <w:rPr>
          <w:rFonts w:ascii="Arial" w:hAnsi="Arial" w:cs="Arial"/>
        </w:rPr>
      </w:pPr>
      <w:r w:rsidRPr="00F72773">
        <w:rPr>
          <w:rFonts w:ascii="Arial" w:hAnsi="Arial" w:cs="Arial"/>
        </w:rPr>
        <w:t>Marie Urban: study conceptualisation; study delivery; reviewed draft</w:t>
      </w:r>
    </w:p>
    <w:p w14:paraId="15735E02" w14:textId="31F5EB32" w:rsidR="003F5923" w:rsidRPr="004E0740" w:rsidRDefault="003F5923" w:rsidP="004E0740">
      <w:pPr>
        <w:spacing w:after="0" w:line="480" w:lineRule="auto"/>
        <w:rPr>
          <w:rFonts w:ascii="Arial" w:hAnsi="Arial" w:cs="Arial"/>
        </w:rPr>
      </w:pPr>
      <w:r w:rsidRPr="00F72773">
        <w:rPr>
          <w:rFonts w:ascii="Arial" w:hAnsi="Arial" w:cs="Arial"/>
        </w:rPr>
        <w:t xml:space="preserve">Paul </w:t>
      </w:r>
      <w:proofErr w:type="spellStart"/>
      <w:r w:rsidRPr="00F72773">
        <w:rPr>
          <w:rFonts w:ascii="Arial" w:hAnsi="Arial" w:cs="Arial"/>
        </w:rPr>
        <w:t>Ewings</w:t>
      </w:r>
      <w:proofErr w:type="spellEnd"/>
      <w:r w:rsidRPr="00F72773">
        <w:rPr>
          <w:rFonts w:ascii="Arial" w:hAnsi="Arial" w:cs="Arial"/>
        </w:rPr>
        <w:t>: methodology; formal data analysis; reviewed draft</w:t>
      </w:r>
    </w:p>
    <w:p w14:paraId="7F09FEA9" w14:textId="77777777" w:rsidR="004E0740" w:rsidRDefault="004E0740" w:rsidP="004E0740">
      <w:pPr>
        <w:spacing w:after="0" w:line="480" w:lineRule="auto"/>
        <w:rPr>
          <w:rFonts w:ascii="Arial" w:hAnsi="Arial" w:cs="Arial"/>
          <w:b/>
          <w:bCs/>
          <w:caps/>
        </w:rPr>
      </w:pPr>
    </w:p>
    <w:p w14:paraId="57963F8A" w14:textId="5FDEBD1E" w:rsidR="003F5923" w:rsidRPr="004E77D6" w:rsidRDefault="007622AF" w:rsidP="004E0740">
      <w:pPr>
        <w:spacing w:after="0" w:line="480" w:lineRule="auto"/>
        <w:rPr>
          <w:rFonts w:ascii="Arial" w:hAnsi="Arial" w:cs="Arial"/>
          <w:b/>
          <w:bCs/>
          <w:caps/>
        </w:rPr>
      </w:pPr>
      <w:r w:rsidRPr="003F5923">
        <w:rPr>
          <w:rFonts w:ascii="Arial" w:hAnsi="Arial" w:cs="Arial"/>
          <w:b/>
          <w:bCs/>
          <w:caps/>
        </w:rPr>
        <w:t>Competing interests</w:t>
      </w:r>
      <w:r w:rsidR="004E77D6">
        <w:rPr>
          <w:rFonts w:ascii="Arial" w:hAnsi="Arial" w:cs="Arial"/>
          <w:b/>
          <w:bCs/>
          <w:caps/>
        </w:rPr>
        <w:t xml:space="preserve">: </w:t>
      </w:r>
      <w:r w:rsidR="0003215B" w:rsidRPr="0003215B">
        <w:rPr>
          <w:rFonts w:ascii="Arial" w:hAnsi="Arial" w:cs="Arial"/>
        </w:rPr>
        <w:t>n</w:t>
      </w:r>
      <w:r w:rsidR="003F5923">
        <w:rPr>
          <w:rFonts w:ascii="Arial" w:hAnsi="Arial" w:cs="Arial"/>
        </w:rPr>
        <w:t>one</w:t>
      </w:r>
    </w:p>
    <w:p w14:paraId="4BB47DD3" w14:textId="77777777" w:rsidR="004E0740" w:rsidRDefault="004E0740" w:rsidP="004E0740">
      <w:pPr>
        <w:spacing w:after="0" w:line="480" w:lineRule="auto"/>
        <w:rPr>
          <w:rFonts w:ascii="Arial" w:hAnsi="Arial" w:cs="Arial"/>
          <w:b/>
          <w:bCs/>
          <w:caps/>
        </w:rPr>
      </w:pPr>
    </w:p>
    <w:p w14:paraId="4DE477B3" w14:textId="3D7BA6A3" w:rsidR="007E1398" w:rsidRPr="004E0740" w:rsidRDefault="007622AF" w:rsidP="004E0740">
      <w:pPr>
        <w:spacing w:after="0" w:line="480" w:lineRule="auto"/>
        <w:rPr>
          <w:rFonts w:ascii="Arial" w:hAnsi="Arial" w:cs="Arial"/>
          <w:b/>
          <w:bCs/>
          <w:caps/>
        </w:rPr>
      </w:pPr>
      <w:r w:rsidRPr="003F5923">
        <w:rPr>
          <w:rFonts w:ascii="Arial" w:hAnsi="Arial" w:cs="Arial"/>
          <w:b/>
          <w:bCs/>
          <w:caps/>
        </w:rPr>
        <w:t>Funding</w:t>
      </w:r>
      <w:r w:rsidR="004E0740">
        <w:rPr>
          <w:rFonts w:ascii="Arial" w:hAnsi="Arial" w:cs="Arial"/>
          <w:b/>
          <w:bCs/>
          <w:caps/>
        </w:rPr>
        <w:t xml:space="preserve">: </w:t>
      </w:r>
      <w:r w:rsidR="004E0740">
        <w:rPr>
          <w:rFonts w:ascii="Arial" w:hAnsi="Arial" w:cs="Arial"/>
        </w:rPr>
        <w:t>t</w:t>
      </w:r>
      <w:r w:rsidR="003F5923" w:rsidRPr="00BB6606">
        <w:rPr>
          <w:rFonts w:ascii="Arial" w:hAnsi="Arial" w:cs="Arial"/>
        </w:rPr>
        <w:t>his work was supported by a National Institute for Health Research (NIHR) grant under its research for Patient Benefit (</w:t>
      </w:r>
      <w:proofErr w:type="spellStart"/>
      <w:r w:rsidR="003F5923" w:rsidRPr="00BB6606">
        <w:rPr>
          <w:rFonts w:ascii="Arial" w:hAnsi="Arial" w:cs="Arial"/>
        </w:rPr>
        <w:t>RfPB</w:t>
      </w:r>
      <w:proofErr w:type="spellEnd"/>
      <w:r w:rsidR="003F5923" w:rsidRPr="00BB6606">
        <w:rPr>
          <w:rFonts w:ascii="Arial" w:hAnsi="Arial" w:cs="Arial"/>
        </w:rPr>
        <w:t>) Programme [Grant Reference Number PB-PG-1216-20014]. This publication presents independent research funded by the NIHR. The views expressed are those of the authors and not necessarily those of the NHS, the NIHR or the Department of Health and Social Care</w:t>
      </w:r>
      <w:r w:rsidR="003F5923">
        <w:rPr>
          <w:rFonts w:ascii="Arial" w:hAnsi="Arial" w:cs="Arial"/>
        </w:rPr>
        <w:t xml:space="preserve">. </w:t>
      </w:r>
    </w:p>
    <w:p w14:paraId="0AD6B0C4" w14:textId="77777777" w:rsidR="004E0740" w:rsidRDefault="004E0740" w:rsidP="004E0740">
      <w:pPr>
        <w:spacing w:after="0" w:line="480" w:lineRule="auto"/>
        <w:rPr>
          <w:rFonts w:ascii="Arial" w:hAnsi="Arial" w:cs="Arial"/>
          <w:b/>
          <w:bCs/>
          <w:caps/>
        </w:rPr>
      </w:pPr>
    </w:p>
    <w:p w14:paraId="2E21AC99" w14:textId="77777777" w:rsidR="00904EE6" w:rsidRDefault="007622AF" w:rsidP="00AE56B5">
      <w:pPr>
        <w:spacing w:after="0" w:line="480" w:lineRule="auto"/>
        <w:rPr>
          <w:rFonts w:ascii="Arial" w:hAnsi="Arial" w:cs="Arial"/>
        </w:rPr>
      </w:pPr>
      <w:r w:rsidRPr="003F5923">
        <w:rPr>
          <w:rFonts w:ascii="Arial" w:hAnsi="Arial" w:cs="Arial"/>
          <w:b/>
          <w:bCs/>
          <w:caps/>
        </w:rPr>
        <w:t>Data sharing statement</w:t>
      </w:r>
    </w:p>
    <w:p w14:paraId="20391851" w14:textId="601BAF41" w:rsidR="00AE56B5" w:rsidRPr="00F72773" w:rsidRDefault="00D648D2" w:rsidP="00AE56B5">
      <w:pPr>
        <w:spacing w:after="0" w:line="480" w:lineRule="auto"/>
        <w:rPr>
          <w:rFonts w:ascii="Arial" w:hAnsi="Arial" w:cs="Arial"/>
        </w:rPr>
      </w:pPr>
      <w:r>
        <w:rPr>
          <w:rFonts w:ascii="Arial" w:hAnsi="Arial" w:cs="Arial"/>
        </w:rPr>
        <w:t xml:space="preserve">Data </w:t>
      </w:r>
      <w:r w:rsidR="00360ECF" w:rsidRPr="00360ECF">
        <w:rPr>
          <w:rFonts w:ascii="Arial" w:hAnsi="Arial" w:cs="Arial"/>
        </w:rPr>
        <w:t>will be available from the lead author on request.</w:t>
      </w:r>
    </w:p>
    <w:p w14:paraId="4164D30F" w14:textId="49669A24" w:rsidR="00B27F98" w:rsidRDefault="00B27F98" w:rsidP="004E0740">
      <w:pPr>
        <w:spacing w:after="0" w:line="480" w:lineRule="auto"/>
        <w:rPr>
          <w:rFonts w:ascii="Arial" w:hAnsi="Arial" w:cs="Arial"/>
        </w:rPr>
      </w:pPr>
      <w:r>
        <w:rPr>
          <w:rFonts w:ascii="Arial" w:hAnsi="Arial" w:cs="Arial"/>
        </w:rPr>
        <w:br w:type="page"/>
      </w:r>
    </w:p>
    <w:p w14:paraId="5401C109" w14:textId="77777777" w:rsidR="00B27F98" w:rsidRPr="00617C86" w:rsidRDefault="00B27F98" w:rsidP="00617C86">
      <w:pPr>
        <w:spacing w:after="0" w:line="480" w:lineRule="auto"/>
        <w:rPr>
          <w:rFonts w:ascii="Arial" w:hAnsi="Arial" w:cs="Arial"/>
        </w:rPr>
      </w:pPr>
      <w:r w:rsidRPr="00617C86">
        <w:rPr>
          <w:rFonts w:ascii="Arial" w:hAnsi="Arial" w:cs="Arial"/>
        </w:rPr>
        <w:lastRenderedPageBreak/>
        <w:t xml:space="preserve">References </w:t>
      </w:r>
    </w:p>
    <w:p w14:paraId="62576742"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fldChar w:fldCharType="begin"/>
      </w:r>
      <w:r w:rsidRPr="00617C86">
        <w:rPr>
          <w:rFonts w:ascii="Arial" w:hAnsi="Arial" w:cs="Arial"/>
        </w:rPr>
        <w:instrText xml:space="preserve"> ADDIN EN.REFLIST </w:instrText>
      </w:r>
      <w:r w:rsidRPr="00617C86">
        <w:rPr>
          <w:rFonts w:ascii="Arial" w:hAnsi="Arial" w:cs="Arial"/>
        </w:rPr>
        <w:fldChar w:fldCharType="separate"/>
      </w:r>
      <w:r w:rsidRPr="00617C86">
        <w:rPr>
          <w:rFonts w:ascii="Arial" w:hAnsi="Arial" w:cs="Arial"/>
        </w:rPr>
        <w:t>1.</w:t>
      </w:r>
      <w:r w:rsidRPr="00617C86">
        <w:rPr>
          <w:rFonts w:ascii="Arial" w:hAnsi="Arial" w:cs="Arial"/>
        </w:rPr>
        <w:tab/>
        <w:t xml:space="preserve">Young, A., et al., </w:t>
      </w:r>
      <w:r w:rsidRPr="00617C86">
        <w:rPr>
          <w:rFonts w:ascii="Arial" w:hAnsi="Arial" w:cs="Arial"/>
          <w:i/>
        </w:rPr>
        <w:t>How does functional disability in early rheumatoid arthritis (RA) affect patients and their lives? Results of 5 years of follow</w:t>
      </w:r>
      <w:r w:rsidRPr="00617C86">
        <w:rPr>
          <w:rFonts w:ascii="Cambria Math" w:hAnsi="Cambria Math" w:cs="Cambria Math"/>
          <w:i/>
        </w:rPr>
        <w:t>‐</w:t>
      </w:r>
      <w:r w:rsidRPr="00617C86">
        <w:rPr>
          <w:rFonts w:ascii="Arial" w:hAnsi="Arial" w:cs="Arial"/>
          <w:i/>
        </w:rPr>
        <w:t>up in 732 patients from the Early RA Study (ERAS).</w:t>
      </w:r>
      <w:r w:rsidRPr="00617C86">
        <w:rPr>
          <w:rFonts w:ascii="Arial" w:hAnsi="Arial" w:cs="Arial"/>
        </w:rPr>
        <w:t xml:space="preserve"> Rheumatology, 2000. </w:t>
      </w:r>
      <w:r w:rsidRPr="00617C86">
        <w:rPr>
          <w:rFonts w:ascii="Arial" w:hAnsi="Arial" w:cs="Arial"/>
          <w:b/>
        </w:rPr>
        <w:t>39</w:t>
      </w:r>
      <w:r w:rsidRPr="00617C86">
        <w:rPr>
          <w:rFonts w:ascii="Arial" w:hAnsi="Arial" w:cs="Arial"/>
        </w:rPr>
        <w:t>(6): p. 603-611.</w:t>
      </w:r>
    </w:p>
    <w:p w14:paraId="4E214BE2"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2.</w:t>
      </w:r>
      <w:r w:rsidRPr="00617C86">
        <w:rPr>
          <w:rFonts w:ascii="Arial" w:hAnsi="Arial" w:cs="Arial"/>
        </w:rPr>
        <w:tab/>
        <w:t xml:space="preserve">Rheumatology, T.B.S.f. </w:t>
      </w:r>
      <w:r w:rsidRPr="00617C86">
        <w:rPr>
          <w:rFonts w:ascii="Arial" w:hAnsi="Arial" w:cs="Arial"/>
          <w:i/>
        </w:rPr>
        <w:t>Simple Tasks: Rheumatic conditions in the UK</w:t>
      </w:r>
      <w:r w:rsidRPr="00617C86">
        <w:rPr>
          <w:rFonts w:ascii="Arial" w:hAnsi="Arial" w:cs="Arial"/>
        </w:rPr>
        <w:t xml:space="preserve">. 2013; Available from: </w:t>
      </w:r>
      <w:hyperlink r:id="rId12" w:history="1">
        <w:r w:rsidRPr="00617C86">
          <w:rPr>
            <w:rStyle w:val="Hyperlink"/>
            <w:rFonts w:ascii="Arial" w:hAnsi="Arial" w:cs="Arial"/>
          </w:rPr>
          <w:t>http://www.rheumatology.org.uk/includes/documents/cm_docs/2013/w/white_paper_report.pdf</w:t>
        </w:r>
      </w:hyperlink>
      <w:r w:rsidRPr="00617C86">
        <w:rPr>
          <w:rFonts w:ascii="Arial" w:hAnsi="Arial" w:cs="Arial"/>
        </w:rPr>
        <w:t>.</w:t>
      </w:r>
    </w:p>
    <w:p w14:paraId="6E68EF12"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3.</w:t>
      </w:r>
      <w:r w:rsidRPr="00617C86">
        <w:rPr>
          <w:rFonts w:ascii="Arial" w:hAnsi="Arial" w:cs="Arial"/>
        </w:rPr>
        <w:tab/>
        <w:t xml:space="preserve">Homer, D., </w:t>
      </w:r>
      <w:r w:rsidRPr="00617C86">
        <w:rPr>
          <w:rFonts w:ascii="Arial" w:hAnsi="Arial" w:cs="Arial"/>
          <w:i/>
        </w:rPr>
        <w:t>Addressing psychological and social issues of rheumatoid arthritis within the consultation: a case report.</w:t>
      </w:r>
      <w:r w:rsidRPr="00617C86">
        <w:rPr>
          <w:rFonts w:ascii="Arial" w:hAnsi="Arial" w:cs="Arial"/>
        </w:rPr>
        <w:t xml:space="preserve"> Musculoskeletal Care, 2005. </w:t>
      </w:r>
      <w:r w:rsidRPr="00617C86">
        <w:rPr>
          <w:rFonts w:ascii="Arial" w:hAnsi="Arial" w:cs="Arial"/>
          <w:b/>
        </w:rPr>
        <w:t>3</w:t>
      </w:r>
      <w:r w:rsidRPr="00617C86">
        <w:rPr>
          <w:rFonts w:ascii="Arial" w:hAnsi="Arial" w:cs="Arial"/>
        </w:rPr>
        <w:t>(1): p. 54-9.</w:t>
      </w:r>
    </w:p>
    <w:p w14:paraId="4AA87ACD"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4.</w:t>
      </w:r>
      <w:r w:rsidRPr="00617C86">
        <w:rPr>
          <w:rFonts w:ascii="Arial" w:hAnsi="Arial" w:cs="Arial"/>
        </w:rPr>
        <w:tab/>
        <w:t xml:space="preserve">Luqmani, R., et al., </w:t>
      </w:r>
      <w:r w:rsidRPr="00617C86">
        <w:rPr>
          <w:rFonts w:ascii="Arial" w:hAnsi="Arial" w:cs="Arial"/>
          <w:i/>
        </w:rPr>
        <w:t>British Society for Rheumatology and British Health Professionals in Rheumatology guideline for the management of rheumatoid arthritis (the first two years).</w:t>
      </w:r>
      <w:r w:rsidRPr="00617C86">
        <w:rPr>
          <w:rFonts w:ascii="Arial" w:hAnsi="Arial" w:cs="Arial"/>
        </w:rPr>
        <w:t xml:space="preserve"> Rheumatology, 2006. </w:t>
      </w:r>
      <w:r w:rsidRPr="00617C86">
        <w:rPr>
          <w:rFonts w:ascii="Arial" w:hAnsi="Arial" w:cs="Arial"/>
          <w:b/>
        </w:rPr>
        <w:t>45</w:t>
      </w:r>
      <w:r w:rsidRPr="00617C86">
        <w:rPr>
          <w:rFonts w:ascii="Arial" w:hAnsi="Arial" w:cs="Arial"/>
        </w:rPr>
        <w:t>(9): p. 1167-1169.</w:t>
      </w:r>
    </w:p>
    <w:p w14:paraId="3C7BEEA7"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5.</w:t>
      </w:r>
      <w:r w:rsidRPr="00617C86">
        <w:rPr>
          <w:rFonts w:ascii="Arial" w:hAnsi="Arial" w:cs="Arial"/>
        </w:rPr>
        <w:tab/>
        <w:t xml:space="preserve">Hewlett, S., et al., </w:t>
      </w:r>
      <w:r w:rsidRPr="00617C86">
        <w:rPr>
          <w:rFonts w:ascii="Arial" w:hAnsi="Arial" w:cs="Arial"/>
          <w:i/>
        </w:rPr>
        <w:t>Patients' perceptions of fatigue in rheumatoid arthritis: Overwhelming, uncontrollable, ignored.</w:t>
      </w:r>
      <w:r w:rsidRPr="00617C86">
        <w:rPr>
          <w:rFonts w:ascii="Arial" w:hAnsi="Arial" w:cs="Arial"/>
        </w:rPr>
        <w:t xml:space="preserve"> Arthritis Care &amp; Research, 2005. </w:t>
      </w:r>
      <w:r w:rsidRPr="00617C86">
        <w:rPr>
          <w:rFonts w:ascii="Arial" w:hAnsi="Arial" w:cs="Arial"/>
          <w:b/>
        </w:rPr>
        <w:t>53</w:t>
      </w:r>
      <w:r w:rsidRPr="00617C86">
        <w:rPr>
          <w:rFonts w:ascii="Arial" w:hAnsi="Arial" w:cs="Arial"/>
        </w:rPr>
        <w:t>(5): p. 697-702.</w:t>
      </w:r>
    </w:p>
    <w:p w14:paraId="797F50E2"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6.</w:t>
      </w:r>
      <w:r w:rsidRPr="00617C86">
        <w:rPr>
          <w:rFonts w:ascii="Arial" w:hAnsi="Arial" w:cs="Arial"/>
        </w:rPr>
        <w:tab/>
        <w:t xml:space="preserve">Overman, C.L., et al., </w:t>
      </w:r>
      <w:r w:rsidRPr="00617C86">
        <w:rPr>
          <w:rFonts w:ascii="Arial" w:hAnsi="Arial" w:cs="Arial"/>
          <w:i/>
        </w:rPr>
        <w:t>The prevalence of severe fatigue in rheumatic diseases: an international study.</w:t>
      </w:r>
      <w:r w:rsidRPr="00617C86">
        <w:rPr>
          <w:rFonts w:ascii="Arial" w:hAnsi="Arial" w:cs="Arial"/>
        </w:rPr>
        <w:t xml:space="preserve"> Clin Rheumatol, 2016. </w:t>
      </w:r>
      <w:r w:rsidRPr="00617C86">
        <w:rPr>
          <w:rFonts w:ascii="Arial" w:hAnsi="Arial" w:cs="Arial"/>
          <w:b/>
        </w:rPr>
        <w:t>35</w:t>
      </w:r>
      <w:r w:rsidRPr="00617C86">
        <w:rPr>
          <w:rFonts w:ascii="Arial" w:hAnsi="Arial" w:cs="Arial"/>
        </w:rPr>
        <w:t>(2): p. 409-15.</w:t>
      </w:r>
    </w:p>
    <w:p w14:paraId="244EF49A"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7.</w:t>
      </w:r>
      <w:r w:rsidRPr="00617C86">
        <w:rPr>
          <w:rFonts w:ascii="Arial" w:hAnsi="Arial" w:cs="Arial"/>
        </w:rPr>
        <w:tab/>
        <w:t xml:space="preserve">Dures, E., et al., </w:t>
      </w:r>
      <w:r w:rsidRPr="00617C86">
        <w:rPr>
          <w:rFonts w:ascii="Arial" w:hAnsi="Arial" w:cs="Arial"/>
          <w:i/>
        </w:rPr>
        <w:t>Patients' Perspectives on the Psychological Impact of Inflammatory Arthritis and Meeting the Associated Support Needs: Open-Ended Responses in a Multi-Centre Survey.</w:t>
      </w:r>
      <w:r w:rsidRPr="00617C86">
        <w:rPr>
          <w:rFonts w:ascii="Arial" w:hAnsi="Arial" w:cs="Arial"/>
        </w:rPr>
        <w:t xml:space="preserve"> Musculoskeletal Care, 2016.</w:t>
      </w:r>
    </w:p>
    <w:p w14:paraId="040A6D39"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8.</w:t>
      </w:r>
      <w:r w:rsidRPr="00617C86">
        <w:rPr>
          <w:rFonts w:ascii="Arial" w:hAnsi="Arial" w:cs="Arial"/>
        </w:rPr>
        <w:tab/>
        <w:t xml:space="preserve">Dures, E., et al., </w:t>
      </w:r>
      <w:r w:rsidRPr="00617C86">
        <w:rPr>
          <w:rFonts w:ascii="Arial" w:hAnsi="Arial" w:cs="Arial"/>
          <w:i/>
        </w:rPr>
        <w:t>Patient preferences for psychological support in inflammatory arthritis: a multicentre survey.</w:t>
      </w:r>
      <w:r w:rsidRPr="00617C86">
        <w:rPr>
          <w:rFonts w:ascii="Arial" w:hAnsi="Arial" w:cs="Arial"/>
        </w:rPr>
        <w:t xml:space="preserve"> Ann Rheum Dis, 2016. </w:t>
      </w:r>
      <w:r w:rsidRPr="00617C86">
        <w:rPr>
          <w:rFonts w:ascii="Arial" w:hAnsi="Arial" w:cs="Arial"/>
          <w:b/>
        </w:rPr>
        <w:t>75</w:t>
      </w:r>
      <w:r w:rsidRPr="00617C86">
        <w:rPr>
          <w:rFonts w:ascii="Arial" w:hAnsi="Arial" w:cs="Arial"/>
        </w:rPr>
        <w:t>(1): p. 142-7.</w:t>
      </w:r>
    </w:p>
    <w:p w14:paraId="1F0CDCCE"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9.</w:t>
      </w:r>
      <w:r w:rsidRPr="00617C86">
        <w:rPr>
          <w:rFonts w:ascii="Arial" w:hAnsi="Arial" w:cs="Arial"/>
        </w:rPr>
        <w:tab/>
        <w:t xml:space="preserve">Repping-Wuts, H., et al., </w:t>
      </w:r>
      <w:r w:rsidRPr="00617C86">
        <w:rPr>
          <w:rFonts w:ascii="Arial" w:hAnsi="Arial" w:cs="Arial"/>
          <w:i/>
        </w:rPr>
        <w:t>Fatigue in patients with rheumatoid arthritis: British and Dutch nurses' knowledge, attitudes and management.</w:t>
      </w:r>
      <w:r w:rsidRPr="00617C86">
        <w:rPr>
          <w:rFonts w:ascii="Arial" w:hAnsi="Arial" w:cs="Arial"/>
        </w:rPr>
        <w:t xml:space="preserve"> J Adv Nurs, 2009. </w:t>
      </w:r>
      <w:r w:rsidRPr="00617C86">
        <w:rPr>
          <w:rFonts w:ascii="Arial" w:hAnsi="Arial" w:cs="Arial"/>
          <w:b/>
        </w:rPr>
        <w:t>65</w:t>
      </w:r>
      <w:r w:rsidRPr="00617C86">
        <w:rPr>
          <w:rFonts w:ascii="Arial" w:hAnsi="Arial" w:cs="Arial"/>
        </w:rPr>
        <w:t>(4): p. 901-11.</w:t>
      </w:r>
    </w:p>
    <w:p w14:paraId="4B7F8E0C"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10.</w:t>
      </w:r>
      <w:r w:rsidRPr="00617C86">
        <w:rPr>
          <w:rFonts w:ascii="Arial" w:hAnsi="Arial" w:cs="Arial"/>
        </w:rPr>
        <w:tab/>
        <w:t xml:space="preserve">Geenen, R. and E. Dures, </w:t>
      </w:r>
      <w:r w:rsidRPr="00617C86">
        <w:rPr>
          <w:rFonts w:ascii="Arial" w:hAnsi="Arial" w:cs="Arial"/>
          <w:i/>
        </w:rPr>
        <w:t>A biopsychosocial network model of fatigue in rheumatoid arthritis: a systematic review.</w:t>
      </w:r>
      <w:r w:rsidRPr="00617C86">
        <w:rPr>
          <w:rFonts w:ascii="Arial" w:hAnsi="Arial" w:cs="Arial"/>
        </w:rPr>
        <w:t xml:space="preserve"> Rheumatology, 2019. </w:t>
      </w:r>
      <w:r w:rsidRPr="00617C86">
        <w:rPr>
          <w:rFonts w:ascii="Arial" w:hAnsi="Arial" w:cs="Arial"/>
          <w:b/>
        </w:rPr>
        <w:t>58</w:t>
      </w:r>
      <w:r w:rsidRPr="00617C86">
        <w:rPr>
          <w:rFonts w:ascii="Arial" w:hAnsi="Arial" w:cs="Arial"/>
        </w:rPr>
        <w:t>(Supplement_5): p. v10-v21.</w:t>
      </w:r>
    </w:p>
    <w:p w14:paraId="77793993"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lastRenderedPageBreak/>
        <w:t>11.</w:t>
      </w:r>
      <w:r w:rsidRPr="00617C86">
        <w:rPr>
          <w:rFonts w:ascii="Arial" w:hAnsi="Arial" w:cs="Arial"/>
        </w:rPr>
        <w:tab/>
        <w:t xml:space="preserve">Almeida, C., et al., </w:t>
      </w:r>
      <w:r w:rsidRPr="00617C86">
        <w:rPr>
          <w:rFonts w:ascii="Arial" w:hAnsi="Arial" w:cs="Arial"/>
          <w:i/>
        </w:rPr>
        <w:t>Biologic interventions for fatigue in rheumatoid arthritis.</w:t>
      </w:r>
      <w:r w:rsidRPr="00617C86">
        <w:rPr>
          <w:rFonts w:ascii="Arial" w:hAnsi="Arial" w:cs="Arial"/>
        </w:rPr>
        <w:t xml:space="preserve"> Cochrane Database Syst Rev, 2016(6): p. Cd008334.</w:t>
      </w:r>
    </w:p>
    <w:p w14:paraId="00A2A6BB"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12.</w:t>
      </w:r>
      <w:r w:rsidRPr="00617C86">
        <w:rPr>
          <w:rFonts w:ascii="Arial" w:hAnsi="Arial" w:cs="Arial"/>
        </w:rPr>
        <w:tab/>
        <w:t xml:space="preserve">Druce, K.L., et al., </w:t>
      </w:r>
      <w:r w:rsidRPr="00617C86">
        <w:rPr>
          <w:rFonts w:ascii="Arial" w:hAnsi="Arial" w:cs="Arial"/>
          <w:i/>
        </w:rPr>
        <w:t>Most patients who reach disease remission following anti-TNF therapy continue to report fatigue: results from the British Society for Rheumatology Biologics Register for Rheumatoid Arthritis.</w:t>
      </w:r>
      <w:r w:rsidRPr="00617C86">
        <w:rPr>
          <w:rFonts w:ascii="Arial" w:hAnsi="Arial" w:cs="Arial"/>
        </w:rPr>
        <w:t xml:space="preserve"> Rheumatology (Oxford), 2016. </w:t>
      </w:r>
      <w:r w:rsidRPr="00617C86">
        <w:rPr>
          <w:rFonts w:ascii="Arial" w:hAnsi="Arial" w:cs="Arial"/>
          <w:b/>
        </w:rPr>
        <w:t>55</w:t>
      </w:r>
      <w:r w:rsidRPr="00617C86">
        <w:rPr>
          <w:rFonts w:ascii="Arial" w:hAnsi="Arial" w:cs="Arial"/>
        </w:rPr>
        <w:t>(10): p. 1786-90.</w:t>
      </w:r>
    </w:p>
    <w:p w14:paraId="7AE2FDD1"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13.</w:t>
      </w:r>
      <w:r w:rsidRPr="00617C86">
        <w:rPr>
          <w:rFonts w:ascii="Arial" w:hAnsi="Arial" w:cs="Arial"/>
        </w:rPr>
        <w:tab/>
        <w:t xml:space="preserve">Cramp, F., et al., </w:t>
      </w:r>
      <w:r w:rsidRPr="00617C86">
        <w:rPr>
          <w:rFonts w:ascii="Arial" w:hAnsi="Arial" w:cs="Arial"/>
          <w:i/>
        </w:rPr>
        <w:t>Non-pharmacological interventions for fatigue in rheumatoid arthritis.</w:t>
      </w:r>
      <w:r w:rsidRPr="00617C86">
        <w:rPr>
          <w:rFonts w:ascii="Arial" w:hAnsi="Arial" w:cs="Arial"/>
        </w:rPr>
        <w:t xml:space="preserve"> Cochrane Database Syst Rev, 2013(8): p. Cd008322.</w:t>
      </w:r>
    </w:p>
    <w:p w14:paraId="7130295E"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14.</w:t>
      </w:r>
      <w:r w:rsidRPr="00617C86">
        <w:rPr>
          <w:rFonts w:ascii="Arial" w:hAnsi="Arial" w:cs="Arial"/>
        </w:rPr>
        <w:tab/>
        <w:t xml:space="preserve">Hewlett, S., et al., </w:t>
      </w:r>
      <w:r w:rsidRPr="00617C86">
        <w:rPr>
          <w:rFonts w:ascii="Arial" w:hAnsi="Arial" w:cs="Arial"/>
          <w:i/>
        </w:rPr>
        <w:t>Self-management of fatigue in rheumatoid arthritis: a randomised controlled trial of group cognitive-behavioural therapy.</w:t>
      </w:r>
      <w:r w:rsidRPr="00617C86">
        <w:rPr>
          <w:rFonts w:ascii="Arial" w:hAnsi="Arial" w:cs="Arial"/>
        </w:rPr>
        <w:t xml:space="preserve"> Ann Rheum Dis, 2011. </w:t>
      </w:r>
      <w:r w:rsidRPr="00617C86">
        <w:rPr>
          <w:rFonts w:ascii="Arial" w:hAnsi="Arial" w:cs="Arial"/>
          <w:b/>
        </w:rPr>
        <w:t>70</w:t>
      </w:r>
      <w:r w:rsidRPr="00617C86">
        <w:rPr>
          <w:rFonts w:ascii="Arial" w:hAnsi="Arial" w:cs="Arial"/>
        </w:rPr>
        <w:t>(6): p. 1060-7.</w:t>
      </w:r>
    </w:p>
    <w:p w14:paraId="5FAFFCD9"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15.</w:t>
      </w:r>
      <w:r w:rsidRPr="00617C86">
        <w:rPr>
          <w:rFonts w:ascii="Arial" w:hAnsi="Arial" w:cs="Arial"/>
        </w:rPr>
        <w:tab/>
        <w:t xml:space="preserve">Hewlett, S., et al., </w:t>
      </w:r>
      <w:r w:rsidRPr="00617C86">
        <w:rPr>
          <w:rFonts w:ascii="Arial" w:hAnsi="Arial" w:cs="Arial"/>
          <w:i/>
        </w:rPr>
        <w:t>Reducing arthritis fatigue impact: two-year randomised controlled trial of cognitive behavioural approaches by rheumatology teams (RAFT).</w:t>
      </w:r>
      <w:r w:rsidRPr="00617C86">
        <w:rPr>
          <w:rFonts w:ascii="Arial" w:hAnsi="Arial" w:cs="Arial"/>
        </w:rPr>
        <w:t xml:space="preserve"> Ann Rheum Dis, 2019.</w:t>
      </w:r>
    </w:p>
    <w:p w14:paraId="7D83FADA"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16.</w:t>
      </w:r>
      <w:r w:rsidRPr="00617C86">
        <w:rPr>
          <w:rFonts w:ascii="Arial" w:hAnsi="Arial" w:cs="Arial"/>
        </w:rPr>
        <w:tab/>
        <w:t xml:space="preserve">Ng, J.Y., et al., </w:t>
      </w:r>
      <w:r w:rsidRPr="00617C86">
        <w:rPr>
          <w:rFonts w:ascii="Arial" w:hAnsi="Arial" w:cs="Arial"/>
          <w:i/>
        </w:rPr>
        <w:t>Self-Determination Theory Applied to Health Contexts: A Meta-Analysis.</w:t>
      </w:r>
      <w:r w:rsidRPr="00617C86">
        <w:rPr>
          <w:rFonts w:ascii="Arial" w:hAnsi="Arial" w:cs="Arial"/>
        </w:rPr>
        <w:t xml:space="preserve"> Perspect Psychol Sci, 2012. </w:t>
      </w:r>
      <w:r w:rsidRPr="00617C86">
        <w:rPr>
          <w:rFonts w:ascii="Arial" w:hAnsi="Arial" w:cs="Arial"/>
          <w:b/>
        </w:rPr>
        <w:t>7</w:t>
      </w:r>
      <w:r w:rsidRPr="00617C86">
        <w:rPr>
          <w:rFonts w:ascii="Arial" w:hAnsi="Arial" w:cs="Arial"/>
        </w:rPr>
        <w:t>(4): p. 325-40.</w:t>
      </w:r>
    </w:p>
    <w:p w14:paraId="4B3B7E39"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17.</w:t>
      </w:r>
      <w:r w:rsidRPr="00617C86">
        <w:rPr>
          <w:rFonts w:ascii="Arial" w:hAnsi="Arial" w:cs="Arial"/>
        </w:rPr>
        <w:tab/>
        <w:t xml:space="preserve">Bandura, A., </w:t>
      </w:r>
      <w:r w:rsidRPr="00617C86">
        <w:rPr>
          <w:rFonts w:ascii="Arial" w:hAnsi="Arial" w:cs="Arial"/>
          <w:i/>
        </w:rPr>
        <w:t>Social cognitive theory: an agentic perspective.</w:t>
      </w:r>
      <w:r w:rsidRPr="00617C86">
        <w:rPr>
          <w:rFonts w:ascii="Arial" w:hAnsi="Arial" w:cs="Arial"/>
        </w:rPr>
        <w:t xml:space="preserve"> Annu Rev Psychol, 2001. </w:t>
      </w:r>
      <w:r w:rsidRPr="00617C86">
        <w:rPr>
          <w:rFonts w:ascii="Arial" w:hAnsi="Arial" w:cs="Arial"/>
          <w:b/>
        </w:rPr>
        <w:t>52</w:t>
      </w:r>
      <w:r w:rsidRPr="00617C86">
        <w:rPr>
          <w:rFonts w:ascii="Arial" w:hAnsi="Arial" w:cs="Arial"/>
        </w:rPr>
        <w:t>: p. 1-26.</w:t>
      </w:r>
    </w:p>
    <w:p w14:paraId="44662274"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18.</w:t>
      </w:r>
      <w:r w:rsidRPr="00617C86">
        <w:rPr>
          <w:rFonts w:ascii="Arial" w:hAnsi="Arial" w:cs="Arial"/>
        </w:rPr>
        <w:tab/>
        <w:t xml:space="preserve">White, C., in </w:t>
      </w:r>
      <w:r w:rsidRPr="00617C86">
        <w:rPr>
          <w:rFonts w:ascii="Arial" w:hAnsi="Arial" w:cs="Arial"/>
          <w:i/>
        </w:rPr>
        <w:t>Cognitive Behaviour Therapy for Chronic Medical Problems: A Guide to Assessment and Treatment in Practice.</w:t>
      </w:r>
      <w:r w:rsidRPr="00617C86">
        <w:rPr>
          <w:rFonts w:ascii="Arial" w:hAnsi="Arial" w:cs="Arial"/>
        </w:rPr>
        <w:t xml:space="preserve"> 2001, Wiley: Chichester.</w:t>
      </w:r>
    </w:p>
    <w:p w14:paraId="1D449C80"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19.</w:t>
      </w:r>
      <w:r w:rsidRPr="00617C86">
        <w:rPr>
          <w:rFonts w:ascii="Arial" w:hAnsi="Arial" w:cs="Arial"/>
        </w:rPr>
        <w:tab/>
        <w:t xml:space="preserve">Craig, P., et al., </w:t>
      </w:r>
      <w:r w:rsidRPr="00617C86">
        <w:rPr>
          <w:rFonts w:ascii="Arial" w:hAnsi="Arial" w:cs="Arial"/>
          <w:i/>
        </w:rPr>
        <w:t>Developing and evaluating complex interventions: the new Medical Research Council guidance.</w:t>
      </w:r>
      <w:r w:rsidRPr="00617C86">
        <w:rPr>
          <w:rFonts w:ascii="Arial" w:hAnsi="Arial" w:cs="Arial"/>
        </w:rPr>
        <w:t xml:space="preserve"> Int J Nurs Stud, 2013. </w:t>
      </w:r>
      <w:r w:rsidRPr="00617C86">
        <w:rPr>
          <w:rFonts w:ascii="Arial" w:hAnsi="Arial" w:cs="Arial"/>
          <w:b/>
        </w:rPr>
        <w:t>50</w:t>
      </w:r>
      <w:r w:rsidRPr="00617C86">
        <w:rPr>
          <w:rFonts w:ascii="Arial" w:hAnsi="Arial" w:cs="Arial"/>
        </w:rPr>
        <w:t>(5): p. 587-92.</w:t>
      </w:r>
    </w:p>
    <w:p w14:paraId="6C34A49A"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20.</w:t>
      </w:r>
      <w:r w:rsidRPr="00617C86">
        <w:rPr>
          <w:rFonts w:ascii="Arial" w:hAnsi="Arial" w:cs="Arial"/>
        </w:rPr>
        <w:tab/>
        <w:t xml:space="preserve">Wood, S.J., et al., </w:t>
      </w:r>
      <w:r w:rsidRPr="00617C86">
        <w:rPr>
          <w:rFonts w:ascii="Arial" w:hAnsi="Arial" w:cs="Arial"/>
          <w:i/>
        </w:rPr>
        <w:t>Twelve tips to revitalise problem-based learning.</w:t>
      </w:r>
      <w:r w:rsidRPr="00617C86">
        <w:rPr>
          <w:rFonts w:ascii="Arial" w:hAnsi="Arial" w:cs="Arial"/>
        </w:rPr>
        <w:t xml:space="preserve"> Med Teach, 2015. </w:t>
      </w:r>
      <w:r w:rsidRPr="00617C86">
        <w:rPr>
          <w:rFonts w:ascii="Arial" w:hAnsi="Arial" w:cs="Arial"/>
          <w:b/>
        </w:rPr>
        <w:t>37</w:t>
      </w:r>
      <w:r w:rsidRPr="00617C86">
        <w:rPr>
          <w:rFonts w:ascii="Arial" w:hAnsi="Arial" w:cs="Arial"/>
        </w:rPr>
        <w:t>(8): p. 723-729.</w:t>
      </w:r>
    </w:p>
    <w:p w14:paraId="3A9B9A70"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21.</w:t>
      </w:r>
      <w:r w:rsidRPr="00617C86">
        <w:rPr>
          <w:rFonts w:ascii="Arial" w:hAnsi="Arial" w:cs="Arial"/>
        </w:rPr>
        <w:tab/>
        <w:t xml:space="preserve">Nicklin, J., et al., </w:t>
      </w:r>
      <w:r w:rsidRPr="00617C86">
        <w:rPr>
          <w:rFonts w:ascii="Arial" w:hAnsi="Arial" w:cs="Arial"/>
          <w:i/>
        </w:rPr>
        <w:t>Measuring fatigue in rheumatoid arthritis: a cross-sectional study to evaluate the Bristol Rheumatoid Arthritis Fatigue Multi-Dimensional questionnaire, visual analog scales, and numerical rating scales.</w:t>
      </w:r>
      <w:r w:rsidRPr="00617C86">
        <w:rPr>
          <w:rFonts w:ascii="Arial" w:hAnsi="Arial" w:cs="Arial"/>
        </w:rPr>
        <w:t xml:space="preserve"> Arthritis Care Res (Hoboken), 2010. </w:t>
      </w:r>
      <w:r w:rsidRPr="00617C86">
        <w:rPr>
          <w:rFonts w:ascii="Arial" w:hAnsi="Arial" w:cs="Arial"/>
          <w:b/>
        </w:rPr>
        <w:t>62</w:t>
      </w:r>
      <w:r w:rsidRPr="00617C86">
        <w:rPr>
          <w:rFonts w:ascii="Arial" w:hAnsi="Arial" w:cs="Arial"/>
        </w:rPr>
        <w:t>(11): p. 1559-68.</w:t>
      </w:r>
    </w:p>
    <w:p w14:paraId="7E808324"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lastRenderedPageBreak/>
        <w:t>22.</w:t>
      </w:r>
      <w:r w:rsidRPr="00617C86">
        <w:rPr>
          <w:rFonts w:ascii="Arial" w:hAnsi="Arial" w:cs="Arial"/>
        </w:rPr>
        <w:tab/>
        <w:t xml:space="preserve">Gossec, L., et al., </w:t>
      </w:r>
      <w:r w:rsidRPr="00617C86">
        <w:rPr>
          <w:rFonts w:ascii="Arial" w:hAnsi="Arial" w:cs="Arial"/>
          <w:i/>
        </w:rPr>
        <w:t>Finalisation and validation of the rheumatoid arthritis impact of disease score, a patient-derived composite measure of impact of rheumatoid arthritis: a EULAR initiative.</w:t>
      </w:r>
      <w:r w:rsidRPr="00617C86">
        <w:rPr>
          <w:rFonts w:ascii="Arial" w:hAnsi="Arial" w:cs="Arial"/>
        </w:rPr>
        <w:t xml:space="preserve"> Ann Rheum Dis, 2011. </w:t>
      </w:r>
      <w:r w:rsidRPr="00617C86">
        <w:rPr>
          <w:rFonts w:ascii="Arial" w:hAnsi="Arial" w:cs="Arial"/>
          <w:b/>
        </w:rPr>
        <w:t>70</w:t>
      </w:r>
      <w:r w:rsidRPr="00617C86">
        <w:rPr>
          <w:rFonts w:ascii="Arial" w:hAnsi="Arial" w:cs="Arial"/>
        </w:rPr>
        <w:t>(6): p. 935-42.</w:t>
      </w:r>
    </w:p>
    <w:p w14:paraId="2333EEB8"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23.</w:t>
      </w:r>
      <w:r w:rsidRPr="00617C86">
        <w:rPr>
          <w:rFonts w:ascii="Arial" w:hAnsi="Arial" w:cs="Arial"/>
        </w:rPr>
        <w:tab/>
        <w:t xml:space="preserve">Pincus, T., et al., </w:t>
      </w:r>
      <w:r w:rsidRPr="00617C86">
        <w:rPr>
          <w:rFonts w:ascii="Arial" w:hAnsi="Arial" w:cs="Arial"/>
          <w:i/>
        </w:rPr>
        <w:t>Assessment of patient satisfaction in activities of daily living using a modified Stanford Health Assessment Questionnaire.</w:t>
      </w:r>
      <w:r w:rsidRPr="00617C86">
        <w:rPr>
          <w:rFonts w:ascii="Arial" w:hAnsi="Arial" w:cs="Arial"/>
        </w:rPr>
        <w:t xml:space="preserve"> Arthritis Rheum, 1983. </w:t>
      </w:r>
      <w:r w:rsidRPr="00617C86">
        <w:rPr>
          <w:rFonts w:ascii="Arial" w:hAnsi="Arial" w:cs="Arial"/>
          <w:b/>
        </w:rPr>
        <w:t>26</w:t>
      </w:r>
      <w:r w:rsidRPr="00617C86">
        <w:rPr>
          <w:rFonts w:ascii="Arial" w:hAnsi="Arial" w:cs="Arial"/>
        </w:rPr>
        <w:t>(11): p. 1346-53.</w:t>
      </w:r>
    </w:p>
    <w:p w14:paraId="1A59DF63"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24.</w:t>
      </w:r>
      <w:r w:rsidRPr="00617C86">
        <w:rPr>
          <w:rFonts w:ascii="Arial" w:hAnsi="Arial" w:cs="Arial"/>
        </w:rPr>
        <w:tab/>
        <w:t xml:space="preserve">Hewlett, S., et al., </w:t>
      </w:r>
      <w:r w:rsidRPr="00617C86">
        <w:rPr>
          <w:rFonts w:ascii="Arial" w:hAnsi="Arial" w:cs="Arial"/>
          <w:i/>
        </w:rPr>
        <w:t>Development and validation of a self-efficacy scale for use in British patients with rheumatoid arthritis (RASE).</w:t>
      </w:r>
      <w:r w:rsidRPr="00617C86">
        <w:rPr>
          <w:rFonts w:ascii="Arial" w:hAnsi="Arial" w:cs="Arial"/>
        </w:rPr>
        <w:t xml:space="preserve"> Rheumatology (Oxford), 2001. </w:t>
      </w:r>
      <w:r w:rsidRPr="00617C86">
        <w:rPr>
          <w:rFonts w:ascii="Arial" w:hAnsi="Arial" w:cs="Arial"/>
          <w:b/>
        </w:rPr>
        <w:t>40</w:t>
      </w:r>
      <w:r w:rsidRPr="00617C86">
        <w:rPr>
          <w:rFonts w:ascii="Arial" w:hAnsi="Arial" w:cs="Arial"/>
        </w:rPr>
        <w:t>(11): p. 1221-30.</w:t>
      </w:r>
    </w:p>
    <w:p w14:paraId="04DBAAF1"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25.</w:t>
      </w:r>
      <w:r w:rsidRPr="00617C86">
        <w:rPr>
          <w:rFonts w:ascii="Arial" w:hAnsi="Arial" w:cs="Arial"/>
        </w:rPr>
        <w:tab/>
        <w:t xml:space="preserve">Dempster, M. and M. Donnelly, </w:t>
      </w:r>
      <w:r w:rsidRPr="00617C86">
        <w:rPr>
          <w:rFonts w:ascii="Arial" w:hAnsi="Arial" w:cs="Arial"/>
          <w:i/>
        </w:rPr>
        <w:t>Validity of the Perceived Health Competence Scale in a UK primary care setting.</w:t>
      </w:r>
      <w:r w:rsidRPr="00617C86">
        <w:rPr>
          <w:rFonts w:ascii="Arial" w:hAnsi="Arial" w:cs="Arial"/>
        </w:rPr>
        <w:t xml:space="preserve"> Psychol Health Med, 2008. </w:t>
      </w:r>
      <w:r w:rsidRPr="00617C86">
        <w:rPr>
          <w:rFonts w:ascii="Arial" w:hAnsi="Arial" w:cs="Arial"/>
          <w:b/>
        </w:rPr>
        <w:t>13</w:t>
      </w:r>
      <w:r w:rsidRPr="00617C86">
        <w:rPr>
          <w:rFonts w:ascii="Arial" w:hAnsi="Arial" w:cs="Arial"/>
        </w:rPr>
        <w:t>(1): p. 123-7.</w:t>
      </w:r>
    </w:p>
    <w:p w14:paraId="7A398815"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26.</w:t>
      </w:r>
      <w:r w:rsidRPr="00617C86">
        <w:rPr>
          <w:rFonts w:ascii="Arial" w:hAnsi="Arial" w:cs="Arial"/>
        </w:rPr>
        <w:tab/>
        <w:t xml:space="preserve">Williams, G.C., et al., </w:t>
      </w:r>
      <w:r w:rsidRPr="00617C86">
        <w:rPr>
          <w:rFonts w:ascii="Arial" w:hAnsi="Arial" w:cs="Arial"/>
          <w:i/>
        </w:rPr>
        <w:t>Autonomous regulation and long-term medication adherence in adult outpatients.</w:t>
      </w:r>
      <w:r w:rsidRPr="00617C86">
        <w:rPr>
          <w:rFonts w:ascii="Arial" w:hAnsi="Arial" w:cs="Arial"/>
        </w:rPr>
        <w:t xml:space="preserve"> Health Psychol, 1998. </w:t>
      </w:r>
      <w:r w:rsidRPr="00617C86">
        <w:rPr>
          <w:rFonts w:ascii="Arial" w:hAnsi="Arial" w:cs="Arial"/>
          <w:b/>
        </w:rPr>
        <w:t>17</w:t>
      </w:r>
      <w:r w:rsidRPr="00617C86">
        <w:rPr>
          <w:rFonts w:ascii="Arial" w:hAnsi="Arial" w:cs="Arial"/>
        </w:rPr>
        <w:t>(3): p. 269-76.</w:t>
      </w:r>
    </w:p>
    <w:p w14:paraId="0C26981A"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27.</w:t>
      </w:r>
      <w:r w:rsidRPr="00617C86">
        <w:rPr>
          <w:rFonts w:ascii="Arial" w:hAnsi="Arial" w:cs="Arial"/>
        </w:rPr>
        <w:tab/>
        <w:t xml:space="preserve">Herdman, M., et al., </w:t>
      </w:r>
      <w:r w:rsidRPr="00617C86">
        <w:rPr>
          <w:rFonts w:ascii="Arial" w:hAnsi="Arial" w:cs="Arial"/>
          <w:i/>
        </w:rPr>
        <w:t>Development and preliminary testing of the new five-level version of EQ-5D (EQ-5D-5L).</w:t>
      </w:r>
      <w:r w:rsidRPr="00617C86">
        <w:rPr>
          <w:rFonts w:ascii="Arial" w:hAnsi="Arial" w:cs="Arial"/>
        </w:rPr>
        <w:t xml:space="preserve"> Qual Life Res, 2011. </w:t>
      </w:r>
      <w:r w:rsidRPr="00617C86">
        <w:rPr>
          <w:rFonts w:ascii="Arial" w:hAnsi="Arial" w:cs="Arial"/>
          <w:b/>
        </w:rPr>
        <w:t>20</w:t>
      </w:r>
      <w:r w:rsidRPr="00617C86">
        <w:rPr>
          <w:rFonts w:ascii="Arial" w:hAnsi="Arial" w:cs="Arial"/>
        </w:rPr>
        <w:t>(10): p. 1727-36.</w:t>
      </w:r>
    </w:p>
    <w:p w14:paraId="3FA5C455"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28.</w:t>
      </w:r>
      <w:r w:rsidRPr="00617C86">
        <w:rPr>
          <w:rFonts w:ascii="Arial" w:hAnsi="Arial" w:cs="Arial"/>
        </w:rPr>
        <w:tab/>
        <w:t xml:space="preserve">van Hout, B., et al., </w:t>
      </w:r>
      <w:r w:rsidRPr="00617C86">
        <w:rPr>
          <w:rFonts w:ascii="Arial" w:hAnsi="Arial" w:cs="Arial"/>
          <w:i/>
        </w:rPr>
        <w:t>Interim scoring for the EQ-5D-5L: mapping the EQ-5D-5L to EQ-5D-3L value sets.</w:t>
      </w:r>
      <w:r w:rsidRPr="00617C86">
        <w:rPr>
          <w:rFonts w:ascii="Arial" w:hAnsi="Arial" w:cs="Arial"/>
        </w:rPr>
        <w:t xml:space="preserve"> Value Health, 2012. </w:t>
      </w:r>
      <w:r w:rsidRPr="00617C86">
        <w:rPr>
          <w:rFonts w:ascii="Arial" w:hAnsi="Arial" w:cs="Arial"/>
          <w:b/>
        </w:rPr>
        <w:t>15</w:t>
      </w:r>
      <w:r w:rsidRPr="00617C86">
        <w:rPr>
          <w:rFonts w:ascii="Arial" w:hAnsi="Arial" w:cs="Arial"/>
        </w:rPr>
        <w:t>(5): p. 708-15.</w:t>
      </w:r>
    </w:p>
    <w:p w14:paraId="5569D522"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29.</w:t>
      </w:r>
      <w:r w:rsidRPr="00617C86">
        <w:rPr>
          <w:rFonts w:ascii="Arial" w:hAnsi="Arial" w:cs="Arial"/>
        </w:rPr>
        <w:tab/>
      </w:r>
      <w:r w:rsidRPr="00617C86">
        <w:rPr>
          <w:rFonts w:ascii="Arial" w:hAnsi="Arial" w:cs="Arial"/>
          <w:i/>
        </w:rPr>
        <w:t>National cost collection data</w:t>
      </w:r>
      <w:r w:rsidRPr="00617C86">
        <w:rPr>
          <w:rFonts w:ascii="Arial" w:hAnsi="Arial" w:cs="Arial"/>
        </w:rPr>
        <w:t xml:space="preserve">. Available from: </w:t>
      </w:r>
      <w:hyperlink r:id="rId13" w:history="1">
        <w:r w:rsidRPr="00617C86">
          <w:rPr>
            <w:rStyle w:val="Hyperlink"/>
            <w:rFonts w:ascii="Arial" w:hAnsi="Arial" w:cs="Arial"/>
          </w:rPr>
          <w:t>https://www.england.nhs.uk/national-cost-collection/</w:t>
        </w:r>
      </w:hyperlink>
      <w:r w:rsidRPr="00617C86">
        <w:rPr>
          <w:rFonts w:ascii="Arial" w:hAnsi="Arial" w:cs="Arial"/>
        </w:rPr>
        <w:t>.</w:t>
      </w:r>
    </w:p>
    <w:p w14:paraId="5822548A"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30.</w:t>
      </w:r>
      <w:r w:rsidRPr="00617C86">
        <w:rPr>
          <w:rFonts w:ascii="Arial" w:hAnsi="Arial" w:cs="Arial"/>
        </w:rPr>
        <w:tab/>
      </w:r>
      <w:r w:rsidRPr="00617C86">
        <w:rPr>
          <w:rFonts w:ascii="Arial" w:hAnsi="Arial" w:cs="Arial"/>
          <w:i/>
        </w:rPr>
        <w:t xml:space="preserve">Mileage allowances - Section 17 </w:t>
      </w:r>
      <w:r w:rsidRPr="00617C86">
        <w:rPr>
          <w:rFonts w:ascii="Arial" w:hAnsi="Arial" w:cs="Arial"/>
        </w:rPr>
        <w:t xml:space="preserve">Available from: </w:t>
      </w:r>
      <w:hyperlink r:id="rId14" w:history="1">
        <w:r w:rsidRPr="00617C86">
          <w:rPr>
            <w:rStyle w:val="Hyperlink"/>
            <w:rFonts w:ascii="Arial" w:hAnsi="Arial" w:cs="Arial"/>
          </w:rPr>
          <w:t>https://www.nhsemployers.org/pay-pensions-and-reward/agenda-for-change/nhs-terms-and-conditions-of-service-handbook/mileage-allowances/</w:t>
        </w:r>
      </w:hyperlink>
      <w:r w:rsidRPr="00617C86">
        <w:rPr>
          <w:rFonts w:ascii="Arial" w:hAnsi="Arial" w:cs="Arial"/>
        </w:rPr>
        <w:t>.</w:t>
      </w:r>
    </w:p>
    <w:p w14:paraId="38120E25"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31.</w:t>
      </w:r>
      <w:r w:rsidRPr="00617C86">
        <w:rPr>
          <w:rFonts w:ascii="Arial" w:hAnsi="Arial" w:cs="Arial"/>
        </w:rPr>
        <w:tab/>
      </w:r>
      <w:r w:rsidRPr="00617C86">
        <w:rPr>
          <w:rFonts w:ascii="Arial" w:hAnsi="Arial" w:cs="Arial"/>
          <w:i/>
        </w:rPr>
        <w:t>Unit costs of health and social care 2019</w:t>
      </w:r>
      <w:r w:rsidRPr="00617C86">
        <w:rPr>
          <w:rFonts w:ascii="Arial" w:hAnsi="Arial" w:cs="Arial"/>
        </w:rPr>
        <w:t xml:space="preserve">. Available from: </w:t>
      </w:r>
      <w:hyperlink r:id="rId15" w:history="1">
        <w:r w:rsidRPr="00617C86">
          <w:rPr>
            <w:rStyle w:val="Hyperlink"/>
            <w:rFonts w:ascii="Arial" w:hAnsi="Arial" w:cs="Arial"/>
          </w:rPr>
          <w:t>https://www.pssru.ac.uk/project-pages/unit-costs/unit-costs-2019/</w:t>
        </w:r>
      </w:hyperlink>
      <w:r w:rsidRPr="00617C86">
        <w:rPr>
          <w:rFonts w:ascii="Arial" w:hAnsi="Arial" w:cs="Arial"/>
        </w:rPr>
        <w:t>.</w:t>
      </w:r>
    </w:p>
    <w:p w14:paraId="27B57D61"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32.</w:t>
      </w:r>
      <w:r w:rsidRPr="00617C86">
        <w:rPr>
          <w:rFonts w:ascii="Arial" w:hAnsi="Arial" w:cs="Arial"/>
        </w:rPr>
        <w:tab/>
      </w:r>
      <w:r w:rsidRPr="00617C86">
        <w:rPr>
          <w:rFonts w:ascii="Arial" w:hAnsi="Arial" w:cs="Arial"/>
          <w:i/>
        </w:rPr>
        <w:t xml:space="preserve">BMA and Royal Pharmaceutical Society. </w:t>
      </w:r>
      <w:r w:rsidRPr="00617C86">
        <w:rPr>
          <w:rFonts w:ascii="Arial" w:hAnsi="Arial" w:cs="Arial"/>
        </w:rPr>
        <w:t>. 2019 ed. British National Formulary 76. London: BMJ Group and Pharmaceutical Press.</w:t>
      </w:r>
    </w:p>
    <w:p w14:paraId="7897C734"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33.</w:t>
      </w:r>
      <w:r w:rsidRPr="00617C86">
        <w:rPr>
          <w:rFonts w:ascii="Arial" w:hAnsi="Arial" w:cs="Arial"/>
        </w:rPr>
        <w:tab/>
        <w:t xml:space="preserve">Dures, E.K., et al., </w:t>
      </w:r>
      <w:r w:rsidRPr="00617C86">
        <w:rPr>
          <w:rFonts w:ascii="Arial" w:hAnsi="Arial" w:cs="Arial"/>
          <w:i/>
        </w:rPr>
        <w:t>Reliability and sensitivity to change of the Bristol Rheumatoid Arthritis Fatigue scales.</w:t>
      </w:r>
      <w:r w:rsidRPr="00617C86">
        <w:rPr>
          <w:rFonts w:ascii="Arial" w:hAnsi="Arial" w:cs="Arial"/>
        </w:rPr>
        <w:t xml:space="preserve"> Rheumatology (Oxford), 2013. </w:t>
      </w:r>
      <w:r w:rsidRPr="00617C86">
        <w:rPr>
          <w:rFonts w:ascii="Arial" w:hAnsi="Arial" w:cs="Arial"/>
          <w:b/>
        </w:rPr>
        <w:t>52</w:t>
      </w:r>
      <w:r w:rsidRPr="00617C86">
        <w:rPr>
          <w:rFonts w:ascii="Arial" w:hAnsi="Arial" w:cs="Arial"/>
        </w:rPr>
        <w:t>(10): p. 1832-9.</w:t>
      </w:r>
    </w:p>
    <w:p w14:paraId="71C21557"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lastRenderedPageBreak/>
        <w:t>34.</w:t>
      </w:r>
      <w:r w:rsidRPr="00617C86">
        <w:rPr>
          <w:rFonts w:ascii="Arial" w:hAnsi="Arial" w:cs="Arial"/>
        </w:rPr>
        <w:tab/>
        <w:t xml:space="preserve">Bonfá, E., et al., </w:t>
      </w:r>
      <w:r w:rsidRPr="00617C86">
        <w:rPr>
          <w:rFonts w:ascii="Arial" w:hAnsi="Arial" w:cs="Arial"/>
          <w:i/>
        </w:rPr>
        <w:t>How COVID-19 is changing rheumatology clinical practice.</w:t>
      </w:r>
      <w:r w:rsidRPr="00617C86">
        <w:rPr>
          <w:rFonts w:ascii="Arial" w:hAnsi="Arial" w:cs="Arial"/>
        </w:rPr>
        <w:t xml:space="preserve"> Nature Reviews Rheumatology, 2021. </w:t>
      </w:r>
      <w:r w:rsidRPr="00617C86">
        <w:rPr>
          <w:rFonts w:ascii="Arial" w:hAnsi="Arial" w:cs="Arial"/>
          <w:b/>
        </w:rPr>
        <w:t>17</w:t>
      </w:r>
      <w:r w:rsidRPr="00617C86">
        <w:rPr>
          <w:rFonts w:ascii="Arial" w:hAnsi="Arial" w:cs="Arial"/>
        </w:rPr>
        <w:t>(1): p. 11-15.</w:t>
      </w:r>
    </w:p>
    <w:p w14:paraId="3DB9A9C2"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35.</w:t>
      </w:r>
      <w:r w:rsidRPr="00617C86">
        <w:rPr>
          <w:rFonts w:ascii="Arial" w:hAnsi="Arial" w:cs="Arial"/>
        </w:rPr>
        <w:tab/>
        <w:t xml:space="preserve">Sloan, M., et al., </w:t>
      </w:r>
      <w:r w:rsidRPr="00617C86">
        <w:rPr>
          <w:rFonts w:ascii="Arial" w:hAnsi="Arial" w:cs="Arial"/>
          <w:i/>
        </w:rPr>
        <w:t>The impact of the COVID-19 pandemic on the medical care and health-care behaviour of patients with lupus and other systemic autoimmune diseases: a mixed methods longitudinal study.</w:t>
      </w:r>
      <w:r w:rsidRPr="00617C86">
        <w:rPr>
          <w:rFonts w:ascii="Arial" w:hAnsi="Arial" w:cs="Arial"/>
        </w:rPr>
        <w:t xml:space="preserve"> Rheumatology Advances in Practice, 2020. </w:t>
      </w:r>
      <w:r w:rsidRPr="00617C86">
        <w:rPr>
          <w:rFonts w:ascii="Arial" w:hAnsi="Arial" w:cs="Arial"/>
          <w:b/>
        </w:rPr>
        <w:t>5</w:t>
      </w:r>
      <w:r w:rsidRPr="00617C86">
        <w:rPr>
          <w:rFonts w:ascii="Arial" w:hAnsi="Arial" w:cs="Arial"/>
        </w:rPr>
        <w:t>(1).</w:t>
      </w:r>
    </w:p>
    <w:p w14:paraId="16B25AC2"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36.</w:t>
      </w:r>
      <w:r w:rsidRPr="00617C86">
        <w:rPr>
          <w:rFonts w:ascii="Arial" w:hAnsi="Arial" w:cs="Arial"/>
        </w:rPr>
        <w:tab/>
        <w:t xml:space="preserve">Howren, A., et al., </w:t>
      </w:r>
      <w:r w:rsidRPr="00617C86">
        <w:rPr>
          <w:rFonts w:ascii="Arial" w:hAnsi="Arial" w:cs="Arial"/>
          <w:i/>
        </w:rPr>
        <w:t>Virtual rheumatology appointments during the COVID-19 pandemic: an international survey of perspectives of patients with rheumatic diseases.</w:t>
      </w:r>
      <w:r w:rsidRPr="00617C86">
        <w:rPr>
          <w:rFonts w:ascii="Arial" w:hAnsi="Arial" w:cs="Arial"/>
        </w:rPr>
        <w:t xml:space="preserve"> Clinical Rheumatology, 2020. </w:t>
      </w:r>
      <w:r w:rsidRPr="00617C86">
        <w:rPr>
          <w:rFonts w:ascii="Arial" w:hAnsi="Arial" w:cs="Arial"/>
          <w:b/>
        </w:rPr>
        <w:t>39</w:t>
      </w:r>
      <w:r w:rsidRPr="00617C86">
        <w:rPr>
          <w:rFonts w:ascii="Arial" w:hAnsi="Arial" w:cs="Arial"/>
        </w:rPr>
        <w:t>(11): p. 3191-3193.</w:t>
      </w:r>
    </w:p>
    <w:p w14:paraId="535091CD" w14:textId="77777777" w:rsidR="00B27F98" w:rsidRPr="00617C86" w:rsidRDefault="00B27F98" w:rsidP="00617C86">
      <w:pPr>
        <w:pStyle w:val="EndNoteBibliography"/>
        <w:spacing w:after="0" w:line="480" w:lineRule="auto"/>
        <w:ind w:left="720" w:hanging="720"/>
        <w:rPr>
          <w:rFonts w:ascii="Arial" w:hAnsi="Arial" w:cs="Arial"/>
        </w:rPr>
      </w:pPr>
      <w:r w:rsidRPr="00617C86">
        <w:rPr>
          <w:rFonts w:ascii="Arial" w:hAnsi="Arial" w:cs="Arial"/>
        </w:rPr>
        <w:t>37.</w:t>
      </w:r>
      <w:r w:rsidRPr="00617C86">
        <w:rPr>
          <w:rFonts w:ascii="Arial" w:hAnsi="Arial" w:cs="Arial"/>
        </w:rPr>
        <w:tab/>
        <w:t xml:space="preserve">Kirby, T., </w:t>
      </w:r>
      <w:r w:rsidRPr="00617C86">
        <w:rPr>
          <w:rFonts w:ascii="Arial" w:hAnsi="Arial" w:cs="Arial"/>
          <w:i/>
        </w:rPr>
        <w:t>Rheumatologists rapidly adjust patient care during COVID-19 pandemic.</w:t>
      </w:r>
      <w:r w:rsidRPr="00617C86">
        <w:rPr>
          <w:rFonts w:ascii="Arial" w:hAnsi="Arial" w:cs="Arial"/>
        </w:rPr>
        <w:t xml:space="preserve"> The Lancet Rheumatology, 2020. </w:t>
      </w:r>
      <w:r w:rsidRPr="00617C86">
        <w:rPr>
          <w:rFonts w:ascii="Arial" w:hAnsi="Arial" w:cs="Arial"/>
          <w:b/>
        </w:rPr>
        <w:t>2</w:t>
      </w:r>
      <w:r w:rsidRPr="00617C86">
        <w:rPr>
          <w:rFonts w:ascii="Arial" w:hAnsi="Arial" w:cs="Arial"/>
        </w:rPr>
        <w:t>(5): p. e258.</w:t>
      </w:r>
    </w:p>
    <w:p w14:paraId="54F650B2" w14:textId="77777777" w:rsidR="00B27F98" w:rsidRPr="004A72C0" w:rsidRDefault="00B27F98" w:rsidP="00617C86">
      <w:pPr>
        <w:spacing w:after="0" w:line="480" w:lineRule="auto"/>
        <w:rPr>
          <w:rFonts w:ascii="Arial" w:hAnsi="Arial" w:cs="Arial"/>
        </w:rPr>
      </w:pPr>
      <w:r w:rsidRPr="00617C86">
        <w:rPr>
          <w:rFonts w:ascii="Arial" w:hAnsi="Arial" w:cs="Arial"/>
        </w:rPr>
        <w:fldChar w:fldCharType="end"/>
      </w:r>
    </w:p>
    <w:p w14:paraId="5E291192" w14:textId="088293BC" w:rsidR="00B27F98" w:rsidRDefault="00B27F98">
      <w:pPr>
        <w:rPr>
          <w:rFonts w:ascii="Arial" w:hAnsi="Arial" w:cs="Arial"/>
        </w:rPr>
      </w:pPr>
      <w:r>
        <w:rPr>
          <w:rFonts w:ascii="Arial" w:hAnsi="Arial" w:cs="Arial"/>
        </w:rPr>
        <w:br w:type="page"/>
      </w:r>
    </w:p>
    <w:p w14:paraId="3AAE5AE5" w14:textId="77777777" w:rsidR="00B27F98" w:rsidRPr="004D43A9" w:rsidRDefault="00B27F98" w:rsidP="00251581">
      <w:pPr>
        <w:pStyle w:val="Caption"/>
        <w:keepNext/>
        <w:rPr>
          <w:rFonts w:ascii="Arial" w:hAnsi="Arial" w:cs="Arial"/>
          <w:b/>
          <w:bCs/>
          <w:smallCaps/>
          <w:color w:val="auto"/>
          <w:sz w:val="22"/>
          <w:szCs w:val="22"/>
        </w:rPr>
      </w:pPr>
      <w:r w:rsidRPr="004D43A9">
        <w:rPr>
          <w:rFonts w:ascii="Arial" w:hAnsi="Arial" w:cs="Arial"/>
          <w:b/>
          <w:bCs/>
          <w:smallCaps/>
          <w:color w:val="auto"/>
          <w:sz w:val="22"/>
          <w:szCs w:val="22"/>
        </w:rPr>
        <w:lastRenderedPageBreak/>
        <w:t xml:space="preserve">Table </w:t>
      </w:r>
      <w:r w:rsidRPr="004D43A9">
        <w:rPr>
          <w:rFonts w:ascii="Arial" w:hAnsi="Arial" w:cs="Arial"/>
          <w:b/>
          <w:bCs/>
          <w:smallCaps/>
          <w:color w:val="auto"/>
          <w:sz w:val="22"/>
          <w:szCs w:val="22"/>
        </w:rPr>
        <w:fldChar w:fldCharType="begin"/>
      </w:r>
      <w:r w:rsidRPr="004D43A9">
        <w:rPr>
          <w:rFonts w:ascii="Arial" w:hAnsi="Arial" w:cs="Arial"/>
          <w:b/>
          <w:bCs/>
          <w:smallCaps/>
          <w:color w:val="auto"/>
          <w:sz w:val="22"/>
          <w:szCs w:val="22"/>
        </w:rPr>
        <w:instrText xml:space="preserve"> SEQ Table \* ARABIC </w:instrText>
      </w:r>
      <w:r w:rsidRPr="004D43A9">
        <w:rPr>
          <w:rFonts w:ascii="Arial" w:hAnsi="Arial" w:cs="Arial"/>
          <w:b/>
          <w:bCs/>
          <w:smallCaps/>
          <w:color w:val="auto"/>
          <w:sz w:val="22"/>
          <w:szCs w:val="22"/>
        </w:rPr>
        <w:fldChar w:fldCharType="separate"/>
      </w:r>
      <w:r w:rsidRPr="004D43A9">
        <w:rPr>
          <w:rFonts w:ascii="Arial" w:hAnsi="Arial" w:cs="Arial"/>
          <w:b/>
          <w:bCs/>
          <w:smallCaps/>
          <w:noProof/>
          <w:color w:val="auto"/>
          <w:sz w:val="22"/>
          <w:szCs w:val="22"/>
        </w:rPr>
        <w:t>1</w:t>
      </w:r>
      <w:r w:rsidRPr="004D43A9">
        <w:rPr>
          <w:rFonts w:ascii="Arial" w:hAnsi="Arial" w:cs="Arial"/>
          <w:b/>
          <w:bCs/>
          <w:smallCaps/>
          <w:color w:val="auto"/>
          <w:sz w:val="22"/>
          <w:szCs w:val="22"/>
        </w:rPr>
        <w:fldChar w:fldCharType="end"/>
      </w:r>
      <w:r w:rsidRPr="004D43A9">
        <w:rPr>
          <w:rFonts w:ascii="Arial" w:hAnsi="Arial" w:cs="Arial"/>
          <w:b/>
          <w:bCs/>
          <w:smallCaps/>
          <w:color w:val="auto"/>
          <w:sz w:val="22"/>
          <w:szCs w:val="22"/>
        </w:rPr>
        <w:t>: Overview of intervention structure and content</w:t>
      </w:r>
    </w:p>
    <w:tbl>
      <w:tblPr>
        <w:tblStyle w:val="PlainTable2"/>
        <w:tblW w:w="0" w:type="auto"/>
        <w:tblLook w:val="04A0" w:firstRow="1" w:lastRow="0" w:firstColumn="1" w:lastColumn="0" w:noHBand="0" w:noVBand="1"/>
      </w:tblPr>
      <w:tblGrid>
        <w:gridCol w:w="3005"/>
        <w:gridCol w:w="3005"/>
        <w:gridCol w:w="3006"/>
      </w:tblGrid>
      <w:tr w:rsidR="00B27F98" w:rsidRPr="005B3913" w14:paraId="41C4DC13" w14:textId="77777777" w:rsidTr="00E734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DE1C521" w14:textId="77777777" w:rsidR="00B27F98" w:rsidRPr="005B3913" w:rsidRDefault="00B27F98" w:rsidP="00E734FF">
            <w:pPr>
              <w:spacing w:line="360" w:lineRule="auto"/>
              <w:rPr>
                <w:rFonts w:ascii="Arial" w:hAnsi="Arial" w:cs="Arial"/>
              </w:rPr>
            </w:pPr>
            <w:r w:rsidRPr="005B3913">
              <w:rPr>
                <w:rFonts w:ascii="Arial" w:hAnsi="Arial" w:cs="Arial"/>
              </w:rPr>
              <w:t>Sessions 1-4</w:t>
            </w:r>
          </w:p>
        </w:tc>
        <w:tc>
          <w:tcPr>
            <w:tcW w:w="3005" w:type="dxa"/>
          </w:tcPr>
          <w:p w14:paraId="695456D5" w14:textId="77777777" w:rsidR="00B27F98" w:rsidRPr="005B3913" w:rsidRDefault="00B27F98" w:rsidP="00E734FF">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5B3913">
              <w:rPr>
                <w:rFonts w:ascii="Arial" w:hAnsi="Arial" w:cs="Arial"/>
              </w:rPr>
              <w:t xml:space="preserve">Key </w:t>
            </w:r>
            <w:r>
              <w:rPr>
                <w:rFonts w:ascii="Arial" w:hAnsi="Arial" w:cs="Arial"/>
              </w:rPr>
              <w:t>topics</w:t>
            </w:r>
            <w:r w:rsidRPr="005B3913">
              <w:rPr>
                <w:rFonts w:ascii="Arial" w:hAnsi="Arial" w:cs="Arial"/>
              </w:rPr>
              <w:t xml:space="preserve"> </w:t>
            </w:r>
          </w:p>
        </w:tc>
        <w:tc>
          <w:tcPr>
            <w:tcW w:w="3006" w:type="dxa"/>
          </w:tcPr>
          <w:p w14:paraId="63940D08" w14:textId="77777777" w:rsidR="00B27F98" w:rsidRPr="005B3913" w:rsidRDefault="00B27F98" w:rsidP="00E734FF">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5B3913">
              <w:rPr>
                <w:rFonts w:ascii="Arial" w:hAnsi="Arial" w:cs="Arial"/>
              </w:rPr>
              <w:t xml:space="preserve">Key handouts </w:t>
            </w:r>
          </w:p>
        </w:tc>
      </w:tr>
      <w:tr w:rsidR="00B27F98" w:rsidRPr="005B3913" w14:paraId="2F1835ED" w14:textId="77777777" w:rsidTr="00E73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83B9B85" w14:textId="77777777" w:rsidR="00B27F98" w:rsidRPr="005B3913" w:rsidRDefault="00B27F98" w:rsidP="00E734FF">
            <w:pPr>
              <w:spacing w:line="360" w:lineRule="auto"/>
              <w:rPr>
                <w:rFonts w:ascii="Arial" w:hAnsi="Arial" w:cs="Arial"/>
                <w:b w:val="0"/>
                <w:bCs w:val="0"/>
              </w:rPr>
            </w:pPr>
            <w:r w:rsidRPr="005B3913">
              <w:rPr>
                <w:rFonts w:ascii="Arial" w:hAnsi="Arial" w:cs="Arial"/>
                <w:b w:val="0"/>
                <w:bCs w:val="0"/>
              </w:rPr>
              <w:t>Engagement and validation</w:t>
            </w:r>
          </w:p>
        </w:tc>
        <w:tc>
          <w:tcPr>
            <w:tcW w:w="3005" w:type="dxa"/>
          </w:tcPr>
          <w:p w14:paraId="61CA1641" w14:textId="77777777" w:rsidR="00B27F98" w:rsidRPr="005B3913" w:rsidRDefault="00B27F98" w:rsidP="00E734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5B3913">
              <w:rPr>
                <w:rFonts w:ascii="Arial" w:hAnsi="Arial" w:cs="Arial"/>
              </w:rPr>
              <w:t>Identify fatigue drivers</w:t>
            </w:r>
          </w:p>
          <w:p w14:paraId="20C4ACC2" w14:textId="77777777" w:rsidR="00B27F98" w:rsidRPr="005B3913" w:rsidRDefault="00B27F98" w:rsidP="00E734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5B3913">
              <w:rPr>
                <w:rFonts w:ascii="Arial" w:hAnsi="Arial" w:cs="Arial"/>
              </w:rPr>
              <w:t>Activity management</w:t>
            </w:r>
          </w:p>
        </w:tc>
        <w:tc>
          <w:tcPr>
            <w:tcW w:w="3006" w:type="dxa"/>
          </w:tcPr>
          <w:p w14:paraId="34244C98" w14:textId="77777777" w:rsidR="00B27F98" w:rsidRPr="005B3913" w:rsidRDefault="00B27F98" w:rsidP="00E734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5B3913">
              <w:rPr>
                <w:rFonts w:ascii="Arial" w:hAnsi="Arial" w:cs="Arial"/>
              </w:rPr>
              <w:t xml:space="preserve">Fatigue overview </w:t>
            </w:r>
          </w:p>
          <w:p w14:paraId="6F9B2CF2" w14:textId="77777777" w:rsidR="00B27F98" w:rsidRPr="005B3913" w:rsidRDefault="00B27F98" w:rsidP="00E734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Pr="005B3913">
              <w:rPr>
                <w:rFonts w:ascii="Arial" w:hAnsi="Arial" w:cs="Arial"/>
              </w:rPr>
              <w:t xml:space="preserve">ctivity diaries </w:t>
            </w:r>
          </w:p>
        </w:tc>
      </w:tr>
      <w:tr w:rsidR="00B27F98" w:rsidRPr="005B3913" w14:paraId="2A77947B" w14:textId="77777777" w:rsidTr="00E734FF">
        <w:tc>
          <w:tcPr>
            <w:cnfStyle w:val="001000000000" w:firstRow="0" w:lastRow="0" w:firstColumn="1" w:lastColumn="0" w:oddVBand="0" w:evenVBand="0" w:oddHBand="0" w:evenHBand="0" w:firstRowFirstColumn="0" w:firstRowLastColumn="0" w:lastRowFirstColumn="0" w:lastRowLastColumn="0"/>
            <w:tcW w:w="3005" w:type="dxa"/>
          </w:tcPr>
          <w:p w14:paraId="4ED9A23C" w14:textId="77777777" w:rsidR="00B27F98" w:rsidRPr="005B3913" w:rsidRDefault="00B27F98" w:rsidP="00E734FF">
            <w:pPr>
              <w:spacing w:line="360" w:lineRule="auto"/>
              <w:rPr>
                <w:rFonts w:ascii="Arial" w:hAnsi="Arial" w:cs="Arial"/>
                <w:b w:val="0"/>
                <w:bCs w:val="0"/>
              </w:rPr>
            </w:pPr>
            <w:r w:rsidRPr="005B3913">
              <w:rPr>
                <w:rFonts w:ascii="Arial" w:hAnsi="Arial" w:cs="Arial"/>
                <w:b w:val="0"/>
                <w:bCs w:val="0"/>
              </w:rPr>
              <w:t>Daily diary, goals, action planning</w:t>
            </w:r>
          </w:p>
        </w:tc>
        <w:tc>
          <w:tcPr>
            <w:tcW w:w="3005" w:type="dxa"/>
          </w:tcPr>
          <w:p w14:paraId="0E31A92C" w14:textId="77777777" w:rsidR="00B27F98" w:rsidRPr="005B3913" w:rsidRDefault="00B27F98" w:rsidP="00E734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B3913">
              <w:rPr>
                <w:rFonts w:ascii="Arial" w:hAnsi="Arial" w:cs="Arial"/>
              </w:rPr>
              <w:t>Boom and bust; avoidance and withdrawal</w:t>
            </w:r>
          </w:p>
          <w:p w14:paraId="2233BA81" w14:textId="77777777" w:rsidR="00B27F98" w:rsidRPr="005B3913" w:rsidRDefault="00B27F98" w:rsidP="00E734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B3913">
              <w:rPr>
                <w:rFonts w:ascii="Arial" w:hAnsi="Arial" w:cs="Arial"/>
              </w:rPr>
              <w:t>Drainers and energisers</w:t>
            </w:r>
          </w:p>
        </w:tc>
        <w:tc>
          <w:tcPr>
            <w:tcW w:w="3006" w:type="dxa"/>
          </w:tcPr>
          <w:p w14:paraId="35869F36" w14:textId="77777777" w:rsidR="00B27F98" w:rsidRPr="005B3913" w:rsidRDefault="00B27F98" w:rsidP="00E734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B3913">
              <w:rPr>
                <w:rFonts w:ascii="Arial" w:hAnsi="Arial" w:cs="Arial"/>
              </w:rPr>
              <w:t xml:space="preserve">Pacing </w:t>
            </w:r>
          </w:p>
          <w:p w14:paraId="0896A4E0" w14:textId="77777777" w:rsidR="00B27F98" w:rsidRDefault="00B27F98" w:rsidP="00E734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B3913">
              <w:rPr>
                <w:rFonts w:ascii="Arial" w:hAnsi="Arial" w:cs="Arial"/>
              </w:rPr>
              <w:t xml:space="preserve">Goal setting </w:t>
            </w:r>
          </w:p>
          <w:p w14:paraId="163FD914" w14:textId="77777777" w:rsidR="00B27F98" w:rsidRPr="005B3913" w:rsidRDefault="00B27F98" w:rsidP="00E734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56312">
              <w:rPr>
                <w:rFonts w:ascii="Arial" w:hAnsi="Arial" w:cs="Arial"/>
              </w:rPr>
              <w:t>Activity diaries</w:t>
            </w:r>
          </w:p>
        </w:tc>
      </w:tr>
      <w:tr w:rsidR="00B27F98" w:rsidRPr="005B3913" w14:paraId="19474410" w14:textId="77777777" w:rsidTr="00E73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887FFB6" w14:textId="77777777" w:rsidR="00B27F98" w:rsidRPr="005B3913" w:rsidRDefault="00B27F98" w:rsidP="00E734FF">
            <w:pPr>
              <w:spacing w:line="360" w:lineRule="auto"/>
              <w:rPr>
                <w:rFonts w:ascii="Arial" w:hAnsi="Arial" w:cs="Arial"/>
                <w:b w:val="0"/>
                <w:bCs w:val="0"/>
              </w:rPr>
            </w:pPr>
            <w:r w:rsidRPr="005B3913">
              <w:rPr>
                <w:rFonts w:ascii="Arial" w:hAnsi="Arial" w:cs="Arial"/>
                <w:b w:val="0"/>
                <w:bCs w:val="0"/>
              </w:rPr>
              <w:t>Sleep and rest</w:t>
            </w:r>
          </w:p>
        </w:tc>
        <w:tc>
          <w:tcPr>
            <w:tcW w:w="3005" w:type="dxa"/>
          </w:tcPr>
          <w:p w14:paraId="2469B878" w14:textId="77777777" w:rsidR="00B27F98" w:rsidRDefault="00B27F98" w:rsidP="00E734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Nature of sleep difficulties </w:t>
            </w:r>
          </w:p>
          <w:p w14:paraId="06D694C9" w14:textId="77777777" w:rsidR="00B27F98" w:rsidRPr="005B3913" w:rsidRDefault="00B27F98" w:rsidP="00E734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Sleep myths and strategies </w:t>
            </w:r>
          </w:p>
        </w:tc>
        <w:tc>
          <w:tcPr>
            <w:tcW w:w="3006" w:type="dxa"/>
          </w:tcPr>
          <w:p w14:paraId="7116978B" w14:textId="77777777" w:rsidR="00B27F98" w:rsidRDefault="00B27F98" w:rsidP="00E734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Sleep and relaxation </w:t>
            </w:r>
          </w:p>
          <w:p w14:paraId="0AC09600" w14:textId="77777777" w:rsidR="00B27F98" w:rsidRPr="005B3913" w:rsidRDefault="00B27F98" w:rsidP="00E734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56312">
              <w:rPr>
                <w:rFonts w:ascii="Arial" w:hAnsi="Arial" w:cs="Arial"/>
              </w:rPr>
              <w:t>Activity diaries</w:t>
            </w:r>
          </w:p>
        </w:tc>
      </w:tr>
      <w:tr w:rsidR="00B27F98" w:rsidRPr="005B3913" w14:paraId="24762378" w14:textId="77777777" w:rsidTr="00E734FF">
        <w:tc>
          <w:tcPr>
            <w:cnfStyle w:val="001000000000" w:firstRow="0" w:lastRow="0" w:firstColumn="1" w:lastColumn="0" w:oddVBand="0" w:evenVBand="0" w:oddHBand="0" w:evenHBand="0" w:firstRowFirstColumn="0" w:firstRowLastColumn="0" w:lastRowFirstColumn="0" w:lastRowLastColumn="0"/>
            <w:tcW w:w="3005" w:type="dxa"/>
          </w:tcPr>
          <w:p w14:paraId="5E0AC6EB" w14:textId="77777777" w:rsidR="00B27F98" w:rsidRPr="005B3913" w:rsidRDefault="00B27F98" w:rsidP="00E734FF">
            <w:pPr>
              <w:spacing w:line="360" w:lineRule="auto"/>
              <w:rPr>
                <w:rFonts w:ascii="Arial" w:hAnsi="Arial" w:cs="Arial"/>
                <w:b w:val="0"/>
                <w:bCs w:val="0"/>
              </w:rPr>
            </w:pPr>
            <w:r w:rsidRPr="005B3913">
              <w:rPr>
                <w:rFonts w:ascii="Arial" w:hAnsi="Arial" w:cs="Arial"/>
                <w:b w:val="0"/>
                <w:bCs w:val="0"/>
              </w:rPr>
              <w:t>Stress and relaxation</w:t>
            </w:r>
          </w:p>
        </w:tc>
        <w:tc>
          <w:tcPr>
            <w:tcW w:w="3005" w:type="dxa"/>
          </w:tcPr>
          <w:p w14:paraId="5E7E0C8C" w14:textId="77777777" w:rsidR="00B27F98" w:rsidRDefault="00B27F98" w:rsidP="00E734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Symptoms of stress</w:t>
            </w:r>
          </w:p>
          <w:p w14:paraId="24B43545" w14:textId="77777777" w:rsidR="00B27F98" w:rsidRPr="005B3913" w:rsidRDefault="00B27F98" w:rsidP="00E734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Coping resources </w:t>
            </w:r>
          </w:p>
        </w:tc>
        <w:tc>
          <w:tcPr>
            <w:tcW w:w="3006" w:type="dxa"/>
          </w:tcPr>
          <w:p w14:paraId="306C6CD0" w14:textId="77777777" w:rsidR="00B27F98" w:rsidRDefault="00B27F98" w:rsidP="00E734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Stress bucket</w:t>
            </w:r>
          </w:p>
          <w:p w14:paraId="4A972BBF" w14:textId="77777777" w:rsidR="00B27F98" w:rsidRPr="005B3913" w:rsidRDefault="00B27F98" w:rsidP="00E734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56312">
              <w:rPr>
                <w:rFonts w:ascii="Arial" w:hAnsi="Arial" w:cs="Arial"/>
              </w:rPr>
              <w:t>Activity diaries</w:t>
            </w:r>
          </w:p>
        </w:tc>
      </w:tr>
    </w:tbl>
    <w:p w14:paraId="633B6757" w14:textId="77777777" w:rsidR="00B27F98" w:rsidRDefault="00B27F98">
      <w:pPr>
        <w:rPr>
          <w:rFonts w:ascii="Arial" w:hAnsi="Arial" w:cs="Arial"/>
          <w:b/>
          <w:bCs/>
        </w:rPr>
      </w:pPr>
    </w:p>
    <w:p w14:paraId="78F87002" w14:textId="123F600C" w:rsidR="0031402F" w:rsidRDefault="0031402F">
      <w:pPr>
        <w:rPr>
          <w:rFonts w:ascii="Arial" w:hAnsi="Arial" w:cs="Arial"/>
          <w:b/>
          <w:bCs/>
        </w:rPr>
      </w:pPr>
      <w:r>
        <w:rPr>
          <w:rFonts w:ascii="Arial" w:hAnsi="Arial" w:cs="Arial"/>
          <w:b/>
          <w:bCs/>
        </w:rPr>
        <w:br w:type="page"/>
      </w:r>
    </w:p>
    <w:p w14:paraId="77E4D0BA" w14:textId="7CC959A1" w:rsidR="00B27F98" w:rsidRPr="004D43A9" w:rsidRDefault="00B27F98">
      <w:pPr>
        <w:rPr>
          <w:rFonts w:ascii="Arial" w:hAnsi="Arial" w:cs="Arial"/>
          <w:b/>
          <w:bCs/>
          <w:i/>
          <w:iCs/>
          <w:smallCaps/>
        </w:rPr>
      </w:pPr>
      <w:r w:rsidRPr="004D43A9">
        <w:rPr>
          <w:rFonts w:ascii="Arial" w:hAnsi="Arial" w:cs="Arial"/>
          <w:b/>
          <w:bCs/>
          <w:i/>
          <w:iCs/>
          <w:smallCaps/>
        </w:rPr>
        <w:lastRenderedPageBreak/>
        <w:t xml:space="preserve">Table 2: FREE-IA participant demographics </w:t>
      </w:r>
    </w:p>
    <w:tbl>
      <w:tblPr>
        <w:tblStyle w:val="PlainTable2"/>
        <w:tblW w:w="0" w:type="auto"/>
        <w:tblBorders>
          <w:top w:val="none" w:sz="0" w:space="0" w:color="auto"/>
          <w:bottom w:val="none" w:sz="0" w:space="0" w:color="auto"/>
        </w:tblBorders>
        <w:tblLook w:val="0420" w:firstRow="1" w:lastRow="0" w:firstColumn="0" w:lastColumn="0" w:noHBand="0" w:noVBand="1"/>
      </w:tblPr>
      <w:tblGrid>
        <w:gridCol w:w="2552"/>
        <w:gridCol w:w="2986"/>
      </w:tblGrid>
      <w:tr w:rsidR="00B27F98" w:rsidRPr="00EE60AB" w14:paraId="30EF7925" w14:textId="77777777" w:rsidTr="0074047C">
        <w:trPr>
          <w:cnfStyle w:val="100000000000" w:firstRow="1" w:lastRow="0" w:firstColumn="0" w:lastColumn="0" w:oddVBand="0" w:evenVBand="0" w:oddHBand="0" w:evenHBand="0" w:firstRowFirstColumn="0" w:firstRowLastColumn="0" w:lastRowFirstColumn="0" w:lastRowLastColumn="0"/>
          <w:trHeight w:val="340"/>
        </w:trPr>
        <w:tc>
          <w:tcPr>
            <w:tcW w:w="0" w:type="auto"/>
            <w:tcBorders>
              <w:right w:val="single" w:sz="4" w:space="0" w:color="7F7F7F" w:themeColor="text1" w:themeTint="80"/>
            </w:tcBorders>
            <w:hideMark/>
          </w:tcPr>
          <w:p w14:paraId="20286D14" w14:textId="77777777" w:rsidR="00B27F98" w:rsidRPr="00D5296C" w:rsidRDefault="00B27F98" w:rsidP="00920937">
            <w:pPr>
              <w:rPr>
                <w:rFonts w:ascii="Arial" w:eastAsia="Times New Roman" w:hAnsi="Arial" w:cs="Arial"/>
                <w:lang w:eastAsia="en-GB"/>
              </w:rPr>
            </w:pPr>
          </w:p>
        </w:tc>
        <w:tc>
          <w:tcPr>
            <w:tcW w:w="0" w:type="auto"/>
            <w:tcBorders>
              <w:left w:val="single" w:sz="4" w:space="0" w:color="7F7F7F" w:themeColor="text1" w:themeTint="80"/>
            </w:tcBorders>
            <w:hideMark/>
          </w:tcPr>
          <w:p w14:paraId="49ED5555" w14:textId="77777777" w:rsidR="00B27F98" w:rsidRPr="00D5296C" w:rsidRDefault="00B27F98" w:rsidP="00920937">
            <w:pPr>
              <w:jc w:val="center"/>
              <w:rPr>
                <w:rFonts w:ascii="Arial" w:eastAsia="Times New Roman" w:hAnsi="Arial" w:cs="Arial"/>
                <w:lang w:eastAsia="en-GB"/>
              </w:rPr>
            </w:pPr>
            <w:r w:rsidRPr="00D5296C">
              <w:rPr>
                <w:rFonts w:ascii="Arial" w:eastAsia="Times New Roman" w:hAnsi="Arial" w:cs="Arial"/>
                <w:kern w:val="24"/>
                <w:lang w:eastAsia="en-GB"/>
              </w:rPr>
              <w:t>Study Participants (n = 46)</w:t>
            </w:r>
          </w:p>
        </w:tc>
      </w:tr>
      <w:tr w:rsidR="00B27F98" w:rsidRPr="00EE60AB" w14:paraId="6BB4460B" w14:textId="77777777" w:rsidTr="0074047C">
        <w:trPr>
          <w:cnfStyle w:val="000000100000" w:firstRow="0" w:lastRow="0" w:firstColumn="0" w:lastColumn="0" w:oddVBand="0" w:evenVBand="0" w:oddHBand="1" w:evenHBand="0" w:firstRowFirstColumn="0" w:firstRowLastColumn="0" w:lastRowFirstColumn="0" w:lastRowLastColumn="0"/>
          <w:trHeight w:val="340"/>
        </w:trPr>
        <w:tc>
          <w:tcPr>
            <w:tcW w:w="0" w:type="auto"/>
            <w:tcBorders>
              <w:top w:val="none" w:sz="0" w:space="0" w:color="auto"/>
              <w:bottom w:val="none" w:sz="0" w:space="0" w:color="auto"/>
              <w:right w:val="single" w:sz="4" w:space="0" w:color="7F7F7F" w:themeColor="text1" w:themeTint="80"/>
            </w:tcBorders>
            <w:hideMark/>
          </w:tcPr>
          <w:p w14:paraId="6E073D0E" w14:textId="77777777" w:rsidR="00B27F98" w:rsidRPr="00D5296C" w:rsidRDefault="00B27F98" w:rsidP="00920937">
            <w:pPr>
              <w:rPr>
                <w:rFonts w:ascii="Arial" w:eastAsia="Times New Roman" w:hAnsi="Arial" w:cs="Arial"/>
                <w:lang w:eastAsia="en-GB"/>
              </w:rPr>
            </w:pPr>
            <w:r w:rsidRPr="00D5296C">
              <w:rPr>
                <w:rFonts w:ascii="Arial" w:eastAsia="Times New Roman" w:hAnsi="Arial" w:cs="Arial"/>
                <w:b/>
                <w:bCs/>
                <w:color w:val="000000" w:themeColor="dark1"/>
                <w:kern w:val="24"/>
                <w:lang w:eastAsia="en-GB"/>
              </w:rPr>
              <w:t>Sex (%)</w:t>
            </w:r>
          </w:p>
        </w:tc>
        <w:tc>
          <w:tcPr>
            <w:tcW w:w="0" w:type="auto"/>
            <w:tcBorders>
              <w:top w:val="none" w:sz="0" w:space="0" w:color="auto"/>
              <w:left w:val="single" w:sz="4" w:space="0" w:color="7F7F7F" w:themeColor="text1" w:themeTint="80"/>
              <w:bottom w:val="none" w:sz="0" w:space="0" w:color="auto"/>
            </w:tcBorders>
            <w:hideMark/>
          </w:tcPr>
          <w:p w14:paraId="26BE4044" w14:textId="77777777" w:rsidR="00B27F98" w:rsidRPr="00D5296C" w:rsidRDefault="00B27F98" w:rsidP="00920937">
            <w:pPr>
              <w:rPr>
                <w:rFonts w:ascii="Arial" w:eastAsia="Times New Roman" w:hAnsi="Arial" w:cs="Arial"/>
                <w:lang w:eastAsia="en-GB"/>
              </w:rPr>
            </w:pPr>
          </w:p>
        </w:tc>
      </w:tr>
      <w:tr w:rsidR="00B27F98" w:rsidRPr="00EE60AB" w14:paraId="79A33BF6" w14:textId="77777777" w:rsidTr="0074047C">
        <w:trPr>
          <w:trHeight w:val="340"/>
        </w:trPr>
        <w:tc>
          <w:tcPr>
            <w:tcW w:w="0" w:type="auto"/>
            <w:tcBorders>
              <w:right w:val="single" w:sz="4" w:space="0" w:color="7F7F7F" w:themeColor="text1" w:themeTint="80"/>
            </w:tcBorders>
            <w:hideMark/>
          </w:tcPr>
          <w:p w14:paraId="7DF00FED" w14:textId="77777777" w:rsidR="00B27F98" w:rsidRPr="00D5296C" w:rsidRDefault="00B27F98" w:rsidP="00920937">
            <w:pPr>
              <w:rPr>
                <w:rFonts w:ascii="Arial" w:eastAsia="Times New Roman" w:hAnsi="Arial" w:cs="Arial"/>
                <w:lang w:eastAsia="en-GB"/>
              </w:rPr>
            </w:pPr>
            <w:r w:rsidRPr="00D5296C">
              <w:rPr>
                <w:rFonts w:ascii="Arial" w:eastAsia="Times New Roman" w:hAnsi="Arial" w:cs="Arial"/>
                <w:color w:val="000000" w:themeColor="dark1"/>
                <w:kern w:val="24"/>
                <w:lang w:eastAsia="en-GB"/>
              </w:rPr>
              <w:t>Male</w:t>
            </w:r>
          </w:p>
        </w:tc>
        <w:tc>
          <w:tcPr>
            <w:tcW w:w="0" w:type="auto"/>
            <w:tcBorders>
              <w:left w:val="single" w:sz="4" w:space="0" w:color="7F7F7F" w:themeColor="text1" w:themeTint="80"/>
            </w:tcBorders>
            <w:hideMark/>
          </w:tcPr>
          <w:p w14:paraId="7D9FE1B8" w14:textId="77777777" w:rsidR="00B27F98" w:rsidRPr="00D5296C" w:rsidRDefault="00B27F98" w:rsidP="00920937">
            <w:pPr>
              <w:jc w:val="center"/>
              <w:rPr>
                <w:rFonts w:ascii="Arial" w:eastAsia="Times New Roman" w:hAnsi="Arial" w:cs="Arial"/>
                <w:lang w:eastAsia="en-GB"/>
              </w:rPr>
            </w:pPr>
            <w:r w:rsidRPr="00D5296C">
              <w:rPr>
                <w:rFonts w:ascii="Arial" w:eastAsia="Times New Roman" w:hAnsi="Arial" w:cs="Arial"/>
                <w:color w:val="000000" w:themeColor="dark1"/>
                <w:kern w:val="24"/>
                <w:lang w:eastAsia="en-GB"/>
              </w:rPr>
              <w:t>9 (19.6%)</w:t>
            </w:r>
          </w:p>
        </w:tc>
      </w:tr>
      <w:tr w:rsidR="00B27F98" w:rsidRPr="00EE60AB" w14:paraId="51307F41" w14:textId="77777777" w:rsidTr="0074047C">
        <w:trPr>
          <w:cnfStyle w:val="000000100000" w:firstRow="0" w:lastRow="0" w:firstColumn="0" w:lastColumn="0" w:oddVBand="0" w:evenVBand="0" w:oddHBand="1" w:evenHBand="0" w:firstRowFirstColumn="0" w:firstRowLastColumn="0" w:lastRowFirstColumn="0" w:lastRowLastColumn="0"/>
          <w:trHeight w:val="340"/>
        </w:trPr>
        <w:tc>
          <w:tcPr>
            <w:tcW w:w="0" w:type="auto"/>
            <w:tcBorders>
              <w:top w:val="none" w:sz="0" w:space="0" w:color="auto"/>
              <w:bottom w:val="none" w:sz="0" w:space="0" w:color="auto"/>
              <w:right w:val="single" w:sz="4" w:space="0" w:color="7F7F7F" w:themeColor="text1" w:themeTint="80"/>
            </w:tcBorders>
            <w:hideMark/>
          </w:tcPr>
          <w:p w14:paraId="064050C5" w14:textId="77777777" w:rsidR="00B27F98" w:rsidRPr="00D5296C" w:rsidRDefault="00B27F98" w:rsidP="00920937">
            <w:pPr>
              <w:rPr>
                <w:rFonts w:ascii="Arial" w:eastAsia="Times New Roman" w:hAnsi="Arial" w:cs="Arial"/>
                <w:lang w:eastAsia="en-GB"/>
              </w:rPr>
            </w:pPr>
            <w:r w:rsidRPr="00D5296C">
              <w:rPr>
                <w:rFonts w:ascii="Arial" w:eastAsia="Times New Roman" w:hAnsi="Arial" w:cs="Arial"/>
                <w:color w:val="000000" w:themeColor="dark1"/>
                <w:kern w:val="24"/>
                <w:lang w:eastAsia="en-GB"/>
              </w:rPr>
              <w:t>Female</w:t>
            </w:r>
          </w:p>
        </w:tc>
        <w:tc>
          <w:tcPr>
            <w:tcW w:w="0" w:type="auto"/>
            <w:tcBorders>
              <w:top w:val="none" w:sz="0" w:space="0" w:color="auto"/>
              <w:left w:val="single" w:sz="4" w:space="0" w:color="7F7F7F" w:themeColor="text1" w:themeTint="80"/>
              <w:bottom w:val="none" w:sz="0" w:space="0" w:color="auto"/>
            </w:tcBorders>
            <w:hideMark/>
          </w:tcPr>
          <w:p w14:paraId="6C67478B" w14:textId="77777777" w:rsidR="00B27F98" w:rsidRPr="00D5296C" w:rsidRDefault="00B27F98" w:rsidP="00920937">
            <w:pPr>
              <w:jc w:val="center"/>
              <w:rPr>
                <w:rFonts w:ascii="Arial" w:eastAsia="Times New Roman" w:hAnsi="Arial" w:cs="Arial"/>
                <w:lang w:eastAsia="en-GB"/>
              </w:rPr>
            </w:pPr>
            <w:r w:rsidRPr="00D5296C">
              <w:rPr>
                <w:rFonts w:ascii="Arial" w:eastAsia="Times New Roman" w:hAnsi="Arial" w:cs="Arial"/>
                <w:color w:val="000000" w:themeColor="dark1"/>
                <w:kern w:val="24"/>
                <w:lang w:eastAsia="en-GB"/>
              </w:rPr>
              <w:t>32 (69.6%)</w:t>
            </w:r>
          </w:p>
        </w:tc>
      </w:tr>
      <w:tr w:rsidR="00B27F98" w:rsidRPr="00EE60AB" w14:paraId="35E65E15" w14:textId="77777777" w:rsidTr="0074047C">
        <w:trPr>
          <w:trHeight w:val="340"/>
        </w:trPr>
        <w:tc>
          <w:tcPr>
            <w:tcW w:w="0" w:type="auto"/>
            <w:tcBorders>
              <w:right w:val="single" w:sz="4" w:space="0" w:color="7F7F7F" w:themeColor="text1" w:themeTint="80"/>
            </w:tcBorders>
            <w:hideMark/>
          </w:tcPr>
          <w:p w14:paraId="4C8EBFD9" w14:textId="77777777" w:rsidR="00B27F98" w:rsidRPr="00D5296C" w:rsidRDefault="00B27F98" w:rsidP="00920937">
            <w:pPr>
              <w:rPr>
                <w:rFonts w:ascii="Arial" w:eastAsia="Times New Roman" w:hAnsi="Arial" w:cs="Arial"/>
                <w:lang w:eastAsia="en-GB"/>
              </w:rPr>
            </w:pPr>
            <w:r w:rsidRPr="00D5296C">
              <w:rPr>
                <w:rFonts w:ascii="Arial" w:eastAsia="Times New Roman" w:hAnsi="Arial" w:cs="Arial"/>
                <w:color w:val="000000" w:themeColor="dark1"/>
                <w:kern w:val="24"/>
                <w:lang w:eastAsia="en-GB"/>
              </w:rPr>
              <w:t>Missing</w:t>
            </w:r>
          </w:p>
        </w:tc>
        <w:tc>
          <w:tcPr>
            <w:tcW w:w="0" w:type="auto"/>
            <w:tcBorders>
              <w:left w:val="single" w:sz="4" w:space="0" w:color="7F7F7F" w:themeColor="text1" w:themeTint="80"/>
            </w:tcBorders>
            <w:hideMark/>
          </w:tcPr>
          <w:p w14:paraId="1B62BC81" w14:textId="77777777" w:rsidR="00B27F98" w:rsidRPr="00D5296C" w:rsidRDefault="00B27F98" w:rsidP="00920937">
            <w:pPr>
              <w:jc w:val="center"/>
              <w:rPr>
                <w:rFonts w:ascii="Arial" w:eastAsia="Times New Roman" w:hAnsi="Arial" w:cs="Arial"/>
                <w:lang w:eastAsia="en-GB"/>
              </w:rPr>
            </w:pPr>
            <w:r w:rsidRPr="00D5296C">
              <w:rPr>
                <w:rFonts w:ascii="Arial" w:eastAsia="Times New Roman" w:hAnsi="Arial" w:cs="Arial"/>
                <w:color w:val="000000" w:themeColor="dark1"/>
                <w:kern w:val="24"/>
                <w:lang w:eastAsia="en-GB"/>
              </w:rPr>
              <w:t>5 (10.9%)</w:t>
            </w:r>
          </w:p>
        </w:tc>
      </w:tr>
      <w:tr w:rsidR="00B27F98" w:rsidRPr="00EE60AB" w14:paraId="1A0693A9" w14:textId="77777777" w:rsidTr="0074047C">
        <w:trPr>
          <w:cnfStyle w:val="000000100000" w:firstRow="0" w:lastRow="0" w:firstColumn="0" w:lastColumn="0" w:oddVBand="0" w:evenVBand="0" w:oddHBand="1" w:evenHBand="0" w:firstRowFirstColumn="0" w:firstRowLastColumn="0" w:lastRowFirstColumn="0" w:lastRowLastColumn="0"/>
          <w:trHeight w:val="340"/>
        </w:trPr>
        <w:tc>
          <w:tcPr>
            <w:tcW w:w="0" w:type="auto"/>
            <w:tcBorders>
              <w:top w:val="none" w:sz="0" w:space="0" w:color="auto"/>
              <w:bottom w:val="none" w:sz="0" w:space="0" w:color="auto"/>
              <w:right w:val="single" w:sz="4" w:space="0" w:color="7F7F7F" w:themeColor="text1" w:themeTint="80"/>
            </w:tcBorders>
            <w:hideMark/>
          </w:tcPr>
          <w:p w14:paraId="61B40E77" w14:textId="77777777" w:rsidR="00B27F98" w:rsidRPr="00D5296C" w:rsidRDefault="00B27F98" w:rsidP="00920937">
            <w:pPr>
              <w:rPr>
                <w:rFonts w:ascii="Arial" w:eastAsia="Times New Roman" w:hAnsi="Arial" w:cs="Arial"/>
                <w:lang w:eastAsia="en-GB"/>
              </w:rPr>
            </w:pPr>
            <w:r w:rsidRPr="00D5296C">
              <w:rPr>
                <w:rFonts w:ascii="Arial" w:eastAsia="Times New Roman" w:hAnsi="Arial" w:cs="Arial"/>
                <w:b/>
                <w:bCs/>
                <w:color w:val="000000" w:themeColor="dark1"/>
                <w:kern w:val="24"/>
                <w:lang w:eastAsia="en-GB"/>
              </w:rPr>
              <w:t>Ethnicity (%)</w:t>
            </w:r>
          </w:p>
        </w:tc>
        <w:tc>
          <w:tcPr>
            <w:tcW w:w="0" w:type="auto"/>
            <w:tcBorders>
              <w:top w:val="none" w:sz="0" w:space="0" w:color="auto"/>
              <w:left w:val="single" w:sz="4" w:space="0" w:color="7F7F7F" w:themeColor="text1" w:themeTint="80"/>
              <w:bottom w:val="none" w:sz="0" w:space="0" w:color="auto"/>
            </w:tcBorders>
            <w:hideMark/>
          </w:tcPr>
          <w:p w14:paraId="539BC5F8" w14:textId="77777777" w:rsidR="00B27F98" w:rsidRPr="00D5296C" w:rsidRDefault="00B27F98" w:rsidP="00920937">
            <w:pPr>
              <w:jc w:val="center"/>
              <w:rPr>
                <w:rFonts w:ascii="Arial" w:eastAsia="Times New Roman" w:hAnsi="Arial" w:cs="Arial"/>
                <w:lang w:eastAsia="en-GB"/>
              </w:rPr>
            </w:pPr>
          </w:p>
        </w:tc>
      </w:tr>
      <w:tr w:rsidR="00B27F98" w:rsidRPr="00EE60AB" w14:paraId="399488D2" w14:textId="77777777" w:rsidTr="0074047C">
        <w:trPr>
          <w:trHeight w:val="340"/>
        </w:trPr>
        <w:tc>
          <w:tcPr>
            <w:tcW w:w="0" w:type="auto"/>
            <w:tcBorders>
              <w:right w:val="single" w:sz="4" w:space="0" w:color="7F7F7F" w:themeColor="text1" w:themeTint="80"/>
            </w:tcBorders>
            <w:hideMark/>
          </w:tcPr>
          <w:p w14:paraId="095B88B3" w14:textId="77777777" w:rsidR="00B27F98" w:rsidRPr="00D5296C" w:rsidRDefault="00B27F98" w:rsidP="00920937">
            <w:pPr>
              <w:rPr>
                <w:rFonts w:ascii="Arial" w:eastAsia="Times New Roman" w:hAnsi="Arial" w:cs="Arial"/>
                <w:lang w:eastAsia="en-GB"/>
              </w:rPr>
            </w:pPr>
            <w:r w:rsidRPr="00D5296C">
              <w:rPr>
                <w:rFonts w:ascii="Arial" w:eastAsia="Times New Roman" w:hAnsi="Arial" w:cs="Arial"/>
                <w:color w:val="000000" w:themeColor="dark1"/>
                <w:kern w:val="24"/>
                <w:lang w:eastAsia="en-GB"/>
              </w:rPr>
              <w:t>White</w:t>
            </w:r>
          </w:p>
        </w:tc>
        <w:tc>
          <w:tcPr>
            <w:tcW w:w="0" w:type="auto"/>
            <w:tcBorders>
              <w:left w:val="single" w:sz="4" w:space="0" w:color="7F7F7F" w:themeColor="text1" w:themeTint="80"/>
            </w:tcBorders>
            <w:hideMark/>
          </w:tcPr>
          <w:p w14:paraId="1797E763" w14:textId="77777777" w:rsidR="00B27F98" w:rsidRPr="00D5296C" w:rsidRDefault="00B27F98" w:rsidP="00920937">
            <w:pPr>
              <w:jc w:val="center"/>
              <w:rPr>
                <w:rFonts w:ascii="Arial" w:eastAsia="Times New Roman" w:hAnsi="Arial" w:cs="Arial"/>
                <w:lang w:eastAsia="en-GB"/>
              </w:rPr>
            </w:pPr>
            <w:r w:rsidRPr="00D5296C">
              <w:rPr>
                <w:rFonts w:ascii="Arial" w:eastAsia="Times New Roman" w:hAnsi="Arial" w:cs="Arial"/>
                <w:color w:val="000000" w:themeColor="dark1"/>
                <w:kern w:val="24"/>
                <w:lang w:eastAsia="en-GB"/>
              </w:rPr>
              <w:t>39 (84.8%)</w:t>
            </w:r>
          </w:p>
        </w:tc>
      </w:tr>
      <w:tr w:rsidR="00B27F98" w:rsidRPr="00EE60AB" w14:paraId="374400F6" w14:textId="77777777" w:rsidTr="0074047C">
        <w:trPr>
          <w:cnfStyle w:val="000000100000" w:firstRow="0" w:lastRow="0" w:firstColumn="0" w:lastColumn="0" w:oddVBand="0" w:evenVBand="0" w:oddHBand="1" w:evenHBand="0" w:firstRowFirstColumn="0" w:firstRowLastColumn="0" w:lastRowFirstColumn="0" w:lastRowLastColumn="0"/>
          <w:trHeight w:val="340"/>
        </w:trPr>
        <w:tc>
          <w:tcPr>
            <w:tcW w:w="0" w:type="auto"/>
            <w:tcBorders>
              <w:top w:val="none" w:sz="0" w:space="0" w:color="auto"/>
              <w:bottom w:val="none" w:sz="0" w:space="0" w:color="auto"/>
              <w:right w:val="single" w:sz="4" w:space="0" w:color="7F7F7F" w:themeColor="text1" w:themeTint="80"/>
            </w:tcBorders>
            <w:hideMark/>
          </w:tcPr>
          <w:p w14:paraId="1251C18D" w14:textId="77777777" w:rsidR="00B27F98" w:rsidRPr="00D5296C" w:rsidRDefault="00B27F98" w:rsidP="00920937">
            <w:pPr>
              <w:rPr>
                <w:rFonts w:ascii="Arial" w:eastAsia="Times New Roman" w:hAnsi="Arial" w:cs="Arial"/>
                <w:lang w:eastAsia="en-GB"/>
              </w:rPr>
            </w:pPr>
            <w:r w:rsidRPr="00D5296C">
              <w:rPr>
                <w:rFonts w:ascii="Arial" w:eastAsia="Times New Roman" w:hAnsi="Arial" w:cs="Arial"/>
                <w:color w:val="000000" w:themeColor="dark1"/>
                <w:kern w:val="24"/>
                <w:lang w:eastAsia="en-GB"/>
              </w:rPr>
              <w:t>Black</w:t>
            </w:r>
          </w:p>
        </w:tc>
        <w:tc>
          <w:tcPr>
            <w:tcW w:w="0" w:type="auto"/>
            <w:tcBorders>
              <w:top w:val="none" w:sz="0" w:space="0" w:color="auto"/>
              <w:left w:val="single" w:sz="4" w:space="0" w:color="7F7F7F" w:themeColor="text1" w:themeTint="80"/>
              <w:bottom w:val="none" w:sz="0" w:space="0" w:color="auto"/>
            </w:tcBorders>
            <w:hideMark/>
          </w:tcPr>
          <w:p w14:paraId="657AE8DB" w14:textId="77777777" w:rsidR="00B27F98" w:rsidRPr="00D5296C" w:rsidRDefault="00B27F98" w:rsidP="00920937">
            <w:pPr>
              <w:jc w:val="center"/>
              <w:rPr>
                <w:rFonts w:ascii="Arial" w:eastAsia="Times New Roman" w:hAnsi="Arial" w:cs="Arial"/>
                <w:lang w:eastAsia="en-GB"/>
              </w:rPr>
            </w:pPr>
            <w:r w:rsidRPr="00D5296C">
              <w:rPr>
                <w:rFonts w:ascii="Arial" w:eastAsia="Times New Roman" w:hAnsi="Arial" w:cs="Arial"/>
                <w:color w:val="000000" w:themeColor="dark1"/>
                <w:kern w:val="24"/>
                <w:lang w:eastAsia="en-GB"/>
              </w:rPr>
              <w:t>1 (2.2%)</w:t>
            </w:r>
          </w:p>
        </w:tc>
      </w:tr>
      <w:tr w:rsidR="00B27F98" w:rsidRPr="00EE60AB" w14:paraId="3AAF614B" w14:textId="77777777" w:rsidTr="0074047C">
        <w:trPr>
          <w:trHeight w:val="340"/>
        </w:trPr>
        <w:tc>
          <w:tcPr>
            <w:tcW w:w="0" w:type="auto"/>
            <w:tcBorders>
              <w:right w:val="single" w:sz="4" w:space="0" w:color="7F7F7F" w:themeColor="text1" w:themeTint="80"/>
            </w:tcBorders>
            <w:hideMark/>
          </w:tcPr>
          <w:p w14:paraId="46E5AA52" w14:textId="77777777" w:rsidR="00B27F98" w:rsidRPr="00D5296C" w:rsidRDefault="00B27F98" w:rsidP="00920937">
            <w:pPr>
              <w:rPr>
                <w:rFonts w:ascii="Arial" w:eastAsia="Times New Roman" w:hAnsi="Arial" w:cs="Arial"/>
                <w:lang w:eastAsia="en-GB"/>
              </w:rPr>
            </w:pPr>
            <w:r w:rsidRPr="00D5296C">
              <w:rPr>
                <w:rFonts w:ascii="Arial" w:eastAsia="Times New Roman" w:hAnsi="Arial" w:cs="Arial"/>
                <w:color w:val="000000" w:themeColor="dark1"/>
                <w:kern w:val="24"/>
                <w:lang w:eastAsia="en-GB"/>
              </w:rPr>
              <w:t>Prefer not to say</w:t>
            </w:r>
          </w:p>
        </w:tc>
        <w:tc>
          <w:tcPr>
            <w:tcW w:w="0" w:type="auto"/>
            <w:tcBorders>
              <w:left w:val="single" w:sz="4" w:space="0" w:color="7F7F7F" w:themeColor="text1" w:themeTint="80"/>
            </w:tcBorders>
            <w:hideMark/>
          </w:tcPr>
          <w:p w14:paraId="73C3D42B" w14:textId="77777777" w:rsidR="00B27F98" w:rsidRPr="00D5296C" w:rsidRDefault="00B27F98" w:rsidP="00920937">
            <w:pPr>
              <w:jc w:val="center"/>
              <w:rPr>
                <w:rFonts w:ascii="Arial" w:eastAsia="Times New Roman" w:hAnsi="Arial" w:cs="Arial"/>
                <w:lang w:eastAsia="en-GB"/>
              </w:rPr>
            </w:pPr>
            <w:r w:rsidRPr="00D5296C">
              <w:rPr>
                <w:rFonts w:ascii="Arial" w:eastAsia="Times New Roman" w:hAnsi="Arial" w:cs="Arial"/>
                <w:color w:val="000000" w:themeColor="dark1"/>
                <w:kern w:val="24"/>
                <w:lang w:eastAsia="en-GB"/>
              </w:rPr>
              <w:t>1 (2.2%)</w:t>
            </w:r>
          </w:p>
        </w:tc>
      </w:tr>
      <w:tr w:rsidR="00B27F98" w:rsidRPr="00EE60AB" w14:paraId="7728F30D" w14:textId="77777777" w:rsidTr="0074047C">
        <w:trPr>
          <w:cnfStyle w:val="000000100000" w:firstRow="0" w:lastRow="0" w:firstColumn="0" w:lastColumn="0" w:oddVBand="0" w:evenVBand="0" w:oddHBand="1" w:evenHBand="0" w:firstRowFirstColumn="0" w:firstRowLastColumn="0" w:lastRowFirstColumn="0" w:lastRowLastColumn="0"/>
          <w:trHeight w:val="340"/>
        </w:trPr>
        <w:tc>
          <w:tcPr>
            <w:tcW w:w="0" w:type="auto"/>
            <w:tcBorders>
              <w:top w:val="none" w:sz="0" w:space="0" w:color="auto"/>
              <w:bottom w:val="none" w:sz="0" w:space="0" w:color="auto"/>
              <w:right w:val="single" w:sz="4" w:space="0" w:color="7F7F7F" w:themeColor="text1" w:themeTint="80"/>
            </w:tcBorders>
            <w:hideMark/>
          </w:tcPr>
          <w:p w14:paraId="753454D5" w14:textId="77777777" w:rsidR="00B27F98" w:rsidRPr="00D5296C" w:rsidRDefault="00B27F98" w:rsidP="00920937">
            <w:pPr>
              <w:rPr>
                <w:rFonts w:ascii="Arial" w:eastAsia="Times New Roman" w:hAnsi="Arial" w:cs="Arial"/>
                <w:lang w:eastAsia="en-GB"/>
              </w:rPr>
            </w:pPr>
            <w:r w:rsidRPr="00D5296C">
              <w:rPr>
                <w:rFonts w:ascii="Arial" w:eastAsia="Times New Roman" w:hAnsi="Arial" w:cs="Arial"/>
                <w:color w:val="000000" w:themeColor="dark1"/>
                <w:kern w:val="24"/>
                <w:lang w:eastAsia="en-GB"/>
              </w:rPr>
              <w:t>Missing</w:t>
            </w:r>
          </w:p>
        </w:tc>
        <w:tc>
          <w:tcPr>
            <w:tcW w:w="0" w:type="auto"/>
            <w:tcBorders>
              <w:top w:val="none" w:sz="0" w:space="0" w:color="auto"/>
              <w:left w:val="single" w:sz="4" w:space="0" w:color="7F7F7F" w:themeColor="text1" w:themeTint="80"/>
              <w:bottom w:val="none" w:sz="0" w:space="0" w:color="auto"/>
            </w:tcBorders>
            <w:hideMark/>
          </w:tcPr>
          <w:p w14:paraId="73A7605E" w14:textId="77777777" w:rsidR="00B27F98" w:rsidRPr="00D5296C" w:rsidRDefault="00B27F98" w:rsidP="00920937">
            <w:pPr>
              <w:jc w:val="center"/>
              <w:rPr>
                <w:rFonts w:ascii="Arial" w:eastAsia="Times New Roman" w:hAnsi="Arial" w:cs="Arial"/>
                <w:lang w:eastAsia="en-GB"/>
              </w:rPr>
            </w:pPr>
            <w:r w:rsidRPr="00D5296C">
              <w:rPr>
                <w:rFonts w:ascii="Arial" w:eastAsia="Times New Roman" w:hAnsi="Arial" w:cs="Arial"/>
                <w:color w:val="000000" w:themeColor="dark1"/>
                <w:kern w:val="24"/>
                <w:lang w:eastAsia="en-GB"/>
              </w:rPr>
              <w:t>5 (10.9%)</w:t>
            </w:r>
          </w:p>
        </w:tc>
      </w:tr>
      <w:tr w:rsidR="00B27F98" w:rsidRPr="00D5296C" w14:paraId="4BC9DC46" w14:textId="77777777" w:rsidTr="0074047C">
        <w:trPr>
          <w:trHeight w:val="340"/>
        </w:trPr>
        <w:tc>
          <w:tcPr>
            <w:tcW w:w="0" w:type="auto"/>
            <w:tcBorders>
              <w:right w:val="single" w:sz="4" w:space="0" w:color="7F7F7F" w:themeColor="text1" w:themeTint="80"/>
            </w:tcBorders>
            <w:hideMark/>
          </w:tcPr>
          <w:p w14:paraId="79013221" w14:textId="77777777" w:rsidR="00B27F98" w:rsidRPr="00D5296C" w:rsidRDefault="00B27F98" w:rsidP="00920937">
            <w:pPr>
              <w:rPr>
                <w:rFonts w:ascii="Arial" w:hAnsi="Arial" w:cs="Arial"/>
                <w:b/>
                <w:bCs/>
              </w:rPr>
            </w:pPr>
            <w:r w:rsidRPr="00D5296C">
              <w:rPr>
                <w:rFonts w:ascii="Arial" w:hAnsi="Arial" w:cs="Arial"/>
                <w:b/>
                <w:bCs/>
              </w:rPr>
              <w:t xml:space="preserve">Age </w:t>
            </w:r>
            <w:r w:rsidRPr="00EE60AB">
              <w:rPr>
                <w:rFonts w:ascii="Arial" w:hAnsi="Arial" w:cs="Arial"/>
                <w:b/>
                <w:bCs/>
              </w:rPr>
              <w:t xml:space="preserve">in years </w:t>
            </w:r>
            <w:r w:rsidRPr="00D5296C">
              <w:rPr>
                <w:rFonts w:ascii="Arial" w:hAnsi="Arial" w:cs="Arial"/>
                <w:b/>
                <w:bCs/>
              </w:rPr>
              <w:t>(%)</w:t>
            </w:r>
          </w:p>
        </w:tc>
        <w:tc>
          <w:tcPr>
            <w:tcW w:w="0" w:type="auto"/>
            <w:tcBorders>
              <w:left w:val="single" w:sz="4" w:space="0" w:color="7F7F7F" w:themeColor="text1" w:themeTint="80"/>
            </w:tcBorders>
            <w:hideMark/>
          </w:tcPr>
          <w:p w14:paraId="3DED184B" w14:textId="77777777" w:rsidR="00B27F98" w:rsidRPr="00D5296C" w:rsidRDefault="00B27F98" w:rsidP="00920937">
            <w:pPr>
              <w:jc w:val="center"/>
              <w:rPr>
                <w:rFonts w:ascii="Arial" w:hAnsi="Arial" w:cs="Arial"/>
              </w:rPr>
            </w:pPr>
          </w:p>
        </w:tc>
      </w:tr>
      <w:tr w:rsidR="00B27F98" w:rsidRPr="00D5296C" w14:paraId="76809AB7" w14:textId="77777777" w:rsidTr="0074047C">
        <w:trPr>
          <w:cnfStyle w:val="000000100000" w:firstRow="0" w:lastRow="0" w:firstColumn="0" w:lastColumn="0" w:oddVBand="0" w:evenVBand="0" w:oddHBand="1" w:evenHBand="0" w:firstRowFirstColumn="0" w:firstRowLastColumn="0" w:lastRowFirstColumn="0" w:lastRowLastColumn="0"/>
          <w:trHeight w:val="340"/>
        </w:trPr>
        <w:tc>
          <w:tcPr>
            <w:tcW w:w="0" w:type="auto"/>
            <w:tcBorders>
              <w:top w:val="none" w:sz="0" w:space="0" w:color="auto"/>
              <w:bottom w:val="none" w:sz="0" w:space="0" w:color="auto"/>
              <w:right w:val="single" w:sz="4" w:space="0" w:color="7F7F7F" w:themeColor="text1" w:themeTint="80"/>
            </w:tcBorders>
            <w:hideMark/>
          </w:tcPr>
          <w:p w14:paraId="1A1439E8" w14:textId="77777777" w:rsidR="00B27F98" w:rsidRPr="00D5296C" w:rsidRDefault="00B27F98" w:rsidP="00920937">
            <w:pPr>
              <w:rPr>
                <w:rFonts w:ascii="Arial" w:hAnsi="Arial" w:cs="Arial"/>
              </w:rPr>
            </w:pPr>
            <w:r w:rsidRPr="00D5296C">
              <w:rPr>
                <w:rFonts w:ascii="Arial" w:hAnsi="Arial" w:cs="Arial"/>
              </w:rPr>
              <w:t>&lt; 40</w:t>
            </w:r>
          </w:p>
        </w:tc>
        <w:tc>
          <w:tcPr>
            <w:tcW w:w="0" w:type="auto"/>
            <w:tcBorders>
              <w:top w:val="none" w:sz="0" w:space="0" w:color="auto"/>
              <w:left w:val="single" w:sz="4" w:space="0" w:color="7F7F7F" w:themeColor="text1" w:themeTint="80"/>
              <w:bottom w:val="none" w:sz="0" w:space="0" w:color="auto"/>
            </w:tcBorders>
            <w:hideMark/>
          </w:tcPr>
          <w:p w14:paraId="14FE2FE8" w14:textId="77777777" w:rsidR="00B27F98" w:rsidRPr="00D5296C" w:rsidRDefault="00B27F98" w:rsidP="00920937">
            <w:pPr>
              <w:jc w:val="center"/>
              <w:rPr>
                <w:rFonts w:ascii="Arial" w:hAnsi="Arial" w:cs="Arial"/>
              </w:rPr>
            </w:pPr>
            <w:r w:rsidRPr="00D5296C">
              <w:rPr>
                <w:rFonts w:ascii="Arial" w:hAnsi="Arial" w:cs="Arial"/>
              </w:rPr>
              <w:t>5 (10.9%)</w:t>
            </w:r>
          </w:p>
        </w:tc>
      </w:tr>
      <w:tr w:rsidR="00B27F98" w:rsidRPr="00D5296C" w14:paraId="477F1C73" w14:textId="77777777" w:rsidTr="0074047C">
        <w:trPr>
          <w:trHeight w:val="340"/>
        </w:trPr>
        <w:tc>
          <w:tcPr>
            <w:tcW w:w="0" w:type="auto"/>
            <w:tcBorders>
              <w:right w:val="single" w:sz="4" w:space="0" w:color="7F7F7F" w:themeColor="text1" w:themeTint="80"/>
            </w:tcBorders>
            <w:hideMark/>
          </w:tcPr>
          <w:p w14:paraId="3EBC4A9A" w14:textId="77777777" w:rsidR="00B27F98" w:rsidRPr="00D5296C" w:rsidRDefault="00B27F98" w:rsidP="00920937">
            <w:pPr>
              <w:rPr>
                <w:rFonts w:ascii="Arial" w:hAnsi="Arial" w:cs="Arial"/>
              </w:rPr>
            </w:pPr>
            <w:r w:rsidRPr="00D5296C">
              <w:rPr>
                <w:rFonts w:ascii="Arial" w:hAnsi="Arial" w:cs="Arial"/>
              </w:rPr>
              <w:t>40 - 49</w:t>
            </w:r>
          </w:p>
        </w:tc>
        <w:tc>
          <w:tcPr>
            <w:tcW w:w="0" w:type="auto"/>
            <w:tcBorders>
              <w:left w:val="single" w:sz="4" w:space="0" w:color="7F7F7F" w:themeColor="text1" w:themeTint="80"/>
            </w:tcBorders>
            <w:hideMark/>
          </w:tcPr>
          <w:p w14:paraId="5886D3FB" w14:textId="77777777" w:rsidR="00B27F98" w:rsidRPr="00D5296C" w:rsidRDefault="00B27F98" w:rsidP="00920937">
            <w:pPr>
              <w:jc w:val="center"/>
              <w:rPr>
                <w:rFonts w:ascii="Arial" w:hAnsi="Arial" w:cs="Arial"/>
              </w:rPr>
            </w:pPr>
            <w:r w:rsidRPr="00D5296C">
              <w:rPr>
                <w:rFonts w:ascii="Arial" w:hAnsi="Arial" w:cs="Arial"/>
              </w:rPr>
              <w:t>10 (21.7%)</w:t>
            </w:r>
          </w:p>
        </w:tc>
      </w:tr>
      <w:tr w:rsidR="00B27F98" w:rsidRPr="00D5296C" w14:paraId="4CCCED75" w14:textId="77777777" w:rsidTr="0074047C">
        <w:trPr>
          <w:cnfStyle w:val="000000100000" w:firstRow="0" w:lastRow="0" w:firstColumn="0" w:lastColumn="0" w:oddVBand="0" w:evenVBand="0" w:oddHBand="1" w:evenHBand="0" w:firstRowFirstColumn="0" w:firstRowLastColumn="0" w:lastRowFirstColumn="0" w:lastRowLastColumn="0"/>
          <w:trHeight w:val="340"/>
        </w:trPr>
        <w:tc>
          <w:tcPr>
            <w:tcW w:w="0" w:type="auto"/>
            <w:tcBorders>
              <w:top w:val="none" w:sz="0" w:space="0" w:color="auto"/>
              <w:bottom w:val="none" w:sz="0" w:space="0" w:color="auto"/>
              <w:right w:val="single" w:sz="4" w:space="0" w:color="7F7F7F" w:themeColor="text1" w:themeTint="80"/>
            </w:tcBorders>
            <w:hideMark/>
          </w:tcPr>
          <w:p w14:paraId="72734091" w14:textId="77777777" w:rsidR="00B27F98" w:rsidRPr="00D5296C" w:rsidRDefault="00B27F98" w:rsidP="00920937">
            <w:pPr>
              <w:rPr>
                <w:rFonts w:ascii="Arial" w:hAnsi="Arial" w:cs="Arial"/>
              </w:rPr>
            </w:pPr>
            <w:r w:rsidRPr="00D5296C">
              <w:rPr>
                <w:rFonts w:ascii="Arial" w:hAnsi="Arial" w:cs="Arial"/>
              </w:rPr>
              <w:t>50 - 59</w:t>
            </w:r>
          </w:p>
        </w:tc>
        <w:tc>
          <w:tcPr>
            <w:tcW w:w="0" w:type="auto"/>
            <w:tcBorders>
              <w:top w:val="none" w:sz="0" w:space="0" w:color="auto"/>
              <w:left w:val="single" w:sz="4" w:space="0" w:color="7F7F7F" w:themeColor="text1" w:themeTint="80"/>
              <w:bottom w:val="none" w:sz="0" w:space="0" w:color="auto"/>
            </w:tcBorders>
            <w:hideMark/>
          </w:tcPr>
          <w:p w14:paraId="4A80DDE1" w14:textId="77777777" w:rsidR="00B27F98" w:rsidRPr="00D5296C" w:rsidRDefault="00B27F98" w:rsidP="00920937">
            <w:pPr>
              <w:jc w:val="center"/>
              <w:rPr>
                <w:rFonts w:ascii="Arial" w:hAnsi="Arial" w:cs="Arial"/>
              </w:rPr>
            </w:pPr>
            <w:r w:rsidRPr="00D5296C">
              <w:rPr>
                <w:rFonts w:ascii="Arial" w:hAnsi="Arial" w:cs="Arial"/>
              </w:rPr>
              <w:t>15 (32.6%)</w:t>
            </w:r>
          </w:p>
        </w:tc>
      </w:tr>
      <w:tr w:rsidR="00B27F98" w:rsidRPr="00D5296C" w14:paraId="380C13AA" w14:textId="77777777" w:rsidTr="0074047C">
        <w:trPr>
          <w:trHeight w:val="340"/>
        </w:trPr>
        <w:tc>
          <w:tcPr>
            <w:tcW w:w="0" w:type="auto"/>
            <w:tcBorders>
              <w:right w:val="single" w:sz="4" w:space="0" w:color="7F7F7F" w:themeColor="text1" w:themeTint="80"/>
            </w:tcBorders>
            <w:hideMark/>
          </w:tcPr>
          <w:p w14:paraId="6CBE90D8" w14:textId="77777777" w:rsidR="00B27F98" w:rsidRPr="00D5296C" w:rsidRDefault="00B27F98" w:rsidP="00920937">
            <w:pPr>
              <w:rPr>
                <w:rFonts w:ascii="Arial" w:hAnsi="Arial" w:cs="Arial"/>
              </w:rPr>
            </w:pPr>
            <w:r w:rsidRPr="00D5296C">
              <w:rPr>
                <w:rFonts w:ascii="Arial" w:hAnsi="Arial" w:cs="Arial"/>
              </w:rPr>
              <w:t>60 - 69</w:t>
            </w:r>
          </w:p>
        </w:tc>
        <w:tc>
          <w:tcPr>
            <w:tcW w:w="0" w:type="auto"/>
            <w:tcBorders>
              <w:left w:val="single" w:sz="4" w:space="0" w:color="7F7F7F" w:themeColor="text1" w:themeTint="80"/>
            </w:tcBorders>
            <w:hideMark/>
          </w:tcPr>
          <w:p w14:paraId="65C7AB86" w14:textId="77777777" w:rsidR="00B27F98" w:rsidRPr="00D5296C" w:rsidRDefault="00B27F98" w:rsidP="00920937">
            <w:pPr>
              <w:jc w:val="center"/>
              <w:rPr>
                <w:rFonts w:ascii="Arial" w:hAnsi="Arial" w:cs="Arial"/>
              </w:rPr>
            </w:pPr>
            <w:r w:rsidRPr="00D5296C">
              <w:rPr>
                <w:rFonts w:ascii="Arial" w:hAnsi="Arial" w:cs="Arial"/>
              </w:rPr>
              <w:t>7 (15.2%)</w:t>
            </w:r>
          </w:p>
        </w:tc>
      </w:tr>
      <w:tr w:rsidR="00B27F98" w:rsidRPr="00D5296C" w14:paraId="480A17D3" w14:textId="77777777" w:rsidTr="0074047C">
        <w:trPr>
          <w:cnfStyle w:val="000000100000" w:firstRow="0" w:lastRow="0" w:firstColumn="0" w:lastColumn="0" w:oddVBand="0" w:evenVBand="0" w:oddHBand="1" w:evenHBand="0" w:firstRowFirstColumn="0" w:firstRowLastColumn="0" w:lastRowFirstColumn="0" w:lastRowLastColumn="0"/>
          <w:trHeight w:val="340"/>
        </w:trPr>
        <w:tc>
          <w:tcPr>
            <w:tcW w:w="0" w:type="auto"/>
            <w:tcBorders>
              <w:top w:val="none" w:sz="0" w:space="0" w:color="auto"/>
              <w:bottom w:val="none" w:sz="0" w:space="0" w:color="auto"/>
              <w:right w:val="single" w:sz="4" w:space="0" w:color="7F7F7F" w:themeColor="text1" w:themeTint="80"/>
            </w:tcBorders>
            <w:hideMark/>
          </w:tcPr>
          <w:p w14:paraId="425B2E62" w14:textId="77777777" w:rsidR="00B27F98" w:rsidRPr="00D5296C" w:rsidRDefault="00B27F98" w:rsidP="00920937">
            <w:pPr>
              <w:rPr>
                <w:rFonts w:ascii="Arial" w:hAnsi="Arial" w:cs="Arial"/>
              </w:rPr>
            </w:pPr>
            <w:r w:rsidRPr="00D5296C">
              <w:rPr>
                <w:rFonts w:ascii="Arial" w:hAnsi="Arial" w:cs="Arial"/>
              </w:rPr>
              <w:t>70 - 79</w:t>
            </w:r>
          </w:p>
        </w:tc>
        <w:tc>
          <w:tcPr>
            <w:tcW w:w="0" w:type="auto"/>
            <w:tcBorders>
              <w:top w:val="none" w:sz="0" w:space="0" w:color="auto"/>
              <w:left w:val="single" w:sz="4" w:space="0" w:color="7F7F7F" w:themeColor="text1" w:themeTint="80"/>
              <w:bottom w:val="none" w:sz="0" w:space="0" w:color="auto"/>
            </w:tcBorders>
            <w:hideMark/>
          </w:tcPr>
          <w:p w14:paraId="3F0F4656" w14:textId="77777777" w:rsidR="00B27F98" w:rsidRPr="00D5296C" w:rsidRDefault="00B27F98" w:rsidP="00920937">
            <w:pPr>
              <w:jc w:val="center"/>
              <w:rPr>
                <w:rFonts w:ascii="Arial" w:hAnsi="Arial" w:cs="Arial"/>
              </w:rPr>
            </w:pPr>
            <w:r w:rsidRPr="00D5296C">
              <w:rPr>
                <w:rFonts w:ascii="Arial" w:hAnsi="Arial" w:cs="Arial"/>
              </w:rPr>
              <w:t>3 (6.5%)</w:t>
            </w:r>
          </w:p>
        </w:tc>
      </w:tr>
      <w:tr w:rsidR="00B27F98" w:rsidRPr="00D5296C" w14:paraId="4B6423BE" w14:textId="77777777" w:rsidTr="0074047C">
        <w:trPr>
          <w:trHeight w:val="1828"/>
        </w:trPr>
        <w:tc>
          <w:tcPr>
            <w:tcW w:w="0" w:type="auto"/>
            <w:tcBorders>
              <w:right w:val="single" w:sz="4" w:space="0" w:color="7F7F7F" w:themeColor="text1" w:themeTint="80"/>
            </w:tcBorders>
            <w:hideMark/>
          </w:tcPr>
          <w:p w14:paraId="4640D78A" w14:textId="77777777" w:rsidR="00B27F98" w:rsidRDefault="00B27F98" w:rsidP="005F410C">
            <w:pPr>
              <w:spacing w:line="360" w:lineRule="auto"/>
              <w:rPr>
                <w:rFonts w:ascii="Arial" w:hAnsi="Arial" w:cs="Arial"/>
              </w:rPr>
            </w:pPr>
            <w:r w:rsidRPr="00D5296C">
              <w:rPr>
                <w:rFonts w:ascii="Arial" w:hAnsi="Arial" w:cs="Arial"/>
              </w:rPr>
              <w:t>Missing</w:t>
            </w:r>
          </w:p>
          <w:p w14:paraId="40999376" w14:textId="77777777" w:rsidR="00B27F98" w:rsidRDefault="00B27F98" w:rsidP="005F410C">
            <w:pPr>
              <w:spacing w:line="360" w:lineRule="auto"/>
              <w:rPr>
                <w:rFonts w:ascii="Arial" w:hAnsi="Arial" w:cs="Arial"/>
                <w:b/>
                <w:bCs/>
              </w:rPr>
            </w:pPr>
            <w:r>
              <w:rPr>
                <w:rFonts w:ascii="Arial" w:hAnsi="Arial" w:cs="Arial"/>
                <w:b/>
                <w:bCs/>
              </w:rPr>
              <w:t>Site</w:t>
            </w:r>
            <w:r w:rsidRPr="00EE60AB">
              <w:rPr>
                <w:rFonts w:ascii="Arial" w:hAnsi="Arial" w:cs="Arial"/>
                <w:b/>
                <w:bCs/>
              </w:rPr>
              <w:t xml:space="preserve"> </w:t>
            </w:r>
            <w:r w:rsidRPr="00D5296C">
              <w:rPr>
                <w:rFonts w:ascii="Arial" w:hAnsi="Arial" w:cs="Arial"/>
                <w:b/>
                <w:bCs/>
              </w:rPr>
              <w:t>(%)</w:t>
            </w:r>
          </w:p>
          <w:p w14:paraId="5EBAF6E6" w14:textId="77777777" w:rsidR="00B27F98" w:rsidRDefault="00B27F98" w:rsidP="005F410C">
            <w:pPr>
              <w:spacing w:line="360" w:lineRule="auto"/>
              <w:rPr>
                <w:rFonts w:ascii="Arial" w:hAnsi="Arial" w:cs="Arial"/>
                <w:bCs/>
              </w:rPr>
            </w:pPr>
            <w:r>
              <w:rPr>
                <w:rFonts w:ascii="Arial" w:hAnsi="Arial" w:cs="Arial"/>
                <w:bCs/>
              </w:rPr>
              <w:t>1 (South East England)</w:t>
            </w:r>
          </w:p>
          <w:p w14:paraId="459EB803" w14:textId="77777777" w:rsidR="00B27F98" w:rsidRDefault="00B27F98" w:rsidP="005F410C">
            <w:pPr>
              <w:spacing w:line="360" w:lineRule="auto"/>
              <w:rPr>
                <w:rFonts w:ascii="Arial" w:hAnsi="Arial" w:cs="Arial"/>
                <w:bCs/>
              </w:rPr>
            </w:pPr>
            <w:r>
              <w:rPr>
                <w:rFonts w:ascii="Arial" w:hAnsi="Arial" w:cs="Arial"/>
                <w:bCs/>
              </w:rPr>
              <w:t xml:space="preserve">2 (South East </w:t>
            </w:r>
            <w:r w:rsidRPr="0074047C">
              <w:rPr>
                <w:rFonts w:ascii="Arial" w:hAnsi="Arial" w:cs="Arial"/>
                <w:bCs/>
              </w:rPr>
              <w:t>England)</w:t>
            </w:r>
          </w:p>
          <w:p w14:paraId="7506187D" w14:textId="77777777" w:rsidR="00B27F98" w:rsidRDefault="00B27F98" w:rsidP="005F410C">
            <w:pPr>
              <w:spacing w:line="360" w:lineRule="auto"/>
              <w:rPr>
                <w:rFonts w:ascii="Arial" w:hAnsi="Arial" w:cs="Arial"/>
                <w:bCs/>
              </w:rPr>
            </w:pPr>
            <w:r>
              <w:rPr>
                <w:rFonts w:ascii="Arial" w:hAnsi="Arial" w:cs="Arial"/>
                <w:bCs/>
              </w:rPr>
              <w:t>3 (South West</w:t>
            </w:r>
            <w:r>
              <w:t xml:space="preserve"> </w:t>
            </w:r>
            <w:r w:rsidRPr="0074047C">
              <w:rPr>
                <w:rFonts w:ascii="Arial" w:hAnsi="Arial" w:cs="Arial"/>
                <w:bCs/>
              </w:rPr>
              <w:t>England)</w:t>
            </w:r>
          </w:p>
          <w:p w14:paraId="05E6659B" w14:textId="77777777" w:rsidR="00B27F98" w:rsidRDefault="00B27F98" w:rsidP="005F410C">
            <w:pPr>
              <w:spacing w:line="360" w:lineRule="auto"/>
              <w:rPr>
                <w:rFonts w:ascii="Arial" w:hAnsi="Arial" w:cs="Arial"/>
                <w:bCs/>
              </w:rPr>
            </w:pPr>
            <w:r>
              <w:rPr>
                <w:rFonts w:ascii="Arial" w:hAnsi="Arial" w:cs="Arial"/>
                <w:bCs/>
              </w:rPr>
              <w:t>4 (North West</w:t>
            </w:r>
            <w:r>
              <w:t xml:space="preserve"> </w:t>
            </w:r>
            <w:r w:rsidRPr="0074047C">
              <w:rPr>
                <w:rFonts w:ascii="Arial" w:hAnsi="Arial" w:cs="Arial"/>
                <w:bCs/>
              </w:rPr>
              <w:t>England)</w:t>
            </w:r>
          </w:p>
          <w:p w14:paraId="72D497E3" w14:textId="77777777" w:rsidR="00B27F98" w:rsidRPr="00BD343F" w:rsidRDefault="00B27F98" w:rsidP="005F410C">
            <w:pPr>
              <w:spacing w:line="360" w:lineRule="auto"/>
              <w:rPr>
                <w:rFonts w:ascii="Arial" w:hAnsi="Arial" w:cs="Arial"/>
                <w:bCs/>
              </w:rPr>
            </w:pPr>
            <w:r>
              <w:rPr>
                <w:rFonts w:ascii="Arial" w:hAnsi="Arial" w:cs="Arial"/>
                <w:bCs/>
              </w:rPr>
              <w:t>5 (South West England)</w:t>
            </w:r>
          </w:p>
        </w:tc>
        <w:tc>
          <w:tcPr>
            <w:tcW w:w="0" w:type="auto"/>
            <w:tcBorders>
              <w:left w:val="single" w:sz="4" w:space="0" w:color="7F7F7F" w:themeColor="text1" w:themeTint="80"/>
            </w:tcBorders>
            <w:hideMark/>
          </w:tcPr>
          <w:p w14:paraId="60D3E296" w14:textId="77777777" w:rsidR="00B27F98" w:rsidRDefault="00B27F98" w:rsidP="005F410C">
            <w:pPr>
              <w:spacing w:line="360" w:lineRule="auto"/>
              <w:jc w:val="center"/>
              <w:rPr>
                <w:rFonts w:ascii="Arial" w:hAnsi="Arial" w:cs="Arial"/>
              </w:rPr>
            </w:pPr>
            <w:r w:rsidRPr="00D5296C">
              <w:rPr>
                <w:rFonts w:ascii="Arial" w:hAnsi="Arial" w:cs="Arial"/>
              </w:rPr>
              <w:t>6 (13.0%)</w:t>
            </w:r>
          </w:p>
          <w:p w14:paraId="3BA88FE6" w14:textId="77777777" w:rsidR="00B27F98" w:rsidRDefault="00B27F98" w:rsidP="005F410C">
            <w:pPr>
              <w:spacing w:line="360" w:lineRule="auto"/>
              <w:jc w:val="center"/>
              <w:rPr>
                <w:rFonts w:ascii="Arial" w:hAnsi="Arial" w:cs="Arial"/>
              </w:rPr>
            </w:pPr>
          </w:p>
          <w:p w14:paraId="4CA54A9D" w14:textId="77777777" w:rsidR="00B27F98" w:rsidRDefault="00B27F98" w:rsidP="005F410C">
            <w:pPr>
              <w:spacing w:line="360" w:lineRule="auto"/>
              <w:jc w:val="center"/>
              <w:rPr>
                <w:rFonts w:ascii="Arial" w:hAnsi="Arial" w:cs="Arial"/>
              </w:rPr>
            </w:pPr>
            <w:r>
              <w:rPr>
                <w:rFonts w:ascii="Arial" w:hAnsi="Arial" w:cs="Arial"/>
              </w:rPr>
              <w:t>8 (17.4%)</w:t>
            </w:r>
          </w:p>
          <w:p w14:paraId="7C2C3DA0" w14:textId="77777777" w:rsidR="00B27F98" w:rsidRDefault="00B27F98" w:rsidP="005F410C">
            <w:pPr>
              <w:spacing w:line="360" w:lineRule="auto"/>
              <w:jc w:val="center"/>
              <w:rPr>
                <w:rFonts w:ascii="Arial" w:hAnsi="Arial" w:cs="Arial"/>
              </w:rPr>
            </w:pPr>
            <w:r>
              <w:rPr>
                <w:rFonts w:ascii="Arial" w:hAnsi="Arial" w:cs="Arial"/>
              </w:rPr>
              <w:t>7 (15.2%)</w:t>
            </w:r>
          </w:p>
          <w:p w14:paraId="48452619" w14:textId="77777777" w:rsidR="00B27F98" w:rsidRDefault="00B27F98" w:rsidP="005F410C">
            <w:pPr>
              <w:spacing w:line="360" w:lineRule="auto"/>
              <w:jc w:val="center"/>
              <w:rPr>
                <w:rFonts w:ascii="Arial" w:hAnsi="Arial" w:cs="Arial"/>
              </w:rPr>
            </w:pPr>
            <w:r>
              <w:rPr>
                <w:rFonts w:ascii="Arial" w:hAnsi="Arial" w:cs="Arial"/>
              </w:rPr>
              <w:t>15 (32.6%)</w:t>
            </w:r>
          </w:p>
          <w:p w14:paraId="1FD37A68" w14:textId="77777777" w:rsidR="00B27F98" w:rsidRDefault="00B27F98" w:rsidP="005F410C">
            <w:pPr>
              <w:spacing w:line="360" w:lineRule="auto"/>
              <w:jc w:val="center"/>
              <w:rPr>
                <w:rFonts w:ascii="Arial" w:hAnsi="Arial" w:cs="Arial"/>
              </w:rPr>
            </w:pPr>
            <w:r>
              <w:rPr>
                <w:rFonts w:ascii="Arial" w:hAnsi="Arial" w:cs="Arial"/>
              </w:rPr>
              <w:t>10 (21.7%)</w:t>
            </w:r>
          </w:p>
          <w:p w14:paraId="0F0B9BC9" w14:textId="77777777" w:rsidR="00B27F98" w:rsidRPr="00D5296C" w:rsidRDefault="00B27F98" w:rsidP="005F410C">
            <w:pPr>
              <w:spacing w:line="360" w:lineRule="auto"/>
              <w:jc w:val="center"/>
              <w:rPr>
                <w:rFonts w:ascii="Arial" w:hAnsi="Arial" w:cs="Arial"/>
              </w:rPr>
            </w:pPr>
            <w:r>
              <w:rPr>
                <w:rFonts w:ascii="Arial" w:hAnsi="Arial" w:cs="Arial"/>
              </w:rPr>
              <w:t>6 (13.0%)</w:t>
            </w:r>
          </w:p>
        </w:tc>
      </w:tr>
    </w:tbl>
    <w:p w14:paraId="5BBC12ED" w14:textId="77777777" w:rsidR="00B27F98" w:rsidRDefault="00B27F98">
      <w:pPr>
        <w:rPr>
          <w:rFonts w:ascii="Arial" w:hAnsi="Arial" w:cs="Arial"/>
          <w:b/>
          <w:bCs/>
          <w:i/>
          <w:iCs/>
          <w:caps/>
        </w:rPr>
      </w:pPr>
    </w:p>
    <w:p w14:paraId="7FF8BB2B" w14:textId="77777777" w:rsidR="00FF68A5" w:rsidRDefault="00FF68A5">
      <w:pPr>
        <w:rPr>
          <w:rFonts w:ascii="Arial" w:hAnsi="Arial" w:cs="Arial"/>
          <w:b/>
          <w:bCs/>
          <w:i/>
          <w:iCs/>
          <w:smallCaps/>
        </w:rPr>
      </w:pPr>
      <w:r>
        <w:rPr>
          <w:rFonts w:ascii="Arial" w:hAnsi="Arial" w:cs="Arial"/>
          <w:b/>
          <w:bCs/>
          <w:i/>
          <w:iCs/>
          <w:smallCaps/>
        </w:rPr>
        <w:br w:type="page"/>
      </w:r>
    </w:p>
    <w:p w14:paraId="30F612D9" w14:textId="61406F3F" w:rsidR="00B27F98" w:rsidRPr="004D43A9" w:rsidRDefault="00B27F98">
      <w:pPr>
        <w:rPr>
          <w:rFonts w:ascii="Arial" w:hAnsi="Arial" w:cs="Arial"/>
          <w:b/>
          <w:bCs/>
          <w:i/>
          <w:iCs/>
          <w:smallCaps/>
        </w:rPr>
      </w:pPr>
      <w:r w:rsidRPr="004D43A9">
        <w:rPr>
          <w:rFonts w:ascii="Arial" w:hAnsi="Arial" w:cs="Arial"/>
          <w:b/>
          <w:bCs/>
          <w:i/>
          <w:iCs/>
          <w:smallCaps/>
        </w:rPr>
        <w:lastRenderedPageBreak/>
        <w:t xml:space="preserve">TABLE 3: Summary of participant-reported outcome measures with means, standard deviations and ranges </w:t>
      </w:r>
    </w:p>
    <w:tbl>
      <w:tblPr>
        <w:tblStyle w:val="PlainTable2"/>
        <w:tblW w:w="0" w:type="auto"/>
        <w:jc w:val="center"/>
        <w:tblBorders>
          <w:top w:val="none" w:sz="0" w:space="0" w:color="auto"/>
          <w:bottom w:val="none" w:sz="0" w:space="0" w:color="auto"/>
        </w:tblBorders>
        <w:tblLayout w:type="fixed"/>
        <w:tblLook w:val="0420" w:firstRow="1" w:lastRow="0" w:firstColumn="0" w:lastColumn="0" w:noHBand="0" w:noVBand="1"/>
      </w:tblPr>
      <w:tblGrid>
        <w:gridCol w:w="2410"/>
        <w:gridCol w:w="2102"/>
        <w:gridCol w:w="2257"/>
        <w:gridCol w:w="2257"/>
      </w:tblGrid>
      <w:tr w:rsidR="00B27F98" w:rsidRPr="009A0FDD" w14:paraId="4F99AFE8" w14:textId="77777777" w:rsidTr="00920937">
        <w:trPr>
          <w:cnfStyle w:val="100000000000" w:firstRow="1" w:lastRow="0" w:firstColumn="0" w:lastColumn="0" w:oddVBand="0" w:evenVBand="0" w:oddHBand="0" w:evenHBand="0" w:firstRowFirstColumn="0" w:firstRowLastColumn="0" w:lastRowFirstColumn="0" w:lastRowLastColumn="0"/>
          <w:trHeight w:val="606"/>
          <w:jc w:val="center"/>
        </w:trPr>
        <w:tc>
          <w:tcPr>
            <w:tcW w:w="2410" w:type="dxa"/>
            <w:hideMark/>
          </w:tcPr>
          <w:p w14:paraId="6B3DE226"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Measure</w:t>
            </w:r>
          </w:p>
        </w:tc>
        <w:tc>
          <w:tcPr>
            <w:tcW w:w="2102" w:type="dxa"/>
            <w:hideMark/>
          </w:tcPr>
          <w:p w14:paraId="4019CB68"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Time Point 0</w:t>
            </w:r>
          </w:p>
        </w:tc>
        <w:tc>
          <w:tcPr>
            <w:tcW w:w="2257" w:type="dxa"/>
            <w:hideMark/>
          </w:tcPr>
          <w:p w14:paraId="389D3B82"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Time Point 1</w:t>
            </w:r>
          </w:p>
        </w:tc>
        <w:tc>
          <w:tcPr>
            <w:tcW w:w="2257" w:type="dxa"/>
            <w:hideMark/>
          </w:tcPr>
          <w:p w14:paraId="0300C532"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Time Point 2</w:t>
            </w:r>
          </w:p>
        </w:tc>
      </w:tr>
      <w:tr w:rsidR="00B27F98" w:rsidRPr="009A0FDD" w14:paraId="3DCCE7C8" w14:textId="77777777" w:rsidTr="00920937">
        <w:trPr>
          <w:cnfStyle w:val="000000100000" w:firstRow="0" w:lastRow="0" w:firstColumn="0" w:lastColumn="0" w:oddVBand="0" w:evenVBand="0" w:oddHBand="1" w:evenHBand="0" w:firstRowFirstColumn="0" w:firstRowLastColumn="0" w:lastRowFirstColumn="0" w:lastRowLastColumn="0"/>
          <w:trHeight w:val="606"/>
          <w:jc w:val="center"/>
        </w:trPr>
        <w:tc>
          <w:tcPr>
            <w:tcW w:w="2410" w:type="dxa"/>
            <w:hideMark/>
          </w:tcPr>
          <w:p w14:paraId="55FE3F95"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BRAF-NRS Fatigue Effect (0-10)</w:t>
            </w:r>
          </w:p>
        </w:tc>
        <w:tc>
          <w:tcPr>
            <w:tcW w:w="2102" w:type="dxa"/>
            <w:hideMark/>
          </w:tcPr>
          <w:p w14:paraId="15DA21FB"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8.48 (1.19)</w:t>
            </w:r>
          </w:p>
          <w:p w14:paraId="6C564E68" w14:textId="77777777" w:rsidR="00B27F98" w:rsidRDefault="00B27F98" w:rsidP="00920937">
            <w:pPr>
              <w:rPr>
                <w:rFonts w:ascii="Arial" w:eastAsia="Times New Roman" w:hAnsi="Arial" w:cs="Arial"/>
                <w:lang w:eastAsia="en-GB"/>
              </w:rPr>
            </w:pPr>
            <w:r>
              <w:rPr>
                <w:rFonts w:ascii="Arial" w:eastAsia="Times New Roman" w:hAnsi="Arial" w:cs="Arial"/>
                <w:lang w:eastAsia="en-GB"/>
              </w:rPr>
              <w:t>(6.00,10.00)</w:t>
            </w:r>
          </w:p>
          <w:p w14:paraId="460ADCC6"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(n=46)</w:t>
            </w:r>
          </w:p>
        </w:tc>
        <w:tc>
          <w:tcPr>
            <w:tcW w:w="2257" w:type="dxa"/>
            <w:hideMark/>
          </w:tcPr>
          <w:p w14:paraId="29C46E79"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6.68 (1.54)</w:t>
            </w:r>
          </w:p>
          <w:p w14:paraId="6FCEE9ED"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(4.00, 9.00)</w:t>
            </w:r>
          </w:p>
          <w:p w14:paraId="6FF11E5C"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(n=40)</w:t>
            </w:r>
          </w:p>
        </w:tc>
        <w:tc>
          <w:tcPr>
            <w:tcW w:w="2257" w:type="dxa"/>
            <w:hideMark/>
          </w:tcPr>
          <w:p w14:paraId="1026939B"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6.03 (2.72)</w:t>
            </w:r>
          </w:p>
          <w:p w14:paraId="32F94F3E"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(0.00, 10.00)</w:t>
            </w:r>
          </w:p>
          <w:p w14:paraId="2161BE44"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(n=39)</w:t>
            </w:r>
          </w:p>
        </w:tc>
      </w:tr>
      <w:tr w:rsidR="00B27F98" w:rsidRPr="009A0FDD" w14:paraId="448D9E91" w14:textId="77777777" w:rsidTr="00920937">
        <w:trPr>
          <w:trHeight w:val="606"/>
          <w:jc w:val="center"/>
        </w:trPr>
        <w:tc>
          <w:tcPr>
            <w:tcW w:w="2410" w:type="dxa"/>
            <w:hideMark/>
          </w:tcPr>
          <w:p w14:paraId="78E4BC85"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BRAF-NRS Coping (0-10)</w:t>
            </w:r>
          </w:p>
        </w:tc>
        <w:tc>
          <w:tcPr>
            <w:tcW w:w="2102" w:type="dxa"/>
            <w:hideMark/>
          </w:tcPr>
          <w:p w14:paraId="7A21247D"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6.68 (2.25)</w:t>
            </w:r>
          </w:p>
          <w:p w14:paraId="6481B815" w14:textId="77777777" w:rsidR="00B27F98" w:rsidRDefault="00B27F98" w:rsidP="00920937">
            <w:pPr>
              <w:rPr>
                <w:rFonts w:ascii="Arial" w:eastAsia="Times New Roman" w:hAnsi="Arial" w:cs="Arial"/>
                <w:lang w:eastAsia="en-GB"/>
              </w:rPr>
            </w:pPr>
            <w:r>
              <w:rPr>
                <w:rFonts w:ascii="Arial" w:eastAsia="Times New Roman" w:hAnsi="Arial" w:cs="Arial"/>
                <w:lang w:eastAsia="en-GB"/>
              </w:rPr>
              <w:t>(1.00, 10.00)</w:t>
            </w:r>
          </w:p>
          <w:p w14:paraId="5F7FF463"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(n=41)</w:t>
            </w:r>
          </w:p>
        </w:tc>
        <w:tc>
          <w:tcPr>
            <w:tcW w:w="2257" w:type="dxa"/>
            <w:hideMark/>
          </w:tcPr>
          <w:p w14:paraId="4ACF7658"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5.79 (2.53)</w:t>
            </w:r>
          </w:p>
          <w:p w14:paraId="13FBFBE4"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(0.00, 10.00)</w:t>
            </w:r>
          </w:p>
          <w:p w14:paraId="44FB1F36"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(n=34)</w:t>
            </w:r>
          </w:p>
        </w:tc>
        <w:tc>
          <w:tcPr>
            <w:tcW w:w="2257" w:type="dxa"/>
            <w:hideMark/>
          </w:tcPr>
          <w:p w14:paraId="70E93C19"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5.03 (2.72)</w:t>
            </w:r>
          </w:p>
          <w:p w14:paraId="3EB370FC"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(0.00, 10.00)</w:t>
            </w:r>
          </w:p>
          <w:p w14:paraId="05024E97"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(n=34)</w:t>
            </w:r>
          </w:p>
        </w:tc>
      </w:tr>
      <w:tr w:rsidR="00B27F98" w:rsidRPr="009A0FDD" w14:paraId="20D7FEA0" w14:textId="77777777" w:rsidTr="00920937">
        <w:trPr>
          <w:cnfStyle w:val="000000100000" w:firstRow="0" w:lastRow="0" w:firstColumn="0" w:lastColumn="0" w:oddVBand="0" w:evenVBand="0" w:oddHBand="1" w:evenHBand="0" w:firstRowFirstColumn="0" w:firstRowLastColumn="0" w:lastRowFirstColumn="0" w:lastRowLastColumn="0"/>
          <w:trHeight w:val="606"/>
          <w:jc w:val="center"/>
        </w:trPr>
        <w:tc>
          <w:tcPr>
            <w:tcW w:w="2410" w:type="dxa"/>
            <w:hideMark/>
          </w:tcPr>
          <w:p w14:paraId="080904DC"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RAID Final Score (0-10)</w:t>
            </w:r>
          </w:p>
        </w:tc>
        <w:tc>
          <w:tcPr>
            <w:tcW w:w="2102" w:type="dxa"/>
            <w:hideMark/>
          </w:tcPr>
          <w:p w14:paraId="5D0C19C7"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6.40 (1.60)</w:t>
            </w:r>
          </w:p>
          <w:p w14:paraId="3445C76D" w14:textId="77777777" w:rsidR="00B27F98" w:rsidRDefault="00B27F98" w:rsidP="00920937">
            <w:pPr>
              <w:rPr>
                <w:rFonts w:ascii="Arial" w:eastAsia="Times New Roman" w:hAnsi="Arial" w:cs="Arial"/>
                <w:lang w:eastAsia="en-GB"/>
              </w:rPr>
            </w:pPr>
            <w:r>
              <w:rPr>
                <w:rFonts w:ascii="Arial" w:eastAsia="Times New Roman" w:hAnsi="Arial" w:cs="Arial"/>
                <w:lang w:eastAsia="en-GB"/>
              </w:rPr>
              <w:t>(1.87, 9.25)</w:t>
            </w:r>
          </w:p>
          <w:p w14:paraId="74007C28"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(n=41)</w:t>
            </w:r>
          </w:p>
        </w:tc>
        <w:tc>
          <w:tcPr>
            <w:tcW w:w="2257" w:type="dxa"/>
            <w:hideMark/>
          </w:tcPr>
          <w:p w14:paraId="51A80962"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5.57 (2.00)</w:t>
            </w:r>
          </w:p>
          <w:p w14:paraId="367CE25F"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(1.65, 8.79)</w:t>
            </w:r>
          </w:p>
          <w:p w14:paraId="70053452"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(n=34)</w:t>
            </w:r>
          </w:p>
        </w:tc>
        <w:tc>
          <w:tcPr>
            <w:tcW w:w="2257" w:type="dxa"/>
            <w:hideMark/>
          </w:tcPr>
          <w:p w14:paraId="12B51784"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5.54 (1.91)</w:t>
            </w:r>
          </w:p>
          <w:p w14:paraId="4853E1D1"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(1.30, 8.79)</w:t>
            </w:r>
          </w:p>
          <w:p w14:paraId="550AF7F9"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(n=36)</w:t>
            </w:r>
          </w:p>
        </w:tc>
      </w:tr>
      <w:tr w:rsidR="00B27F98" w:rsidRPr="009A0FDD" w14:paraId="2059590E" w14:textId="77777777" w:rsidTr="00920937">
        <w:tblPrEx>
          <w:tblBorders>
            <w:top w:val="single" w:sz="4" w:space="0" w:color="7F7F7F" w:themeColor="text1" w:themeTint="80"/>
            <w:bottom w:val="single" w:sz="4" w:space="0" w:color="7F7F7F" w:themeColor="text1" w:themeTint="80"/>
          </w:tblBorders>
        </w:tblPrEx>
        <w:trPr>
          <w:trHeight w:val="606"/>
          <w:jc w:val="center"/>
        </w:trPr>
        <w:tc>
          <w:tcPr>
            <w:tcW w:w="2410" w:type="dxa"/>
            <w:hideMark/>
          </w:tcPr>
          <w:p w14:paraId="194FFA92"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BRAF-MDQ Physical Severity (0-22)</w:t>
            </w:r>
          </w:p>
        </w:tc>
        <w:tc>
          <w:tcPr>
            <w:tcW w:w="2102" w:type="dxa"/>
            <w:hideMark/>
          </w:tcPr>
          <w:p w14:paraId="2C4C8097"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17.92 (2.82)</w:t>
            </w:r>
          </w:p>
          <w:p w14:paraId="0DEDFA9F" w14:textId="77777777" w:rsidR="00B27F98" w:rsidRDefault="00B27F98" w:rsidP="00920937">
            <w:pPr>
              <w:rPr>
                <w:rFonts w:ascii="Arial" w:eastAsia="Times New Roman" w:hAnsi="Arial" w:cs="Arial"/>
                <w:lang w:eastAsia="en-GB"/>
              </w:rPr>
            </w:pPr>
            <w:r>
              <w:rPr>
                <w:rFonts w:ascii="Arial" w:eastAsia="Times New Roman" w:hAnsi="Arial" w:cs="Arial"/>
                <w:lang w:eastAsia="en-GB"/>
              </w:rPr>
              <w:t>(11.00, 22.00)</w:t>
            </w:r>
          </w:p>
          <w:p w14:paraId="7DB47076"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(n=41)</w:t>
            </w:r>
          </w:p>
        </w:tc>
        <w:tc>
          <w:tcPr>
            <w:tcW w:w="2257" w:type="dxa"/>
            <w:hideMark/>
          </w:tcPr>
          <w:p w14:paraId="0E4B62BF"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14.97 (4.16)</w:t>
            </w:r>
          </w:p>
          <w:p w14:paraId="7D17E0DF"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(5.00, 22.00)</w:t>
            </w:r>
          </w:p>
          <w:p w14:paraId="181AC0A7"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(n=34)</w:t>
            </w:r>
          </w:p>
        </w:tc>
        <w:tc>
          <w:tcPr>
            <w:tcW w:w="2257" w:type="dxa"/>
            <w:hideMark/>
          </w:tcPr>
          <w:p w14:paraId="555D8109"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14.56 (5.22)</w:t>
            </w:r>
          </w:p>
          <w:p w14:paraId="7F2C2336"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(4.00, 22.00)</w:t>
            </w:r>
          </w:p>
          <w:p w14:paraId="5B4FD2DD"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(n=34)</w:t>
            </w:r>
          </w:p>
        </w:tc>
      </w:tr>
      <w:tr w:rsidR="00B27F98" w:rsidRPr="009A0FDD" w14:paraId="566D2036" w14:textId="77777777" w:rsidTr="00920937">
        <w:trPr>
          <w:cnfStyle w:val="000000100000" w:firstRow="0" w:lastRow="0" w:firstColumn="0" w:lastColumn="0" w:oddVBand="0" w:evenVBand="0" w:oddHBand="1" w:evenHBand="0" w:firstRowFirstColumn="0" w:firstRowLastColumn="0" w:lastRowFirstColumn="0" w:lastRowLastColumn="0"/>
          <w:trHeight w:val="606"/>
          <w:jc w:val="center"/>
        </w:trPr>
        <w:tc>
          <w:tcPr>
            <w:tcW w:w="2410" w:type="dxa"/>
            <w:hideMark/>
          </w:tcPr>
          <w:p w14:paraId="1EBA2FBA"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BRAF</w:t>
            </w:r>
            <w:r>
              <w:rPr>
                <w:rFonts w:ascii="Arial" w:eastAsia="Times New Roman" w:hAnsi="Arial" w:cs="Arial"/>
                <w:kern w:val="24"/>
                <w:lang w:eastAsia="en-GB"/>
              </w:rPr>
              <w:t xml:space="preserve"> </w:t>
            </w:r>
            <w:r w:rsidRPr="009A0FDD">
              <w:rPr>
                <w:rFonts w:ascii="Arial" w:eastAsia="Times New Roman" w:hAnsi="Arial" w:cs="Arial"/>
                <w:kern w:val="24"/>
                <w:lang w:eastAsia="en-GB"/>
              </w:rPr>
              <w:t>MDQ Living with Fatigue (0-21)</w:t>
            </w:r>
          </w:p>
        </w:tc>
        <w:tc>
          <w:tcPr>
            <w:tcW w:w="2102" w:type="dxa"/>
            <w:hideMark/>
          </w:tcPr>
          <w:p w14:paraId="67C5AA8A"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12.42 (4.95)</w:t>
            </w:r>
          </w:p>
          <w:p w14:paraId="252C6446" w14:textId="77777777" w:rsidR="00B27F98" w:rsidRDefault="00B27F98" w:rsidP="00920937">
            <w:pPr>
              <w:rPr>
                <w:rFonts w:ascii="Arial" w:eastAsia="Times New Roman" w:hAnsi="Arial" w:cs="Arial"/>
                <w:lang w:eastAsia="en-GB"/>
              </w:rPr>
            </w:pPr>
            <w:r>
              <w:rPr>
                <w:rFonts w:ascii="Arial" w:eastAsia="Times New Roman" w:hAnsi="Arial" w:cs="Arial"/>
                <w:lang w:eastAsia="en-GB"/>
              </w:rPr>
              <w:t>(4.00, 21.00)</w:t>
            </w:r>
          </w:p>
          <w:p w14:paraId="330F99BD"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(n=41)</w:t>
            </w:r>
          </w:p>
        </w:tc>
        <w:tc>
          <w:tcPr>
            <w:tcW w:w="2257" w:type="dxa"/>
            <w:hideMark/>
          </w:tcPr>
          <w:p w14:paraId="7889A5FF"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9.09 (6.10)</w:t>
            </w:r>
          </w:p>
          <w:p w14:paraId="53B22CA2"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(0.00, 21.00)</w:t>
            </w:r>
          </w:p>
          <w:p w14:paraId="75672C93"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(n=34)</w:t>
            </w:r>
          </w:p>
        </w:tc>
        <w:tc>
          <w:tcPr>
            <w:tcW w:w="2257" w:type="dxa"/>
            <w:hideMark/>
          </w:tcPr>
          <w:p w14:paraId="1225E88F"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8.63 (5.88)</w:t>
            </w:r>
          </w:p>
          <w:p w14:paraId="535771D1"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(0.00, 21.00)</w:t>
            </w:r>
          </w:p>
          <w:p w14:paraId="5CB63DC9"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(n=34)</w:t>
            </w:r>
          </w:p>
        </w:tc>
      </w:tr>
      <w:tr w:rsidR="00B27F98" w:rsidRPr="009A0FDD" w14:paraId="7C93CF3D" w14:textId="77777777" w:rsidTr="00920937">
        <w:tblPrEx>
          <w:tblBorders>
            <w:top w:val="single" w:sz="4" w:space="0" w:color="7F7F7F" w:themeColor="text1" w:themeTint="80"/>
            <w:bottom w:val="single" w:sz="4" w:space="0" w:color="7F7F7F" w:themeColor="text1" w:themeTint="80"/>
          </w:tblBorders>
        </w:tblPrEx>
        <w:trPr>
          <w:trHeight w:val="606"/>
          <w:jc w:val="center"/>
        </w:trPr>
        <w:tc>
          <w:tcPr>
            <w:tcW w:w="2410" w:type="dxa"/>
            <w:hideMark/>
          </w:tcPr>
          <w:p w14:paraId="33798971"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BRAF-MDQ Cognitive (0-15)</w:t>
            </w:r>
          </w:p>
        </w:tc>
        <w:tc>
          <w:tcPr>
            <w:tcW w:w="2102" w:type="dxa"/>
            <w:hideMark/>
          </w:tcPr>
          <w:p w14:paraId="589A7503"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9.39 (3.93)</w:t>
            </w:r>
          </w:p>
          <w:p w14:paraId="3887E070" w14:textId="77777777" w:rsidR="00B27F98" w:rsidRDefault="00B27F98" w:rsidP="00920937">
            <w:pPr>
              <w:rPr>
                <w:rFonts w:ascii="Arial" w:eastAsia="Times New Roman" w:hAnsi="Arial" w:cs="Arial"/>
                <w:lang w:eastAsia="en-GB"/>
              </w:rPr>
            </w:pPr>
            <w:r>
              <w:rPr>
                <w:rFonts w:ascii="Arial" w:eastAsia="Times New Roman" w:hAnsi="Arial" w:cs="Arial"/>
                <w:lang w:eastAsia="en-GB"/>
              </w:rPr>
              <w:t>(1.00, 15.00)</w:t>
            </w:r>
          </w:p>
          <w:p w14:paraId="4FB9F530"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(n=41)</w:t>
            </w:r>
          </w:p>
        </w:tc>
        <w:tc>
          <w:tcPr>
            <w:tcW w:w="2257" w:type="dxa"/>
            <w:hideMark/>
          </w:tcPr>
          <w:p w14:paraId="2C001DBD"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7.62 (3.82)</w:t>
            </w:r>
          </w:p>
          <w:p w14:paraId="1B819356"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(0.00, 15.00)</w:t>
            </w:r>
          </w:p>
          <w:p w14:paraId="54FDFC25"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(n=34)</w:t>
            </w:r>
          </w:p>
        </w:tc>
        <w:tc>
          <w:tcPr>
            <w:tcW w:w="2257" w:type="dxa"/>
            <w:hideMark/>
          </w:tcPr>
          <w:p w14:paraId="2EBEF03C"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7.09 (3.51)</w:t>
            </w:r>
          </w:p>
          <w:p w14:paraId="6E12EAA3"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(1.00, 15.00)</w:t>
            </w:r>
          </w:p>
          <w:p w14:paraId="66C05BEF"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(n=34)</w:t>
            </w:r>
          </w:p>
        </w:tc>
      </w:tr>
      <w:tr w:rsidR="00B27F98" w:rsidRPr="009A0FDD" w14:paraId="5130BB3F" w14:textId="77777777" w:rsidTr="00920937">
        <w:trPr>
          <w:cnfStyle w:val="000000100000" w:firstRow="0" w:lastRow="0" w:firstColumn="0" w:lastColumn="0" w:oddVBand="0" w:evenVBand="0" w:oddHBand="1" w:evenHBand="0" w:firstRowFirstColumn="0" w:firstRowLastColumn="0" w:lastRowFirstColumn="0" w:lastRowLastColumn="0"/>
          <w:trHeight w:val="606"/>
          <w:jc w:val="center"/>
        </w:trPr>
        <w:tc>
          <w:tcPr>
            <w:tcW w:w="2410" w:type="dxa"/>
            <w:hideMark/>
          </w:tcPr>
          <w:p w14:paraId="4D825B2F"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BRAF-MDQ Emotional (0-12)</w:t>
            </w:r>
          </w:p>
        </w:tc>
        <w:tc>
          <w:tcPr>
            <w:tcW w:w="2102" w:type="dxa"/>
            <w:hideMark/>
          </w:tcPr>
          <w:p w14:paraId="1CF0F604"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7.71 (3.16)</w:t>
            </w:r>
          </w:p>
          <w:p w14:paraId="631AA60F" w14:textId="77777777" w:rsidR="00B27F98" w:rsidRDefault="00B27F98" w:rsidP="00920937">
            <w:pPr>
              <w:rPr>
                <w:rFonts w:ascii="Arial" w:eastAsia="Times New Roman" w:hAnsi="Arial" w:cs="Arial"/>
                <w:lang w:eastAsia="en-GB"/>
              </w:rPr>
            </w:pPr>
            <w:r>
              <w:rPr>
                <w:rFonts w:ascii="Arial" w:eastAsia="Times New Roman" w:hAnsi="Arial" w:cs="Arial"/>
                <w:lang w:eastAsia="en-GB"/>
              </w:rPr>
              <w:t>(1.00, 12.00)</w:t>
            </w:r>
          </w:p>
          <w:p w14:paraId="1061668B"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(n=41)</w:t>
            </w:r>
          </w:p>
        </w:tc>
        <w:tc>
          <w:tcPr>
            <w:tcW w:w="2257" w:type="dxa"/>
            <w:hideMark/>
          </w:tcPr>
          <w:p w14:paraId="03A794DA"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5.44 (3.51)</w:t>
            </w:r>
          </w:p>
          <w:p w14:paraId="4F062511"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(1.00, 12.00)</w:t>
            </w:r>
          </w:p>
          <w:p w14:paraId="39C8EE05"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(n=34)</w:t>
            </w:r>
          </w:p>
        </w:tc>
        <w:tc>
          <w:tcPr>
            <w:tcW w:w="2257" w:type="dxa"/>
            <w:hideMark/>
          </w:tcPr>
          <w:p w14:paraId="6C5FFE6B"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5.47 (3.52)</w:t>
            </w:r>
          </w:p>
          <w:p w14:paraId="39B04F73"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(0.00, 12.00)</w:t>
            </w:r>
          </w:p>
          <w:p w14:paraId="3BE4BCEE"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(n=34)</w:t>
            </w:r>
          </w:p>
        </w:tc>
      </w:tr>
      <w:tr w:rsidR="00B27F98" w:rsidRPr="009A0FDD" w14:paraId="2D5F0040" w14:textId="77777777" w:rsidTr="00920937">
        <w:tblPrEx>
          <w:tblBorders>
            <w:top w:val="single" w:sz="4" w:space="0" w:color="7F7F7F" w:themeColor="text1" w:themeTint="80"/>
            <w:bottom w:val="single" w:sz="4" w:space="0" w:color="7F7F7F" w:themeColor="text1" w:themeTint="80"/>
          </w:tblBorders>
        </w:tblPrEx>
        <w:trPr>
          <w:trHeight w:val="606"/>
          <w:jc w:val="center"/>
        </w:trPr>
        <w:tc>
          <w:tcPr>
            <w:tcW w:w="2410" w:type="dxa"/>
            <w:hideMark/>
          </w:tcPr>
          <w:p w14:paraId="558C2FFC"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BRAF-MDQ Total (0-70)</w:t>
            </w:r>
          </w:p>
        </w:tc>
        <w:tc>
          <w:tcPr>
            <w:tcW w:w="2102" w:type="dxa"/>
            <w:hideMark/>
          </w:tcPr>
          <w:p w14:paraId="7E19B70D"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47.43 (12.60)</w:t>
            </w:r>
          </w:p>
          <w:p w14:paraId="3B906C21" w14:textId="77777777" w:rsidR="00B27F98" w:rsidRDefault="00B27F98" w:rsidP="00920937">
            <w:pPr>
              <w:rPr>
                <w:rFonts w:ascii="Arial" w:eastAsia="Times New Roman" w:hAnsi="Arial" w:cs="Arial"/>
                <w:lang w:eastAsia="en-GB"/>
              </w:rPr>
            </w:pPr>
            <w:r>
              <w:rPr>
                <w:rFonts w:ascii="Arial" w:eastAsia="Times New Roman" w:hAnsi="Arial" w:cs="Arial"/>
                <w:lang w:eastAsia="en-GB"/>
              </w:rPr>
              <w:t>(21.00, 66.00)</w:t>
            </w:r>
          </w:p>
          <w:p w14:paraId="2E90F1F3"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(n=41)</w:t>
            </w:r>
          </w:p>
        </w:tc>
        <w:tc>
          <w:tcPr>
            <w:tcW w:w="2257" w:type="dxa"/>
            <w:hideMark/>
          </w:tcPr>
          <w:p w14:paraId="099EC774"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37.12 (15.39)</w:t>
            </w:r>
          </w:p>
          <w:p w14:paraId="2B566E41"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(14.00, 68.00)</w:t>
            </w:r>
          </w:p>
          <w:p w14:paraId="2DD08789"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(n=34)</w:t>
            </w:r>
          </w:p>
        </w:tc>
        <w:tc>
          <w:tcPr>
            <w:tcW w:w="2257" w:type="dxa"/>
            <w:hideMark/>
          </w:tcPr>
          <w:p w14:paraId="33EC5708"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35.75 (15.84)</w:t>
            </w:r>
          </w:p>
          <w:p w14:paraId="0CD39398"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(9.00, 66.00)</w:t>
            </w:r>
          </w:p>
          <w:p w14:paraId="2BD1DED9"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(n=34)</w:t>
            </w:r>
          </w:p>
        </w:tc>
      </w:tr>
      <w:tr w:rsidR="00B27F98" w:rsidRPr="009A0FDD" w14:paraId="7D61A087" w14:textId="77777777" w:rsidTr="00920937">
        <w:trPr>
          <w:cnfStyle w:val="000000100000" w:firstRow="0" w:lastRow="0" w:firstColumn="0" w:lastColumn="0" w:oddVBand="0" w:evenVBand="0" w:oddHBand="1" w:evenHBand="0" w:firstRowFirstColumn="0" w:firstRowLastColumn="0" w:lastRowFirstColumn="0" w:lastRowLastColumn="0"/>
          <w:trHeight w:val="606"/>
          <w:jc w:val="center"/>
        </w:trPr>
        <w:tc>
          <w:tcPr>
            <w:tcW w:w="2410" w:type="dxa"/>
            <w:hideMark/>
          </w:tcPr>
          <w:p w14:paraId="309973CA"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MHAQ Mean Score (0-4)</w:t>
            </w:r>
          </w:p>
        </w:tc>
        <w:tc>
          <w:tcPr>
            <w:tcW w:w="2102" w:type="dxa"/>
            <w:hideMark/>
          </w:tcPr>
          <w:p w14:paraId="09FBCC60"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0.84 (0.58)</w:t>
            </w:r>
          </w:p>
          <w:p w14:paraId="1BDC3700" w14:textId="77777777" w:rsidR="00B27F98" w:rsidRDefault="00B27F98" w:rsidP="00920937">
            <w:pPr>
              <w:rPr>
                <w:rFonts w:ascii="Arial" w:eastAsia="Times New Roman" w:hAnsi="Arial" w:cs="Arial"/>
                <w:lang w:eastAsia="en-GB"/>
              </w:rPr>
            </w:pPr>
            <w:r>
              <w:rPr>
                <w:rFonts w:ascii="Arial" w:eastAsia="Times New Roman" w:hAnsi="Arial" w:cs="Arial"/>
                <w:lang w:eastAsia="en-GB"/>
              </w:rPr>
              <w:t>(0.00, 2.38)</w:t>
            </w:r>
          </w:p>
          <w:p w14:paraId="6A36B059"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(n=41)</w:t>
            </w:r>
          </w:p>
        </w:tc>
        <w:tc>
          <w:tcPr>
            <w:tcW w:w="2257" w:type="dxa"/>
            <w:hideMark/>
          </w:tcPr>
          <w:p w14:paraId="4F182CC2"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0.72 (0.55)</w:t>
            </w:r>
          </w:p>
          <w:p w14:paraId="6D79F3ED"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(0.00, 2.13)</w:t>
            </w:r>
          </w:p>
          <w:p w14:paraId="7A8FC90D"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(n=33)</w:t>
            </w:r>
          </w:p>
        </w:tc>
        <w:tc>
          <w:tcPr>
            <w:tcW w:w="2257" w:type="dxa"/>
            <w:hideMark/>
          </w:tcPr>
          <w:p w14:paraId="7920DE99"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0.81 (0.61)</w:t>
            </w:r>
          </w:p>
          <w:p w14:paraId="7D087C8E"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(0.00, 2.00)</w:t>
            </w:r>
          </w:p>
          <w:p w14:paraId="499F3FDB"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(n=34)</w:t>
            </w:r>
          </w:p>
        </w:tc>
      </w:tr>
      <w:tr w:rsidR="00B27F98" w:rsidRPr="009A0FDD" w14:paraId="339EF8DF" w14:textId="77777777" w:rsidTr="00920937">
        <w:tblPrEx>
          <w:tblBorders>
            <w:top w:val="single" w:sz="4" w:space="0" w:color="7F7F7F" w:themeColor="text1" w:themeTint="80"/>
            <w:bottom w:val="single" w:sz="4" w:space="0" w:color="7F7F7F" w:themeColor="text1" w:themeTint="80"/>
          </w:tblBorders>
        </w:tblPrEx>
        <w:trPr>
          <w:trHeight w:val="606"/>
          <w:jc w:val="center"/>
        </w:trPr>
        <w:tc>
          <w:tcPr>
            <w:tcW w:w="2410" w:type="dxa"/>
            <w:hideMark/>
          </w:tcPr>
          <w:p w14:paraId="2558516E"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HCCQ (1-7)</w:t>
            </w:r>
            <w:r>
              <w:rPr>
                <w:rFonts w:ascii="Arial" w:eastAsia="Times New Roman" w:hAnsi="Arial" w:cs="Arial"/>
                <w:kern w:val="24"/>
                <w:lang w:eastAsia="en-GB"/>
              </w:rPr>
              <w:t>*</w:t>
            </w:r>
          </w:p>
        </w:tc>
        <w:tc>
          <w:tcPr>
            <w:tcW w:w="2102" w:type="dxa"/>
            <w:hideMark/>
          </w:tcPr>
          <w:p w14:paraId="4838C280"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3.95 (1.50)</w:t>
            </w:r>
          </w:p>
          <w:p w14:paraId="448A84A9" w14:textId="77777777" w:rsidR="00B27F98" w:rsidRDefault="00B27F98" w:rsidP="005F410C">
            <w:pPr>
              <w:rPr>
                <w:rFonts w:ascii="Arial" w:eastAsia="Times New Roman" w:hAnsi="Arial" w:cs="Arial"/>
                <w:kern w:val="24"/>
                <w:lang w:eastAsia="en-GB"/>
              </w:rPr>
            </w:pPr>
            <w:r>
              <w:rPr>
                <w:rFonts w:ascii="Arial" w:eastAsia="Times New Roman" w:hAnsi="Arial" w:cs="Arial"/>
                <w:kern w:val="24"/>
                <w:lang w:eastAsia="en-GB"/>
              </w:rPr>
              <w:t>(1.17, 7.00)</w:t>
            </w:r>
          </w:p>
          <w:p w14:paraId="11103145" w14:textId="77777777" w:rsidR="00B27F98" w:rsidRPr="005F410C" w:rsidRDefault="00B27F98" w:rsidP="005F410C">
            <w:pPr>
              <w:rPr>
                <w:rFonts w:ascii="Arial" w:eastAsia="Times New Roman" w:hAnsi="Arial" w:cs="Arial"/>
                <w:kern w:val="24"/>
                <w:lang w:eastAsia="en-GB"/>
              </w:rPr>
            </w:pPr>
            <w:r w:rsidRPr="00931403">
              <w:rPr>
                <w:rFonts w:ascii="Arial" w:eastAsia="Times New Roman" w:hAnsi="Arial" w:cs="Arial"/>
                <w:kern w:val="24"/>
                <w:lang w:eastAsia="en-GB"/>
              </w:rPr>
              <w:t>(n=39)</w:t>
            </w:r>
          </w:p>
        </w:tc>
        <w:tc>
          <w:tcPr>
            <w:tcW w:w="2257" w:type="dxa"/>
            <w:hideMark/>
          </w:tcPr>
          <w:p w14:paraId="353EF0CB"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5.46 (1.36)</w:t>
            </w:r>
          </w:p>
          <w:p w14:paraId="4AA87596"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(2.00, 7.00)</w:t>
            </w:r>
          </w:p>
          <w:p w14:paraId="3BB3CD2A"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(n=34)</w:t>
            </w:r>
          </w:p>
        </w:tc>
        <w:tc>
          <w:tcPr>
            <w:tcW w:w="2257" w:type="dxa"/>
            <w:hideMark/>
          </w:tcPr>
          <w:p w14:paraId="7BD29DA5"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4.85 (1.69)</w:t>
            </w:r>
          </w:p>
          <w:p w14:paraId="59F6B787"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(1.33, 7.00)</w:t>
            </w:r>
          </w:p>
          <w:p w14:paraId="68EBA828"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(n=36)</w:t>
            </w:r>
          </w:p>
        </w:tc>
      </w:tr>
      <w:tr w:rsidR="00B27F98" w:rsidRPr="009A0FDD" w14:paraId="4D24FCD4" w14:textId="77777777" w:rsidTr="00920937">
        <w:trPr>
          <w:cnfStyle w:val="000000100000" w:firstRow="0" w:lastRow="0" w:firstColumn="0" w:lastColumn="0" w:oddVBand="0" w:evenVBand="0" w:oddHBand="1" w:evenHBand="0" w:firstRowFirstColumn="0" w:firstRowLastColumn="0" w:lastRowFirstColumn="0" w:lastRowLastColumn="0"/>
          <w:trHeight w:val="606"/>
          <w:jc w:val="center"/>
        </w:trPr>
        <w:tc>
          <w:tcPr>
            <w:tcW w:w="2410" w:type="dxa"/>
            <w:hideMark/>
          </w:tcPr>
          <w:p w14:paraId="74BE63E4"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RASE (28-140)</w:t>
            </w:r>
            <w:r>
              <w:rPr>
                <w:rFonts w:ascii="Arial" w:eastAsia="Times New Roman" w:hAnsi="Arial" w:cs="Arial"/>
                <w:kern w:val="24"/>
                <w:lang w:eastAsia="en-GB"/>
              </w:rPr>
              <w:t>*</w:t>
            </w:r>
          </w:p>
        </w:tc>
        <w:tc>
          <w:tcPr>
            <w:tcW w:w="2102" w:type="dxa"/>
            <w:hideMark/>
          </w:tcPr>
          <w:p w14:paraId="470B1CB6"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100.16 (12.20)</w:t>
            </w:r>
          </w:p>
          <w:p w14:paraId="105947C3" w14:textId="77777777" w:rsidR="00B27F98" w:rsidRDefault="00B27F98" w:rsidP="00920937">
            <w:pPr>
              <w:rPr>
                <w:rFonts w:ascii="Arial" w:eastAsia="Times New Roman" w:hAnsi="Arial" w:cs="Arial"/>
                <w:lang w:eastAsia="en-GB"/>
              </w:rPr>
            </w:pPr>
            <w:r>
              <w:rPr>
                <w:rFonts w:ascii="Arial" w:eastAsia="Times New Roman" w:hAnsi="Arial" w:cs="Arial"/>
                <w:lang w:eastAsia="en-GB"/>
              </w:rPr>
              <w:t>(78.00, 128.00)</w:t>
            </w:r>
          </w:p>
          <w:p w14:paraId="4C22CEEB"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(n=38)</w:t>
            </w:r>
          </w:p>
        </w:tc>
        <w:tc>
          <w:tcPr>
            <w:tcW w:w="2257" w:type="dxa"/>
            <w:hideMark/>
          </w:tcPr>
          <w:p w14:paraId="6E68E75C"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105.67 (13.36)</w:t>
            </w:r>
          </w:p>
          <w:p w14:paraId="49809408"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(72.00, 140.00)</w:t>
            </w:r>
          </w:p>
          <w:p w14:paraId="64BBC80D"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(n=33)</w:t>
            </w:r>
          </w:p>
        </w:tc>
        <w:tc>
          <w:tcPr>
            <w:tcW w:w="2257" w:type="dxa"/>
            <w:hideMark/>
          </w:tcPr>
          <w:p w14:paraId="12F69010" w14:textId="77777777" w:rsidR="00B27F98" w:rsidRPr="009A0FDD" w:rsidRDefault="00B27F98" w:rsidP="00920937">
            <w:pPr>
              <w:rPr>
                <w:rFonts w:ascii="Arial" w:eastAsia="Times New Roman" w:hAnsi="Arial" w:cs="Arial"/>
                <w:lang w:eastAsia="en-GB"/>
              </w:rPr>
            </w:pPr>
            <w:r w:rsidRPr="009A0FDD">
              <w:rPr>
                <w:rFonts w:ascii="Arial" w:eastAsia="Times New Roman" w:hAnsi="Arial" w:cs="Arial"/>
                <w:kern w:val="24"/>
                <w:lang w:eastAsia="en-GB"/>
              </w:rPr>
              <w:t>104.32 (16.21)</w:t>
            </w:r>
          </w:p>
          <w:p w14:paraId="18017A86" w14:textId="77777777" w:rsidR="00B27F98" w:rsidRDefault="00B27F98" w:rsidP="00920937">
            <w:pPr>
              <w:rPr>
                <w:rFonts w:ascii="Arial" w:eastAsia="Times New Roman" w:hAnsi="Arial" w:cs="Arial"/>
                <w:kern w:val="24"/>
                <w:lang w:eastAsia="en-GB"/>
              </w:rPr>
            </w:pPr>
            <w:r>
              <w:rPr>
                <w:rFonts w:ascii="Arial" w:eastAsia="Times New Roman" w:hAnsi="Arial" w:cs="Arial"/>
                <w:kern w:val="24"/>
                <w:lang w:eastAsia="en-GB"/>
              </w:rPr>
              <w:t>(72.00, 135.00)</w:t>
            </w:r>
          </w:p>
          <w:p w14:paraId="0BC62FD0" w14:textId="77777777" w:rsidR="00B27F98" w:rsidRPr="009A0FDD" w:rsidRDefault="00B27F98" w:rsidP="00920937">
            <w:pPr>
              <w:rPr>
                <w:rFonts w:ascii="Arial" w:eastAsia="Times New Roman" w:hAnsi="Arial" w:cs="Arial"/>
                <w:lang w:eastAsia="en-GB"/>
              </w:rPr>
            </w:pPr>
            <w:r w:rsidRPr="00931403">
              <w:rPr>
                <w:rFonts w:ascii="Arial" w:eastAsia="Times New Roman" w:hAnsi="Arial" w:cs="Arial"/>
                <w:lang w:eastAsia="en-GB"/>
              </w:rPr>
              <w:t>(n=35)</w:t>
            </w:r>
          </w:p>
        </w:tc>
      </w:tr>
    </w:tbl>
    <w:p w14:paraId="1F0428AF" w14:textId="77777777" w:rsidR="00B27F98" w:rsidRDefault="00B27F98" w:rsidP="00E64E58">
      <w:pPr>
        <w:rPr>
          <w:rFonts w:ascii="Arial" w:hAnsi="Arial" w:cs="Arial"/>
          <w:b/>
          <w:bCs/>
          <w:i/>
          <w:iCs/>
        </w:rPr>
      </w:pPr>
      <w:r w:rsidRPr="002513FA">
        <w:rPr>
          <w:rFonts w:ascii="Arial" w:hAnsi="Arial" w:cs="Arial"/>
          <w:i/>
          <w:iCs/>
        </w:rPr>
        <w:t>* Higher scores indicate</w:t>
      </w:r>
      <w:r>
        <w:rPr>
          <w:rFonts w:ascii="Arial" w:hAnsi="Arial" w:cs="Arial"/>
          <w:i/>
          <w:iCs/>
        </w:rPr>
        <w:t>s better outcome</w:t>
      </w:r>
    </w:p>
    <w:p w14:paraId="705C5B46" w14:textId="77777777" w:rsidR="004C3D0A" w:rsidRDefault="004C3D0A">
      <w:pPr>
        <w:rPr>
          <w:rFonts w:ascii="Arial" w:hAnsi="Arial" w:cs="Arial"/>
          <w:b/>
          <w:bCs/>
          <w:i/>
          <w:iCs/>
          <w:smallCaps/>
        </w:rPr>
      </w:pPr>
      <w:r>
        <w:rPr>
          <w:rFonts w:ascii="Arial" w:hAnsi="Arial" w:cs="Arial"/>
          <w:b/>
          <w:bCs/>
          <w:i/>
          <w:iCs/>
          <w:smallCaps/>
        </w:rPr>
        <w:br w:type="page"/>
      </w:r>
    </w:p>
    <w:p w14:paraId="30A102CB" w14:textId="6AA25323" w:rsidR="00B27F98" w:rsidRPr="004D43A9" w:rsidRDefault="00B27F98">
      <w:pPr>
        <w:rPr>
          <w:rFonts w:ascii="Arial" w:hAnsi="Arial" w:cs="Arial"/>
          <w:b/>
          <w:bCs/>
          <w:i/>
          <w:iCs/>
          <w:smallCaps/>
        </w:rPr>
      </w:pPr>
      <w:r w:rsidRPr="004D43A9">
        <w:rPr>
          <w:rFonts w:ascii="Arial" w:hAnsi="Arial" w:cs="Arial"/>
          <w:b/>
          <w:bCs/>
          <w:i/>
          <w:iCs/>
          <w:smallCaps/>
        </w:rPr>
        <w:lastRenderedPageBreak/>
        <w:t>TABLE 4: Mean difference between time points (baseline and each follow up) in participant-reported outcome measures with 95% confidence intervals</w:t>
      </w:r>
    </w:p>
    <w:tbl>
      <w:tblPr>
        <w:tblStyle w:val="PlainTable2"/>
        <w:tblW w:w="0" w:type="auto"/>
        <w:tblBorders>
          <w:top w:val="none" w:sz="0" w:space="0" w:color="auto"/>
          <w:bottom w:val="none" w:sz="0" w:space="0" w:color="auto"/>
          <w:insideH w:val="single" w:sz="4" w:space="0" w:color="7F7F7F" w:themeColor="text1" w:themeTint="80"/>
        </w:tblBorders>
        <w:tblLook w:val="0420" w:firstRow="1" w:lastRow="0" w:firstColumn="0" w:lastColumn="0" w:noHBand="0" w:noVBand="1"/>
      </w:tblPr>
      <w:tblGrid>
        <w:gridCol w:w="2755"/>
        <w:gridCol w:w="2756"/>
        <w:gridCol w:w="2756"/>
      </w:tblGrid>
      <w:tr w:rsidR="00B27F98" w:rsidRPr="009A59CB" w14:paraId="1C6F7818" w14:textId="77777777" w:rsidTr="00920937">
        <w:trPr>
          <w:cnfStyle w:val="100000000000" w:firstRow="1" w:lastRow="0" w:firstColumn="0" w:lastColumn="0" w:oddVBand="0" w:evenVBand="0" w:oddHBand="0" w:evenHBand="0" w:firstRowFirstColumn="0" w:firstRowLastColumn="0" w:lastRowFirstColumn="0" w:lastRowLastColumn="0"/>
          <w:trHeight w:val="757"/>
        </w:trPr>
        <w:tc>
          <w:tcPr>
            <w:tcW w:w="2755" w:type="dxa"/>
            <w:hideMark/>
          </w:tcPr>
          <w:p w14:paraId="2BF4E177" w14:textId="77777777" w:rsidR="00B27F98" w:rsidRPr="009A59CB" w:rsidRDefault="00B27F98" w:rsidP="00920937">
            <w:pPr>
              <w:rPr>
                <w:rFonts w:ascii="Arial" w:eastAsia="Times New Roman" w:hAnsi="Arial" w:cs="Arial"/>
                <w:lang w:eastAsia="en-GB"/>
              </w:rPr>
            </w:pPr>
            <w:r w:rsidRPr="009A59CB">
              <w:rPr>
                <w:rFonts w:ascii="Arial" w:eastAsia="Times New Roman" w:hAnsi="Arial" w:cs="Arial"/>
                <w:kern w:val="24"/>
                <w:lang w:eastAsia="en-GB"/>
              </w:rPr>
              <w:t>Measure</w:t>
            </w:r>
          </w:p>
        </w:tc>
        <w:tc>
          <w:tcPr>
            <w:tcW w:w="2756" w:type="dxa"/>
            <w:hideMark/>
          </w:tcPr>
          <w:p w14:paraId="6C7A6327" w14:textId="77777777" w:rsidR="00B27F98" w:rsidRPr="009A59CB" w:rsidRDefault="00B27F98" w:rsidP="00920937">
            <w:pPr>
              <w:rPr>
                <w:rFonts w:ascii="Arial" w:eastAsia="Times New Roman" w:hAnsi="Arial" w:cs="Arial"/>
                <w:lang w:eastAsia="en-GB"/>
              </w:rPr>
            </w:pPr>
            <w:r w:rsidRPr="009A59CB">
              <w:rPr>
                <w:rFonts w:ascii="Arial" w:eastAsia="Times New Roman" w:hAnsi="Arial" w:cs="Arial"/>
                <w:kern w:val="24"/>
                <w:lang w:eastAsia="en-GB"/>
              </w:rPr>
              <w:t>T1-T0</w:t>
            </w:r>
          </w:p>
        </w:tc>
        <w:tc>
          <w:tcPr>
            <w:tcW w:w="2756" w:type="dxa"/>
            <w:hideMark/>
          </w:tcPr>
          <w:p w14:paraId="2E3AAF9A" w14:textId="77777777" w:rsidR="00B27F98" w:rsidRPr="009A59CB" w:rsidRDefault="00B27F98" w:rsidP="00920937">
            <w:pPr>
              <w:rPr>
                <w:rFonts w:ascii="Arial" w:eastAsia="Times New Roman" w:hAnsi="Arial" w:cs="Arial"/>
                <w:lang w:eastAsia="en-GB"/>
              </w:rPr>
            </w:pPr>
            <w:r w:rsidRPr="009A59CB">
              <w:rPr>
                <w:rFonts w:ascii="Arial" w:eastAsia="Times New Roman" w:hAnsi="Arial" w:cs="Arial"/>
                <w:kern w:val="24"/>
                <w:lang w:eastAsia="en-GB"/>
              </w:rPr>
              <w:t>T2-T0</w:t>
            </w:r>
          </w:p>
        </w:tc>
      </w:tr>
      <w:tr w:rsidR="00B27F98" w:rsidRPr="009A59CB" w14:paraId="5DAC2A29" w14:textId="77777777" w:rsidTr="00920937">
        <w:trPr>
          <w:cnfStyle w:val="000000100000" w:firstRow="0" w:lastRow="0" w:firstColumn="0" w:lastColumn="0" w:oddVBand="0" w:evenVBand="0" w:oddHBand="1" w:evenHBand="0" w:firstRowFirstColumn="0" w:firstRowLastColumn="0" w:lastRowFirstColumn="0" w:lastRowLastColumn="0"/>
          <w:trHeight w:val="757"/>
        </w:trPr>
        <w:tc>
          <w:tcPr>
            <w:tcW w:w="2755" w:type="dxa"/>
            <w:hideMark/>
          </w:tcPr>
          <w:p w14:paraId="7B5EFFB1" w14:textId="77777777" w:rsidR="00B27F98" w:rsidRPr="009A59CB" w:rsidRDefault="00B27F98" w:rsidP="00920937">
            <w:pPr>
              <w:rPr>
                <w:rFonts w:ascii="Arial" w:eastAsia="Times New Roman" w:hAnsi="Arial" w:cs="Arial"/>
                <w:lang w:eastAsia="en-GB"/>
              </w:rPr>
            </w:pPr>
            <w:r w:rsidRPr="009A59CB">
              <w:rPr>
                <w:rFonts w:ascii="Arial" w:eastAsia="Times New Roman" w:hAnsi="Arial" w:cs="Arial"/>
                <w:kern w:val="24"/>
                <w:lang w:eastAsia="en-GB"/>
              </w:rPr>
              <w:t>BRAF-NRS Fatigue Effect (0-10)</w:t>
            </w:r>
          </w:p>
        </w:tc>
        <w:tc>
          <w:tcPr>
            <w:tcW w:w="2756" w:type="dxa"/>
            <w:hideMark/>
          </w:tcPr>
          <w:p w14:paraId="06841461"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-1.78 (-2.27, -1.28)</w:t>
            </w:r>
          </w:p>
          <w:p w14:paraId="140E7015"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(n=40)</w:t>
            </w:r>
          </w:p>
        </w:tc>
        <w:tc>
          <w:tcPr>
            <w:tcW w:w="2756" w:type="dxa"/>
            <w:hideMark/>
          </w:tcPr>
          <w:p w14:paraId="08EE9ADE"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-2.41 (-3.29, -1.53)</w:t>
            </w:r>
          </w:p>
          <w:p w14:paraId="44B7E3D5"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(n=39)</w:t>
            </w:r>
          </w:p>
        </w:tc>
      </w:tr>
      <w:tr w:rsidR="00B27F98" w:rsidRPr="009A59CB" w14:paraId="4D21847D" w14:textId="77777777" w:rsidTr="00920937">
        <w:trPr>
          <w:trHeight w:val="757"/>
        </w:trPr>
        <w:tc>
          <w:tcPr>
            <w:tcW w:w="2755" w:type="dxa"/>
            <w:hideMark/>
          </w:tcPr>
          <w:p w14:paraId="30DA412F" w14:textId="77777777" w:rsidR="00B27F98" w:rsidRPr="009A59CB" w:rsidRDefault="00B27F98" w:rsidP="00920937">
            <w:pPr>
              <w:rPr>
                <w:rFonts w:ascii="Arial" w:eastAsia="Times New Roman" w:hAnsi="Arial" w:cs="Arial"/>
                <w:lang w:eastAsia="en-GB"/>
              </w:rPr>
            </w:pPr>
            <w:r w:rsidRPr="009A59CB">
              <w:rPr>
                <w:rFonts w:ascii="Arial" w:eastAsia="Times New Roman" w:hAnsi="Arial" w:cs="Arial"/>
                <w:kern w:val="24"/>
                <w:lang w:eastAsia="en-GB"/>
              </w:rPr>
              <w:t>BRAF-NRS Coping (0-10)</w:t>
            </w:r>
          </w:p>
        </w:tc>
        <w:tc>
          <w:tcPr>
            <w:tcW w:w="2756" w:type="dxa"/>
            <w:hideMark/>
          </w:tcPr>
          <w:p w14:paraId="40037D31"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-0.59 (-1.53, 0.34)</w:t>
            </w:r>
          </w:p>
          <w:p w14:paraId="60E6A7D3"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(n=32)</w:t>
            </w:r>
          </w:p>
        </w:tc>
        <w:tc>
          <w:tcPr>
            <w:tcW w:w="2756" w:type="dxa"/>
            <w:hideMark/>
          </w:tcPr>
          <w:p w14:paraId="0BC1407E"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-1.06 (-2.00, -0.12)</w:t>
            </w:r>
          </w:p>
          <w:p w14:paraId="0FD3D866"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(n=32)</w:t>
            </w:r>
          </w:p>
        </w:tc>
      </w:tr>
      <w:tr w:rsidR="00B27F98" w:rsidRPr="009A59CB" w14:paraId="23F83452" w14:textId="77777777" w:rsidTr="00920937">
        <w:trPr>
          <w:cnfStyle w:val="000000100000" w:firstRow="0" w:lastRow="0" w:firstColumn="0" w:lastColumn="0" w:oddVBand="0" w:evenVBand="0" w:oddHBand="1" w:evenHBand="0" w:firstRowFirstColumn="0" w:firstRowLastColumn="0" w:lastRowFirstColumn="0" w:lastRowLastColumn="0"/>
          <w:trHeight w:val="757"/>
        </w:trPr>
        <w:tc>
          <w:tcPr>
            <w:tcW w:w="2755" w:type="dxa"/>
            <w:hideMark/>
          </w:tcPr>
          <w:p w14:paraId="19E49B89" w14:textId="77777777" w:rsidR="00B27F98" w:rsidRPr="009A59CB" w:rsidRDefault="00B27F98" w:rsidP="00920937">
            <w:pPr>
              <w:rPr>
                <w:rFonts w:ascii="Arial" w:eastAsia="Times New Roman" w:hAnsi="Arial" w:cs="Arial"/>
                <w:lang w:eastAsia="en-GB"/>
              </w:rPr>
            </w:pPr>
            <w:r w:rsidRPr="009A59CB">
              <w:rPr>
                <w:rFonts w:ascii="Arial" w:eastAsia="Times New Roman" w:hAnsi="Arial" w:cs="Arial"/>
                <w:kern w:val="24"/>
                <w:lang w:eastAsia="en-GB"/>
              </w:rPr>
              <w:t>RAID Final Score (0-10)</w:t>
            </w:r>
          </w:p>
        </w:tc>
        <w:tc>
          <w:tcPr>
            <w:tcW w:w="2756" w:type="dxa"/>
            <w:hideMark/>
          </w:tcPr>
          <w:p w14:paraId="722F8E5D"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-0.64 (-1.27, -0.00)</w:t>
            </w:r>
          </w:p>
          <w:p w14:paraId="25757D73"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(n=32)</w:t>
            </w:r>
          </w:p>
        </w:tc>
        <w:tc>
          <w:tcPr>
            <w:tcW w:w="2756" w:type="dxa"/>
            <w:hideMark/>
          </w:tcPr>
          <w:p w14:paraId="275A5B67"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-0.61 (-1.32, 0.10)</w:t>
            </w:r>
          </w:p>
          <w:p w14:paraId="507141DA"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(n=33)</w:t>
            </w:r>
          </w:p>
        </w:tc>
      </w:tr>
      <w:tr w:rsidR="00B27F98" w:rsidRPr="009A59CB" w14:paraId="7529E7D0" w14:textId="77777777" w:rsidTr="00920937">
        <w:trPr>
          <w:trHeight w:val="757"/>
        </w:trPr>
        <w:tc>
          <w:tcPr>
            <w:tcW w:w="2755" w:type="dxa"/>
            <w:hideMark/>
          </w:tcPr>
          <w:p w14:paraId="03FBE564" w14:textId="77777777" w:rsidR="00B27F98" w:rsidRPr="009A59CB" w:rsidRDefault="00B27F98" w:rsidP="00920937">
            <w:pPr>
              <w:rPr>
                <w:rFonts w:ascii="Arial" w:eastAsia="Times New Roman" w:hAnsi="Arial" w:cs="Arial"/>
                <w:lang w:eastAsia="en-GB"/>
              </w:rPr>
            </w:pPr>
            <w:r w:rsidRPr="009A59CB">
              <w:rPr>
                <w:rFonts w:ascii="Arial" w:eastAsia="Times New Roman" w:hAnsi="Arial" w:cs="Arial"/>
                <w:kern w:val="24"/>
                <w:lang w:eastAsia="en-GB"/>
              </w:rPr>
              <w:t>BRAF-MDQ Physical Severity (0-22)</w:t>
            </w:r>
          </w:p>
        </w:tc>
        <w:tc>
          <w:tcPr>
            <w:tcW w:w="2756" w:type="dxa"/>
            <w:hideMark/>
          </w:tcPr>
          <w:p w14:paraId="719BD842"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-2.44 (-3.75, -1.12)</w:t>
            </w:r>
          </w:p>
          <w:p w14:paraId="02C45F41"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(n=32)</w:t>
            </w:r>
          </w:p>
        </w:tc>
        <w:tc>
          <w:tcPr>
            <w:tcW w:w="2756" w:type="dxa"/>
            <w:hideMark/>
          </w:tcPr>
          <w:p w14:paraId="4286FD15"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-2.87 (-4.85, -0.89)</w:t>
            </w:r>
          </w:p>
          <w:p w14:paraId="4FA7D883"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(n=30)</w:t>
            </w:r>
          </w:p>
        </w:tc>
      </w:tr>
      <w:tr w:rsidR="00B27F98" w:rsidRPr="009A59CB" w14:paraId="53EBAD6A" w14:textId="77777777" w:rsidTr="00920937">
        <w:trPr>
          <w:cnfStyle w:val="000000100000" w:firstRow="0" w:lastRow="0" w:firstColumn="0" w:lastColumn="0" w:oddVBand="0" w:evenVBand="0" w:oddHBand="1" w:evenHBand="0" w:firstRowFirstColumn="0" w:firstRowLastColumn="0" w:lastRowFirstColumn="0" w:lastRowLastColumn="0"/>
          <w:trHeight w:val="757"/>
        </w:trPr>
        <w:tc>
          <w:tcPr>
            <w:tcW w:w="2755" w:type="dxa"/>
            <w:hideMark/>
          </w:tcPr>
          <w:p w14:paraId="63AF08AD" w14:textId="77777777" w:rsidR="00B27F98" w:rsidRPr="009A59CB" w:rsidRDefault="00B27F98" w:rsidP="00920937">
            <w:pPr>
              <w:rPr>
                <w:rFonts w:ascii="Arial" w:eastAsia="Times New Roman" w:hAnsi="Arial" w:cs="Arial"/>
                <w:lang w:eastAsia="en-GB"/>
              </w:rPr>
            </w:pPr>
            <w:r w:rsidRPr="009A59CB">
              <w:rPr>
                <w:rFonts w:ascii="Arial" w:eastAsia="Times New Roman" w:hAnsi="Arial" w:cs="Arial"/>
                <w:kern w:val="24"/>
                <w:lang w:eastAsia="en-GB"/>
              </w:rPr>
              <w:t>BRAF-MDQ Living with Fatigue (0-21)</w:t>
            </w:r>
          </w:p>
        </w:tc>
        <w:tc>
          <w:tcPr>
            <w:tcW w:w="2756" w:type="dxa"/>
            <w:hideMark/>
          </w:tcPr>
          <w:p w14:paraId="4CECC743"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-2.75 (-4.52, -0.98)</w:t>
            </w:r>
          </w:p>
          <w:p w14:paraId="32A53D31"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(n=32)</w:t>
            </w:r>
          </w:p>
        </w:tc>
        <w:tc>
          <w:tcPr>
            <w:tcW w:w="2756" w:type="dxa"/>
            <w:hideMark/>
          </w:tcPr>
          <w:p w14:paraId="08295134"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-2.72 (-4.55, -0.88)</w:t>
            </w:r>
          </w:p>
          <w:p w14:paraId="341CE78C"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(n=30)</w:t>
            </w:r>
          </w:p>
        </w:tc>
      </w:tr>
      <w:tr w:rsidR="00B27F98" w:rsidRPr="009A59CB" w14:paraId="75FE52ED" w14:textId="77777777" w:rsidTr="00920937">
        <w:trPr>
          <w:trHeight w:val="757"/>
        </w:trPr>
        <w:tc>
          <w:tcPr>
            <w:tcW w:w="2755" w:type="dxa"/>
            <w:hideMark/>
          </w:tcPr>
          <w:p w14:paraId="1368A742" w14:textId="77777777" w:rsidR="00B27F98" w:rsidRDefault="00B27F98" w:rsidP="00920937">
            <w:pPr>
              <w:rPr>
                <w:rFonts w:ascii="Arial" w:eastAsia="Times New Roman" w:hAnsi="Arial" w:cs="Arial"/>
                <w:kern w:val="24"/>
                <w:lang w:eastAsia="en-GB"/>
              </w:rPr>
            </w:pPr>
            <w:r w:rsidRPr="009A59CB">
              <w:rPr>
                <w:rFonts w:ascii="Arial" w:eastAsia="Times New Roman" w:hAnsi="Arial" w:cs="Arial"/>
                <w:kern w:val="24"/>
                <w:lang w:eastAsia="en-GB"/>
              </w:rPr>
              <w:t xml:space="preserve">BRAF-MDQ Cognitive </w:t>
            </w:r>
          </w:p>
          <w:p w14:paraId="30E54A19" w14:textId="77777777" w:rsidR="00B27F98" w:rsidRPr="009A59CB" w:rsidRDefault="00B27F98" w:rsidP="00920937">
            <w:pPr>
              <w:rPr>
                <w:rFonts w:ascii="Arial" w:eastAsia="Times New Roman" w:hAnsi="Arial" w:cs="Arial"/>
                <w:lang w:eastAsia="en-GB"/>
              </w:rPr>
            </w:pPr>
            <w:r w:rsidRPr="009A59CB">
              <w:rPr>
                <w:rFonts w:ascii="Arial" w:eastAsia="Times New Roman" w:hAnsi="Arial" w:cs="Arial"/>
                <w:kern w:val="24"/>
                <w:lang w:eastAsia="en-GB"/>
              </w:rPr>
              <w:t>(0-15)</w:t>
            </w:r>
          </w:p>
        </w:tc>
        <w:tc>
          <w:tcPr>
            <w:tcW w:w="2756" w:type="dxa"/>
            <w:hideMark/>
          </w:tcPr>
          <w:p w14:paraId="6758609F"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-1.84 (-3.19, -0.50)</w:t>
            </w:r>
          </w:p>
          <w:p w14:paraId="447F8ECD"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(n=32)</w:t>
            </w:r>
          </w:p>
        </w:tc>
        <w:tc>
          <w:tcPr>
            <w:tcW w:w="2756" w:type="dxa"/>
            <w:hideMark/>
          </w:tcPr>
          <w:p w14:paraId="6C961C8C"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-1.63 (-3.22, -0.05)</w:t>
            </w:r>
          </w:p>
          <w:p w14:paraId="55D20B0A"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(n=30)</w:t>
            </w:r>
          </w:p>
        </w:tc>
      </w:tr>
      <w:tr w:rsidR="00B27F98" w:rsidRPr="009A59CB" w14:paraId="286C5081" w14:textId="77777777" w:rsidTr="00920937">
        <w:trPr>
          <w:cnfStyle w:val="000000100000" w:firstRow="0" w:lastRow="0" w:firstColumn="0" w:lastColumn="0" w:oddVBand="0" w:evenVBand="0" w:oddHBand="1" w:evenHBand="0" w:firstRowFirstColumn="0" w:firstRowLastColumn="0" w:lastRowFirstColumn="0" w:lastRowLastColumn="0"/>
          <w:trHeight w:val="757"/>
        </w:trPr>
        <w:tc>
          <w:tcPr>
            <w:tcW w:w="2755" w:type="dxa"/>
            <w:hideMark/>
          </w:tcPr>
          <w:p w14:paraId="38C03533" w14:textId="77777777" w:rsidR="00B27F98" w:rsidRPr="009A59CB" w:rsidRDefault="00B27F98" w:rsidP="00920937">
            <w:pPr>
              <w:rPr>
                <w:rFonts w:ascii="Arial" w:eastAsia="Times New Roman" w:hAnsi="Arial" w:cs="Arial"/>
                <w:lang w:eastAsia="en-GB"/>
              </w:rPr>
            </w:pPr>
            <w:r w:rsidRPr="009A59CB">
              <w:rPr>
                <w:rFonts w:ascii="Arial" w:eastAsia="Times New Roman" w:hAnsi="Arial" w:cs="Arial"/>
                <w:kern w:val="24"/>
                <w:lang w:eastAsia="en-GB"/>
              </w:rPr>
              <w:t>BRAF-MDQ Emotional (0-12)</w:t>
            </w:r>
          </w:p>
        </w:tc>
        <w:tc>
          <w:tcPr>
            <w:tcW w:w="2756" w:type="dxa"/>
            <w:hideMark/>
          </w:tcPr>
          <w:p w14:paraId="40C5BCF8"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-1.47 (-2.51, -0.42)</w:t>
            </w:r>
          </w:p>
          <w:p w14:paraId="7CEF4EF5"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(n=32)</w:t>
            </w:r>
          </w:p>
        </w:tc>
        <w:tc>
          <w:tcPr>
            <w:tcW w:w="2756" w:type="dxa"/>
            <w:hideMark/>
          </w:tcPr>
          <w:p w14:paraId="03B4F72E"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-1.67 (-3.06, -0.27)</w:t>
            </w:r>
          </w:p>
          <w:p w14:paraId="507B6206"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(n=30)</w:t>
            </w:r>
          </w:p>
        </w:tc>
      </w:tr>
      <w:tr w:rsidR="00B27F98" w:rsidRPr="009A59CB" w14:paraId="58D98F1E" w14:textId="77777777" w:rsidTr="00920937">
        <w:trPr>
          <w:trHeight w:val="757"/>
        </w:trPr>
        <w:tc>
          <w:tcPr>
            <w:tcW w:w="2755" w:type="dxa"/>
            <w:hideMark/>
          </w:tcPr>
          <w:p w14:paraId="5E5933E9" w14:textId="77777777" w:rsidR="00B27F98" w:rsidRPr="009A59CB" w:rsidRDefault="00B27F98" w:rsidP="00920937">
            <w:pPr>
              <w:rPr>
                <w:rFonts w:ascii="Arial" w:eastAsia="Times New Roman" w:hAnsi="Arial" w:cs="Arial"/>
                <w:lang w:eastAsia="en-GB"/>
              </w:rPr>
            </w:pPr>
            <w:r w:rsidRPr="009A59CB">
              <w:rPr>
                <w:rFonts w:ascii="Arial" w:eastAsia="Times New Roman" w:hAnsi="Arial" w:cs="Arial"/>
                <w:kern w:val="24"/>
                <w:lang w:eastAsia="en-GB"/>
              </w:rPr>
              <w:t>BRAF-MDQ Total (0-70)</w:t>
            </w:r>
          </w:p>
        </w:tc>
        <w:tc>
          <w:tcPr>
            <w:tcW w:w="2756" w:type="dxa"/>
            <w:hideMark/>
          </w:tcPr>
          <w:p w14:paraId="1F2963B0"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-8.50 (-13.03, -3.97)</w:t>
            </w:r>
          </w:p>
          <w:p w14:paraId="11E21BF3"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(n=32)</w:t>
            </w:r>
          </w:p>
        </w:tc>
        <w:tc>
          <w:tcPr>
            <w:tcW w:w="2756" w:type="dxa"/>
            <w:hideMark/>
          </w:tcPr>
          <w:p w14:paraId="2A56F7EB"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-8.88 (-15.00, -2.77)</w:t>
            </w:r>
          </w:p>
          <w:p w14:paraId="6571C683"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(n=30)</w:t>
            </w:r>
          </w:p>
        </w:tc>
      </w:tr>
      <w:tr w:rsidR="00B27F98" w:rsidRPr="009A59CB" w14:paraId="42A9016C" w14:textId="77777777" w:rsidTr="00920937">
        <w:trPr>
          <w:cnfStyle w:val="000000100000" w:firstRow="0" w:lastRow="0" w:firstColumn="0" w:lastColumn="0" w:oddVBand="0" w:evenVBand="0" w:oddHBand="1" w:evenHBand="0" w:firstRowFirstColumn="0" w:firstRowLastColumn="0" w:lastRowFirstColumn="0" w:lastRowLastColumn="0"/>
          <w:trHeight w:val="757"/>
        </w:trPr>
        <w:tc>
          <w:tcPr>
            <w:tcW w:w="2755" w:type="dxa"/>
            <w:hideMark/>
          </w:tcPr>
          <w:p w14:paraId="2D545195" w14:textId="77777777" w:rsidR="00B27F98" w:rsidRPr="009A59CB" w:rsidRDefault="00B27F98" w:rsidP="00920937">
            <w:pPr>
              <w:rPr>
                <w:rFonts w:ascii="Arial" w:eastAsia="Times New Roman" w:hAnsi="Arial" w:cs="Arial"/>
                <w:lang w:eastAsia="en-GB"/>
              </w:rPr>
            </w:pPr>
            <w:r w:rsidRPr="009A59CB">
              <w:rPr>
                <w:rFonts w:ascii="Arial" w:eastAsia="Times New Roman" w:hAnsi="Arial" w:cs="Arial"/>
                <w:kern w:val="24"/>
                <w:lang w:eastAsia="en-GB"/>
              </w:rPr>
              <w:t>MHAQ Mean Score (0-4)</w:t>
            </w:r>
          </w:p>
        </w:tc>
        <w:tc>
          <w:tcPr>
            <w:tcW w:w="2756" w:type="dxa"/>
            <w:hideMark/>
          </w:tcPr>
          <w:p w14:paraId="16CA993F"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-0.07 (-0.23, 0.08)</w:t>
            </w:r>
          </w:p>
          <w:p w14:paraId="7565D0BD"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(n=31)</w:t>
            </w:r>
          </w:p>
        </w:tc>
        <w:tc>
          <w:tcPr>
            <w:tcW w:w="2756" w:type="dxa"/>
            <w:hideMark/>
          </w:tcPr>
          <w:p w14:paraId="5E05CE1B"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0.03 (-0.15, 0.21)</w:t>
            </w:r>
          </w:p>
          <w:p w14:paraId="1FC0CDEF"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(n=31)</w:t>
            </w:r>
          </w:p>
        </w:tc>
      </w:tr>
      <w:tr w:rsidR="00B27F98" w:rsidRPr="009A59CB" w14:paraId="62989D55" w14:textId="77777777" w:rsidTr="00920937">
        <w:trPr>
          <w:trHeight w:val="757"/>
        </w:trPr>
        <w:tc>
          <w:tcPr>
            <w:tcW w:w="2755" w:type="dxa"/>
            <w:hideMark/>
          </w:tcPr>
          <w:p w14:paraId="68A85D88" w14:textId="77777777" w:rsidR="00B27F98" w:rsidRPr="009A59CB" w:rsidRDefault="00B27F98" w:rsidP="00920937">
            <w:pPr>
              <w:rPr>
                <w:rFonts w:ascii="Arial" w:eastAsia="Times New Roman" w:hAnsi="Arial" w:cs="Arial"/>
                <w:lang w:eastAsia="en-GB"/>
              </w:rPr>
            </w:pPr>
            <w:r w:rsidRPr="009A59CB">
              <w:rPr>
                <w:rFonts w:ascii="Arial" w:eastAsia="Times New Roman" w:hAnsi="Arial" w:cs="Arial"/>
                <w:kern w:val="24"/>
                <w:lang w:eastAsia="en-GB"/>
              </w:rPr>
              <w:t>HCCQ (1-7)</w:t>
            </w:r>
          </w:p>
        </w:tc>
        <w:tc>
          <w:tcPr>
            <w:tcW w:w="2756" w:type="dxa"/>
            <w:hideMark/>
          </w:tcPr>
          <w:p w14:paraId="1E190752"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1.35 (0.65, 2.05)</w:t>
            </w:r>
          </w:p>
          <w:p w14:paraId="413A9142"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(n=31)</w:t>
            </w:r>
          </w:p>
        </w:tc>
        <w:tc>
          <w:tcPr>
            <w:tcW w:w="2756" w:type="dxa"/>
            <w:hideMark/>
          </w:tcPr>
          <w:p w14:paraId="7EE35ADA"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1.01 (0.35, 1.67)</w:t>
            </w:r>
          </w:p>
          <w:p w14:paraId="73216124"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(n=32)</w:t>
            </w:r>
          </w:p>
        </w:tc>
      </w:tr>
      <w:tr w:rsidR="00B27F98" w:rsidRPr="009A59CB" w14:paraId="7B5083E1" w14:textId="77777777" w:rsidTr="00920937">
        <w:trPr>
          <w:cnfStyle w:val="000000100000" w:firstRow="0" w:lastRow="0" w:firstColumn="0" w:lastColumn="0" w:oddVBand="0" w:evenVBand="0" w:oddHBand="1" w:evenHBand="0" w:firstRowFirstColumn="0" w:firstRowLastColumn="0" w:lastRowFirstColumn="0" w:lastRowLastColumn="0"/>
          <w:trHeight w:val="757"/>
        </w:trPr>
        <w:tc>
          <w:tcPr>
            <w:tcW w:w="2755" w:type="dxa"/>
            <w:hideMark/>
          </w:tcPr>
          <w:p w14:paraId="13D8BE71" w14:textId="77777777" w:rsidR="00B27F98" w:rsidRPr="009A59CB" w:rsidRDefault="00B27F98" w:rsidP="00920937">
            <w:pPr>
              <w:rPr>
                <w:rFonts w:ascii="Arial" w:eastAsia="Times New Roman" w:hAnsi="Arial" w:cs="Arial"/>
                <w:lang w:eastAsia="en-GB"/>
              </w:rPr>
            </w:pPr>
            <w:r w:rsidRPr="009A59CB">
              <w:rPr>
                <w:rFonts w:ascii="Arial" w:eastAsia="Times New Roman" w:hAnsi="Arial" w:cs="Arial"/>
                <w:kern w:val="24"/>
                <w:lang w:eastAsia="en-GB"/>
              </w:rPr>
              <w:t>RASE (28-140)</w:t>
            </w:r>
          </w:p>
        </w:tc>
        <w:tc>
          <w:tcPr>
            <w:tcW w:w="2756" w:type="dxa"/>
            <w:hideMark/>
          </w:tcPr>
          <w:p w14:paraId="7D0EB27D"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3.32 (-0.62, 7.26)</w:t>
            </w:r>
          </w:p>
          <w:p w14:paraId="37E26384"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(n=31)</w:t>
            </w:r>
          </w:p>
        </w:tc>
        <w:tc>
          <w:tcPr>
            <w:tcW w:w="2756" w:type="dxa"/>
            <w:hideMark/>
          </w:tcPr>
          <w:p w14:paraId="03108D68"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4.80 (1.00, 8.60)</w:t>
            </w:r>
          </w:p>
          <w:p w14:paraId="2D0D8914" w14:textId="77777777" w:rsidR="00B27F98" w:rsidRPr="009A59CB" w:rsidRDefault="00B27F98" w:rsidP="00920937">
            <w:pPr>
              <w:jc w:val="center"/>
              <w:rPr>
                <w:rFonts w:ascii="Arial" w:eastAsia="Times New Roman" w:hAnsi="Arial" w:cs="Arial"/>
                <w:lang w:eastAsia="en-GB"/>
              </w:rPr>
            </w:pPr>
            <w:r w:rsidRPr="009A59CB">
              <w:rPr>
                <w:rFonts w:ascii="Arial" w:eastAsia="Times New Roman" w:hAnsi="Arial" w:cs="Arial"/>
                <w:kern w:val="24"/>
                <w:lang w:eastAsia="en-GB"/>
              </w:rPr>
              <w:t>(n=32)</w:t>
            </w:r>
          </w:p>
        </w:tc>
      </w:tr>
      <w:tr w:rsidR="00B27F98" w:rsidRPr="009A59CB" w14:paraId="06D3453C" w14:textId="77777777" w:rsidTr="00920937">
        <w:trPr>
          <w:trHeight w:val="757"/>
        </w:trPr>
        <w:tc>
          <w:tcPr>
            <w:tcW w:w="2755" w:type="dxa"/>
          </w:tcPr>
          <w:p w14:paraId="5AE047BF" w14:textId="77777777" w:rsidR="00B27F98" w:rsidRDefault="00B27F98" w:rsidP="00920937">
            <w:pPr>
              <w:rPr>
                <w:rFonts w:ascii="Arial" w:eastAsia="Times New Roman" w:hAnsi="Arial" w:cs="Arial"/>
                <w:kern w:val="24"/>
                <w:lang w:eastAsia="en-GB"/>
              </w:rPr>
            </w:pPr>
          </w:p>
          <w:p w14:paraId="692D51B6" w14:textId="77777777" w:rsidR="00B27F98" w:rsidRPr="009A59CB" w:rsidRDefault="00B27F98" w:rsidP="00B76181">
            <w:pPr>
              <w:rPr>
                <w:rFonts w:ascii="Arial" w:eastAsia="Times New Roman" w:hAnsi="Arial" w:cs="Arial"/>
                <w:kern w:val="24"/>
                <w:lang w:eastAsia="en-GB"/>
              </w:rPr>
            </w:pPr>
          </w:p>
        </w:tc>
        <w:tc>
          <w:tcPr>
            <w:tcW w:w="2756" w:type="dxa"/>
          </w:tcPr>
          <w:p w14:paraId="0AA49F78" w14:textId="77777777" w:rsidR="00B27F98" w:rsidRPr="009A59CB" w:rsidRDefault="00B27F98" w:rsidP="00920937">
            <w:pPr>
              <w:jc w:val="center"/>
              <w:rPr>
                <w:rFonts w:ascii="Arial" w:eastAsia="Times New Roman" w:hAnsi="Arial" w:cs="Arial"/>
                <w:kern w:val="24"/>
                <w:lang w:eastAsia="en-GB"/>
              </w:rPr>
            </w:pPr>
          </w:p>
        </w:tc>
        <w:tc>
          <w:tcPr>
            <w:tcW w:w="2756" w:type="dxa"/>
          </w:tcPr>
          <w:p w14:paraId="688664BB" w14:textId="77777777" w:rsidR="00B27F98" w:rsidRPr="009A59CB" w:rsidRDefault="00B27F98" w:rsidP="00920937">
            <w:pPr>
              <w:jc w:val="center"/>
              <w:rPr>
                <w:rFonts w:ascii="Arial" w:eastAsia="Times New Roman" w:hAnsi="Arial" w:cs="Arial"/>
                <w:kern w:val="24"/>
                <w:lang w:eastAsia="en-GB"/>
              </w:rPr>
            </w:pPr>
          </w:p>
        </w:tc>
      </w:tr>
    </w:tbl>
    <w:p w14:paraId="7213C677" w14:textId="77777777" w:rsidR="00B27F98" w:rsidRDefault="00B27F98" w:rsidP="004D07C6">
      <w:pPr>
        <w:pStyle w:val="Caption"/>
        <w:keepNext/>
        <w:rPr>
          <w:rFonts w:ascii="Arial" w:hAnsi="Arial" w:cs="Arial"/>
          <w:b/>
          <w:bCs/>
          <w:i w:val="0"/>
          <w:iCs w:val="0"/>
          <w:caps/>
        </w:rPr>
      </w:pPr>
    </w:p>
    <w:p w14:paraId="3BE554E9" w14:textId="77777777" w:rsidR="004C3D0A" w:rsidRDefault="004C3D0A">
      <w:pPr>
        <w:rPr>
          <w:rFonts w:ascii="Arial" w:hAnsi="Arial" w:cs="Arial"/>
          <w:b/>
          <w:bCs/>
          <w:i/>
          <w:iCs/>
          <w:smallCaps/>
        </w:rPr>
      </w:pPr>
      <w:r>
        <w:rPr>
          <w:rFonts w:ascii="Arial" w:hAnsi="Arial" w:cs="Arial"/>
          <w:b/>
          <w:bCs/>
          <w:smallCaps/>
        </w:rPr>
        <w:br w:type="page"/>
      </w:r>
    </w:p>
    <w:p w14:paraId="011EE43E" w14:textId="22268C69" w:rsidR="00B27F98" w:rsidRPr="004D43A9" w:rsidRDefault="00B27F98" w:rsidP="00B76181">
      <w:pPr>
        <w:pStyle w:val="Caption"/>
        <w:keepNext/>
        <w:rPr>
          <w:rFonts w:ascii="Arial" w:hAnsi="Arial" w:cs="Arial"/>
          <w:b/>
          <w:bCs/>
          <w:smallCaps/>
          <w:color w:val="auto"/>
          <w:sz w:val="22"/>
          <w:szCs w:val="22"/>
        </w:rPr>
      </w:pPr>
      <w:r w:rsidRPr="004D43A9">
        <w:rPr>
          <w:rFonts w:ascii="Arial" w:hAnsi="Arial" w:cs="Arial"/>
          <w:b/>
          <w:bCs/>
          <w:smallCaps/>
          <w:color w:val="auto"/>
          <w:sz w:val="22"/>
          <w:szCs w:val="22"/>
        </w:rPr>
        <w:lastRenderedPageBreak/>
        <w:t>Table 5:</w:t>
      </w:r>
      <w:r w:rsidRPr="004D43A9">
        <w:rPr>
          <w:rFonts w:ascii="Arial" w:hAnsi="Arial" w:cs="Arial"/>
          <w:b/>
          <w:bCs/>
          <w:smallCaps/>
        </w:rPr>
        <w:t xml:space="preserve"> </w:t>
      </w:r>
      <w:r w:rsidRPr="004D43A9">
        <w:rPr>
          <w:rFonts w:ascii="Arial" w:hAnsi="Arial" w:cs="Arial"/>
          <w:b/>
          <w:bCs/>
          <w:smallCaps/>
          <w:color w:val="auto"/>
          <w:sz w:val="22"/>
          <w:szCs w:val="22"/>
        </w:rPr>
        <w:t>Costs and outcomes per participant using all available data</w:t>
      </w:r>
    </w:p>
    <w:p w14:paraId="1926C4BD" w14:textId="77777777" w:rsidR="00B27F98" w:rsidRDefault="00B27F98">
      <w:pPr>
        <w:rPr>
          <w:rFonts w:ascii="Arial" w:hAnsi="Arial" w:cs="Arial"/>
        </w:rPr>
      </w:pPr>
    </w:p>
    <w:p w14:paraId="7F56528F" w14:textId="77777777" w:rsidR="00B27F98" w:rsidRPr="008D1256" w:rsidRDefault="00B27F98" w:rsidP="00A86380">
      <w:pPr>
        <w:rPr>
          <w:rFonts w:ascii="Arial" w:hAnsi="Arial" w:cs="Arial"/>
        </w:rPr>
      </w:pPr>
      <w:r w:rsidRPr="008D1256">
        <w:rPr>
          <w:rFonts w:ascii="Arial" w:hAnsi="Arial" w:cs="Arial"/>
          <w:b/>
          <w:bCs/>
        </w:rPr>
        <w:t>Table 5.</w:t>
      </w:r>
      <w:r w:rsidRPr="008D1256">
        <w:rPr>
          <w:rFonts w:ascii="Arial" w:hAnsi="Arial" w:cs="Arial"/>
        </w:rPr>
        <w:t xml:space="preserve"> Costs and outcomes per participant using all available data</w:t>
      </w:r>
    </w:p>
    <w:tbl>
      <w:tblPr>
        <w:tblW w:w="9356" w:type="dxa"/>
        <w:tblLayout w:type="fixed"/>
        <w:tblLook w:val="04A0" w:firstRow="1" w:lastRow="0" w:firstColumn="1" w:lastColumn="0" w:noHBand="0" w:noVBand="1"/>
      </w:tblPr>
      <w:tblGrid>
        <w:gridCol w:w="1843"/>
        <w:gridCol w:w="567"/>
        <w:gridCol w:w="284"/>
        <w:gridCol w:w="1134"/>
        <w:gridCol w:w="1134"/>
        <w:gridCol w:w="283"/>
        <w:gridCol w:w="851"/>
        <w:gridCol w:w="992"/>
        <w:gridCol w:w="283"/>
        <w:gridCol w:w="993"/>
        <w:gridCol w:w="992"/>
      </w:tblGrid>
      <w:tr w:rsidR="00B27F98" w:rsidRPr="008D1256" w14:paraId="7373CF5D" w14:textId="77777777" w:rsidTr="00A86380">
        <w:trPr>
          <w:trHeight w:val="300"/>
        </w:trPr>
        <w:tc>
          <w:tcPr>
            <w:tcW w:w="1843" w:type="dxa"/>
            <w:tcBorders>
              <w:top w:val="single" w:sz="4" w:space="0" w:color="auto"/>
              <w:left w:val="nil"/>
              <w:bottom w:val="single" w:sz="4" w:space="0" w:color="auto"/>
              <w:right w:val="nil"/>
            </w:tcBorders>
            <w:shd w:val="clear" w:color="auto" w:fill="auto"/>
            <w:noWrap/>
            <w:vAlign w:val="bottom"/>
            <w:hideMark/>
          </w:tcPr>
          <w:p w14:paraId="2DAA43BB" w14:textId="77777777" w:rsidR="00B27F98" w:rsidRPr="008D1256" w:rsidRDefault="00B27F98" w:rsidP="00157B6B">
            <w:pPr>
              <w:spacing w:after="0" w:line="240" w:lineRule="auto"/>
              <w:rPr>
                <w:rFonts w:ascii="Arial" w:eastAsia="Times New Roman" w:hAnsi="Arial" w:cs="Arial"/>
              </w:rPr>
            </w:pPr>
          </w:p>
        </w:tc>
        <w:tc>
          <w:tcPr>
            <w:tcW w:w="567" w:type="dxa"/>
            <w:tcBorders>
              <w:top w:val="single" w:sz="4" w:space="0" w:color="auto"/>
              <w:left w:val="nil"/>
              <w:bottom w:val="single" w:sz="4" w:space="0" w:color="auto"/>
              <w:right w:val="nil"/>
            </w:tcBorders>
            <w:shd w:val="clear" w:color="auto" w:fill="auto"/>
            <w:noWrap/>
            <w:vAlign w:val="bottom"/>
            <w:hideMark/>
          </w:tcPr>
          <w:p w14:paraId="77F51DE5" w14:textId="77777777" w:rsidR="00B27F98" w:rsidRPr="008D1256" w:rsidRDefault="00B27F98" w:rsidP="00157B6B">
            <w:pPr>
              <w:spacing w:after="0" w:line="240" w:lineRule="auto"/>
              <w:jc w:val="right"/>
              <w:rPr>
                <w:rFonts w:ascii="Arial" w:eastAsia="Times New Roman" w:hAnsi="Arial" w:cs="Arial"/>
                <w:b/>
                <w:bCs/>
                <w:i/>
                <w:iCs/>
              </w:rPr>
            </w:pPr>
            <w:r w:rsidRPr="008D1256">
              <w:rPr>
                <w:rFonts w:ascii="Arial" w:eastAsia="Times New Roman" w:hAnsi="Arial" w:cs="Arial"/>
                <w:b/>
                <w:bCs/>
                <w:i/>
                <w:iCs/>
              </w:rPr>
              <w:t>n</w:t>
            </w:r>
          </w:p>
        </w:tc>
        <w:tc>
          <w:tcPr>
            <w:tcW w:w="284" w:type="dxa"/>
            <w:tcBorders>
              <w:top w:val="single" w:sz="4" w:space="0" w:color="auto"/>
              <w:left w:val="nil"/>
              <w:bottom w:val="single" w:sz="4" w:space="0" w:color="auto"/>
              <w:right w:val="nil"/>
            </w:tcBorders>
            <w:shd w:val="clear" w:color="auto" w:fill="auto"/>
            <w:noWrap/>
            <w:vAlign w:val="bottom"/>
            <w:hideMark/>
          </w:tcPr>
          <w:p w14:paraId="1188C68A" w14:textId="77777777" w:rsidR="00B27F98" w:rsidRPr="008D1256" w:rsidRDefault="00B27F98" w:rsidP="00157B6B">
            <w:pPr>
              <w:spacing w:after="0" w:line="240" w:lineRule="auto"/>
              <w:jc w:val="right"/>
              <w:rPr>
                <w:rFonts w:ascii="Arial" w:eastAsia="Times New Roman" w:hAnsi="Arial" w:cs="Arial"/>
                <w:b/>
                <w:bCs/>
                <w:i/>
                <w:iCs/>
              </w:rPr>
            </w:pPr>
          </w:p>
        </w:tc>
        <w:tc>
          <w:tcPr>
            <w:tcW w:w="1134" w:type="dxa"/>
            <w:tcBorders>
              <w:top w:val="single" w:sz="4" w:space="0" w:color="auto"/>
              <w:left w:val="nil"/>
              <w:bottom w:val="single" w:sz="4" w:space="0" w:color="auto"/>
              <w:right w:val="nil"/>
            </w:tcBorders>
            <w:shd w:val="clear" w:color="auto" w:fill="auto"/>
            <w:noWrap/>
            <w:vAlign w:val="bottom"/>
            <w:hideMark/>
          </w:tcPr>
          <w:p w14:paraId="473568C9" w14:textId="77777777" w:rsidR="00B27F98" w:rsidRPr="008D1256" w:rsidRDefault="00B27F98" w:rsidP="00157B6B">
            <w:pPr>
              <w:spacing w:after="0" w:line="240" w:lineRule="auto"/>
              <w:rPr>
                <w:rFonts w:ascii="Arial" w:eastAsia="Times New Roman" w:hAnsi="Arial" w:cs="Arial"/>
                <w:b/>
                <w:bCs/>
              </w:rPr>
            </w:pPr>
            <w:r w:rsidRPr="008D1256">
              <w:rPr>
                <w:rFonts w:ascii="Arial" w:eastAsia="Times New Roman" w:hAnsi="Arial" w:cs="Arial"/>
                <w:b/>
                <w:bCs/>
              </w:rPr>
              <w:t>Mean resource use</w:t>
            </w:r>
          </w:p>
        </w:tc>
        <w:tc>
          <w:tcPr>
            <w:tcW w:w="1134" w:type="dxa"/>
            <w:tcBorders>
              <w:top w:val="single" w:sz="4" w:space="0" w:color="auto"/>
              <w:left w:val="nil"/>
              <w:bottom w:val="single" w:sz="4" w:space="0" w:color="auto"/>
              <w:right w:val="nil"/>
            </w:tcBorders>
            <w:shd w:val="clear" w:color="auto" w:fill="auto"/>
            <w:noWrap/>
            <w:vAlign w:val="bottom"/>
            <w:hideMark/>
          </w:tcPr>
          <w:p w14:paraId="6701B9E3" w14:textId="77777777" w:rsidR="00B27F98" w:rsidRPr="008D1256" w:rsidRDefault="00B27F98" w:rsidP="00157B6B">
            <w:pPr>
              <w:spacing w:after="0" w:line="240" w:lineRule="auto"/>
              <w:rPr>
                <w:rFonts w:ascii="Arial" w:eastAsia="Times New Roman" w:hAnsi="Arial" w:cs="Arial"/>
                <w:b/>
                <w:bCs/>
              </w:rPr>
            </w:pPr>
            <w:r w:rsidRPr="008D1256">
              <w:rPr>
                <w:rFonts w:ascii="Arial" w:eastAsia="Times New Roman" w:hAnsi="Arial" w:cs="Arial"/>
                <w:b/>
                <w:bCs/>
              </w:rPr>
              <w:t>(SD)</w:t>
            </w:r>
          </w:p>
        </w:tc>
        <w:tc>
          <w:tcPr>
            <w:tcW w:w="283" w:type="dxa"/>
            <w:tcBorders>
              <w:top w:val="single" w:sz="4" w:space="0" w:color="auto"/>
              <w:left w:val="nil"/>
              <w:bottom w:val="single" w:sz="4" w:space="0" w:color="auto"/>
              <w:right w:val="nil"/>
            </w:tcBorders>
            <w:shd w:val="clear" w:color="auto" w:fill="auto"/>
            <w:noWrap/>
            <w:vAlign w:val="bottom"/>
            <w:hideMark/>
          </w:tcPr>
          <w:p w14:paraId="4845359F" w14:textId="77777777" w:rsidR="00B27F98" w:rsidRPr="008D1256" w:rsidRDefault="00B27F98" w:rsidP="00157B6B">
            <w:pPr>
              <w:spacing w:after="0" w:line="240" w:lineRule="auto"/>
              <w:rPr>
                <w:rFonts w:ascii="Arial" w:eastAsia="Times New Roman" w:hAnsi="Arial" w:cs="Arial"/>
                <w:b/>
                <w:bCs/>
              </w:rPr>
            </w:pPr>
          </w:p>
        </w:tc>
        <w:tc>
          <w:tcPr>
            <w:tcW w:w="851" w:type="dxa"/>
            <w:tcBorders>
              <w:top w:val="single" w:sz="4" w:space="0" w:color="auto"/>
              <w:left w:val="nil"/>
              <w:bottom w:val="single" w:sz="4" w:space="0" w:color="auto"/>
              <w:right w:val="nil"/>
            </w:tcBorders>
            <w:shd w:val="clear" w:color="auto" w:fill="auto"/>
            <w:noWrap/>
            <w:vAlign w:val="bottom"/>
            <w:hideMark/>
          </w:tcPr>
          <w:p w14:paraId="2226EDC7" w14:textId="77777777" w:rsidR="00B27F98" w:rsidRPr="008D1256" w:rsidRDefault="00B27F98" w:rsidP="00157B6B">
            <w:pPr>
              <w:spacing w:after="0" w:line="240" w:lineRule="auto"/>
              <w:rPr>
                <w:rFonts w:ascii="Arial" w:eastAsia="Times New Roman" w:hAnsi="Arial" w:cs="Arial"/>
                <w:b/>
                <w:bCs/>
              </w:rPr>
            </w:pPr>
            <w:r w:rsidRPr="008D1256">
              <w:rPr>
                <w:rFonts w:ascii="Arial" w:eastAsia="Times New Roman" w:hAnsi="Arial" w:cs="Arial"/>
                <w:b/>
                <w:bCs/>
              </w:rPr>
              <w:t>Mean costs (£)</w:t>
            </w:r>
          </w:p>
        </w:tc>
        <w:tc>
          <w:tcPr>
            <w:tcW w:w="992" w:type="dxa"/>
            <w:tcBorders>
              <w:top w:val="single" w:sz="4" w:space="0" w:color="auto"/>
              <w:left w:val="nil"/>
              <w:bottom w:val="single" w:sz="4" w:space="0" w:color="auto"/>
              <w:right w:val="nil"/>
            </w:tcBorders>
            <w:shd w:val="clear" w:color="auto" w:fill="auto"/>
            <w:noWrap/>
            <w:vAlign w:val="bottom"/>
            <w:hideMark/>
          </w:tcPr>
          <w:p w14:paraId="4A7CBD0A" w14:textId="77777777" w:rsidR="00B27F98" w:rsidRPr="008D1256" w:rsidRDefault="00B27F98" w:rsidP="00157B6B">
            <w:pPr>
              <w:spacing w:after="0" w:line="240" w:lineRule="auto"/>
              <w:rPr>
                <w:rFonts w:ascii="Arial" w:eastAsia="Times New Roman" w:hAnsi="Arial" w:cs="Arial"/>
                <w:b/>
                <w:bCs/>
              </w:rPr>
            </w:pPr>
            <w:r w:rsidRPr="008D1256">
              <w:rPr>
                <w:rFonts w:ascii="Arial" w:eastAsia="Times New Roman" w:hAnsi="Arial" w:cs="Arial"/>
                <w:b/>
                <w:bCs/>
              </w:rPr>
              <w:t>(SD)</w:t>
            </w:r>
          </w:p>
        </w:tc>
        <w:tc>
          <w:tcPr>
            <w:tcW w:w="283" w:type="dxa"/>
            <w:tcBorders>
              <w:top w:val="single" w:sz="4" w:space="0" w:color="auto"/>
              <w:left w:val="nil"/>
              <w:bottom w:val="single" w:sz="4" w:space="0" w:color="auto"/>
              <w:right w:val="nil"/>
            </w:tcBorders>
            <w:shd w:val="clear" w:color="auto" w:fill="auto"/>
            <w:noWrap/>
            <w:vAlign w:val="bottom"/>
            <w:hideMark/>
          </w:tcPr>
          <w:p w14:paraId="2E6D08FE" w14:textId="77777777" w:rsidR="00B27F98" w:rsidRPr="008D1256" w:rsidRDefault="00B27F98" w:rsidP="00157B6B">
            <w:pPr>
              <w:spacing w:after="0" w:line="240" w:lineRule="auto"/>
              <w:rPr>
                <w:rFonts w:ascii="Arial" w:eastAsia="Times New Roman" w:hAnsi="Arial" w:cs="Arial"/>
                <w:b/>
                <w:bCs/>
              </w:rPr>
            </w:pPr>
          </w:p>
        </w:tc>
        <w:tc>
          <w:tcPr>
            <w:tcW w:w="1985" w:type="dxa"/>
            <w:gridSpan w:val="2"/>
            <w:tcBorders>
              <w:top w:val="single" w:sz="4" w:space="0" w:color="auto"/>
              <w:left w:val="nil"/>
              <w:bottom w:val="single" w:sz="4" w:space="0" w:color="auto"/>
              <w:right w:val="nil"/>
            </w:tcBorders>
            <w:shd w:val="clear" w:color="auto" w:fill="auto"/>
            <w:vAlign w:val="bottom"/>
          </w:tcPr>
          <w:p w14:paraId="27FEC261" w14:textId="77777777" w:rsidR="00B27F98" w:rsidRPr="008D1256" w:rsidRDefault="00B27F98" w:rsidP="00157B6B">
            <w:pPr>
              <w:spacing w:after="0" w:line="240" w:lineRule="auto"/>
              <w:rPr>
                <w:rFonts w:ascii="Arial" w:eastAsia="Times New Roman" w:hAnsi="Arial" w:cs="Arial"/>
                <w:b/>
                <w:bCs/>
              </w:rPr>
            </w:pPr>
            <w:r w:rsidRPr="008D1256">
              <w:rPr>
                <w:rFonts w:ascii="Arial" w:eastAsia="Times New Roman" w:hAnsi="Arial" w:cs="Arial"/>
                <w:b/>
                <w:bCs/>
              </w:rPr>
              <w:t xml:space="preserve">95% CI </w:t>
            </w:r>
          </w:p>
        </w:tc>
      </w:tr>
      <w:tr w:rsidR="00B27F98" w:rsidRPr="008D1256" w14:paraId="74F0EACB" w14:textId="77777777" w:rsidTr="00A86380">
        <w:trPr>
          <w:trHeight w:val="300"/>
        </w:trPr>
        <w:tc>
          <w:tcPr>
            <w:tcW w:w="1843" w:type="dxa"/>
            <w:tcBorders>
              <w:top w:val="single" w:sz="4" w:space="0" w:color="auto"/>
              <w:left w:val="nil"/>
              <w:bottom w:val="nil"/>
              <w:right w:val="nil"/>
            </w:tcBorders>
            <w:shd w:val="clear" w:color="auto" w:fill="auto"/>
            <w:noWrap/>
            <w:vAlign w:val="bottom"/>
          </w:tcPr>
          <w:p w14:paraId="3CE7119B" w14:textId="77777777" w:rsidR="00B27F98" w:rsidRPr="008D1256" w:rsidRDefault="00B27F98" w:rsidP="00157B6B">
            <w:pPr>
              <w:spacing w:after="0" w:line="240" w:lineRule="auto"/>
              <w:rPr>
                <w:rFonts w:ascii="Arial" w:eastAsia="Times New Roman" w:hAnsi="Arial" w:cs="Arial"/>
                <w:b/>
                <w:bCs/>
              </w:rPr>
            </w:pPr>
            <w:r w:rsidRPr="008D1256">
              <w:rPr>
                <w:rFonts w:ascii="Arial" w:eastAsia="Times New Roman" w:hAnsi="Arial" w:cs="Arial"/>
                <w:b/>
                <w:bCs/>
              </w:rPr>
              <w:t>Resource use</w:t>
            </w:r>
          </w:p>
        </w:tc>
        <w:tc>
          <w:tcPr>
            <w:tcW w:w="567" w:type="dxa"/>
            <w:tcBorders>
              <w:top w:val="single" w:sz="4" w:space="0" w:color="auto"/>
              <w:left w:val="nil"/>
              <w:bottom w:val="nil"/>
              <w:right w:val="nil"/>
            </w:tcBorders>
            <w:shd w:val="clear" w:color="auto" w:fill="auto"/>
            <w:noWrap/>
            <w:vAlign w:val="bottom"/>
          </w:tcPr>
          <w:p w14:paraId="079B33AA" w14:textId="77777777" w:rsidR="00B27F98" w:rsidRPr="008D1256" w:rsidRDefault="00B27F98" w:rsidP="00157B6B">
            <w:pPr>
              <w:spacing w:after="0" w:line="240" w:lineRule="auto"/>
              <w:jc w:val="right"/>
              <w:rPr>
                <w:rFonts w:ascii="Arial" w:eastAsia="Times New Roman" w:hAnsi="Arial" w:cs="Arial"/>
              </w:rPr>
            </w:pPr>
          </w:p>
        </w:tc>
        <w:tc>
          <w:tcPr>
            <w:tcW w:w="284" w:type="dxa"/>
            <w:tcBorders>
              <w:top w:val="single" w:sz="4" w:space="0" w:color="auto"/>
              <w:left w:val="nil"/>
              <w:bottom w:val="nil"/>
              <w:right w:val="nil"/>
            </w:tcBorders>
            <w:shd w:val="clear" w:color="auto" w:fill="auto"/>
            <w:noWrap/>
            <w:vAlign w:val="bottom"/>
          </w:tcPr>
          <w:p w14:paraId="6819B7C1" w14:textId="77777777" w:rsidR="00B27F98" w:rsidRPr="008D1256" w:rsidRDefault="00B27F98" w:rsidP="00157B6B">
            <w:pPr>
              <w:spacing w:after="0" w:line="240" w:lineRule="auto"/>
              <w:jc w:val="right"/>
              <w:rPr>
                <w:rFonts w:ascii="Arial" w:eastAsia="Times New Roman" w:hAnsi="Arial" w:cs="Arial"/>
              </w:rPr>
            </w:pPr>
          </w:p>
        </w:tc>
        <w:tc>
          <w:tcPr>
            <w:tcW w:w="1134" w:type="dxa"/>
            <w:tcBorders>
              <w:top w:val="single" w:sz="4" w:space="0" w:color="auto"/>
              <w:left w:val="nil"/>
              <w:bottom w:val="nil"/>
              <w:right w:val="nil"/>
            </w:tcBorders>
            <w:shd w:val="clear" w:color="auto" w:fill="auto"/>
            <w:noWrap/>
            <w:vAlign w:val="bottom"/>
          </w:tcPr>
          <w:p w14:paraId="3DAB4D64" w14:textId="77777777" w:rsidR="00B27F98" w:rsidRPr="008D1256" w:rsidRDefault="00B27F98" w:rsidP="00157B6B">
            <w:pPr>
              <w:spacing w:after="0" w:line="240" w:lineRule="auto"/>
              <w:jc w:val="right"/>
              <w:rPr>
                <w:rFonts w:ascii="Arial" w:eastAsia="Times New Roman" w:hAnsi="Arial" w:cs="Arial"/>
              </w:rPr>
            </w:pPr>
          </w:p>
        </w:tc>
        <w:tc>
          <w:tcPr>
            <w:tcW w:w="1134" w:type="dxa"/>
            <w:tcBorders>
              <w:top w:val="single" w:sz="4" w:space="0" w:color="auto"/>
              <w:left w:val="nil"/>
              <w:bottom w:val="nil"/>
              <w:right w:val="nil"/>
            </w:tcBorders>
            <w:shd w:val="clear" w:color="auto" w:fill="auto"/>
            <w:noWrap/>
            <w:vAlign w:val="bottom"/>
          </w:tcPr>
          <w:p w14:paraId="6FC4CCD7" w14:textId="77777777" w:rsidR="00B27F98" w:rsidRPr="008D1256" w:rsidRDefault="00B27F98" w:rsidP="00157B6B">
            <w:pPr>
              <w:spacing w:after="0" w:line="240" w:lineRule="auto"/>
              <w:jc w:val="right"/>
              <w:rPr>
                <w:rFonts w:ascii="Arial" w:eastAsia="Times New Roman" w:hAnsi="Arial" w:cs="Arial"/>
              </w:rPr>
            </w:pPr>
          </w:p>
        </w:tc>
        <w:tc>
          <w:tcPr>
            <w:tcW w:w="283" w:type="dxa"/>
            <w:tcBorders>
              <w:top w:val="single" w:sz="4" w:space="0" w:color="auto"/>
              <w:left w:val="nil"/>
              <w:bottom w:val="nil"/>
              <w:right w:val="nil"/>
            </w:tcBorders>
            <w:shd w:val="clear" w:color="auto" w:fill="auto"/>
            <w:noWrap/>
            <w:vAlign w:val="bottom"/>
          </w:tcPr>
          <w:p w14:paraId="6BF35A4D" w14:textId="77777777" w:rsidR="00B27F98" w:rsidRPr="008D1256" w:rsidRDefault="00B27F98" w:rsidP="00157B6B">
            <w:pPr>
              <w:spacing w:after="0" w:line="240" w:lineRule="auto"/>
              <w:jc w:val="right"/>
              <w:rPr>
                <w:rFonts w:ascii="Arial" w:eastAsia="Times New Roman" w:hAnsi="Arial" w:cs="Arial"/>
              </w:rPr>
            </w:pPr>
          </w:p>
        </w:tc>
        <w:tc>
          <w:tcPr>
            <w:tcW w:w="851" w:type="dxa"/>
            <w:tcBorders>
              <w:top w:val="single" w:sz="4" w:space="0" w:color="auto"/>
              <w:left w:val="nil"/>
              <w:bottom w:val="nil"/>
              <w:right w:val="nil"/>
            </w:tcBorders>
            <w:shd w:val="clear" w:color="auto" w:fill="auto"/>
            <w:noWrap/>
            <w:vAlign w:val="bottom"/>
          </w:tcPr>
          <w:p w14:paraId="71DC2219"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single" w:sz="4" w:space="0" w:color="auto"/>
              <w:left w:val="nil"/>
              <w:bottom w:val="nil"/>
              <w:right w:val="nil"/>
            </w:tcBorders>
            <w:shd w:val="clear" w:color="auto" w:fill="auto"/>
            <w:noWrap/>
            <w:vAlign w:val="bottom"/>
          </w:tcPr>
          <w:p w14:paraId="2515091A" w14:textId="77777777" w:rsidR="00B27F98" w:rsidRPr="008D1256" w:rsidRDefault="00B27F98" w:rsidP="00157B6B">
            <w:pPr>
              <w:spacing w:after="0" w:line="240" w:lineRule="auto"/>
              <w:jc w:val="right"/>
              <w:rPr>
                <w:rFonts w:ascii="Arial" w:eastAsia="Times New Roman" w:hAnsi="Arial" w:cs="Arial"/>
              </w:rPr>
            </w:pPr>
          </w:p>
        </w:tc>
        <w:tc>
          <w:tcPr>
            <w:tcW w:w="283" w:type="dxa"/>
            <w:tcBorders>
              <w:top w:val="single" w:sz="4" w:space="0" w:color="auto"/>
              <w:left w:val="nil"/>
              <w:bottom w:val="nil"/>
              <w:right w:val="nil"/>
            </w:tcBorders>
            <w:shd w:val="clear" w:color="auto" w:fill="auto"/>
            <w:noWrap/>
            <w:vAlign w:val="bottom"/>
          </w:tcPr>
          <w:p w14:paraId="330AF334" w14:textId="77777777" w:rsidR="00B27F98" w:rsidRPr="008D1256" w:rsidRDefault="00B27F98" w:rsidP="00157B6B">
            <w:pPr>
              <w:spacing w:after="0" w:line="240" w:lineRule="auto"/>
              <w:jc w:val="right"/>
              <w:rPr>
                <w:rFonts w:ascii="Arial" w:eastAsia="Times New Roman" w:hAnsi="Arial" w:cs="Arial"/>
              </w:rPr>
            </w:pPr>
          </w:p>
        </w:tc>
        <w:tc>
          <w:tcPr>
            <w:tcW w:w="993" w:type="dxa"/>
            <w:tcBorders>
              <w:top w:val="single" w:sz="4" w:space="0" w:color="auto"/>
              <w:left w:val="nil"/>
              <w:bottom w:val="nil"/>
              <w:right w:val="nil"/>
            </w:tcBorders>
            <w:shd w:val="clear" w:color="auto" w:fill="auto"/>
            <w:noWrap/>
            <w:vAlign w:val="bottom"/>
          </w:tcPr>
          <w:p w14:paraId="4620D3AD"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single" w:sz="4" w:space="0" w:color="auto"/>
              <w:left w:val="nil"/>
              <w:bottom w:val="nil"/>
              <w:right w:val="nil"/>
            </w:tcBorders>
            <w:shd w:val="clear" w:color="auto" w:fill="auto"/>
            <w:noWrap/>
            <w:vAlign w:val="bottom"/>
          </w:tcPr>
          <w:p w14:paraId="7465801E" w14:textId="77777777" w:rsidR="00B27F98" w:rsidRPr="008D1256" w:rsidRDefault="00B27F98" w:rsidP="00157B6B">
            <w:pPr>
              <w:spacing w:after="0" w:line="240" w:lineRule="auto"/>
              <w:jc w:val="right"/>
              <w:rPr>
                <w:rFonts w:ascii="Arial" w:eastAsia="Times New Roman" w:hAnsi="Arial" w:cs="Arial"/>
              </w:rPr>
            </w:pPr>
          </w:p>
        </w:tc>
      </w:tr>
      <w:tr w:rsidR="00B27F98" w:rsidRPr="008D1256" w14:paraId="24210551" w14:textId="77777777" w:rsidTr="00A86380">
        <w:trPr>
          <w:trHeight w:val="300"/>
        </w:trPr>
        <w:tc>
          <w:tcPr>
            <w:tcW w:w="1843" w:type="dxa"/>
            <w:tcBorders>
              <w:top w:val="nil"/>
              <w:left w:val="nil"/>
              <w:bottom w:val="nil"/>
              <w:right w:val="nil"/>
            </w:tcBorders>
            <w:shd w:val="clear" w:color="auto" w:fill="auto"/>
            <w:noWrap/>
            <w:vAlign w:val="bottom"/>
            <w:hideMark/>
          </w:tcPr>
          <w:p w14:paraId="596C5D2A" w14:textId="77777777" w:rsidR="00B27F98" w:rsidRPr="008D1256" w:rsidRDefault="00B27F98" w:rsidP="00157B6B">
            <w:pPr>
              <w:spacing w:after="0" w:line="240" w:lineRule="auto"/>
              <w:rPr>
                <w:rFonts w:ascii="Arial" w:eastAsia="Times New Roman" w:hAnsi="Arial" w:cs="Arial"/>
              </w:rPr>
            </w:pPr>
            <w:r w:rsidRPr="008D1256">
              <w:rPr>
                <w:rFonts w:ascii="Arial" w:eastAsia="Times New Roman" w:hAnsi="Arial" w:cs="Arial"/>
              </w:rPr>
              <w:t>A&amp;E visits</w:t>
            </w:r>
          </w:p>
        </w:tc>
        <w:tc>
          <w:tcPr>
            <w:tcW w:w="567" w:type="dxa"/>
            <w:tcBorders>
              <w:top w:val="nil"/>
              <w:left w:val="nil"/>
              <w:bottom w:val="nil"/>
              <w:right w:val="nil"/>
            </w:tcBorders>
            <w:shd w:val="clear" w:color="auto" w:fill="auto"/>
            <w:noWrap/>
            <w:vAlign w:val="bottom"/>
            <w:hideMark/>
          </w:tcPr>
          <w:p w14:paraId="2D3EF1FF"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35</w:t>
            </w:r>
          </w:p>
        </w:tc>
        <w:tc>
          <w:tcPr>
            <w:tcW w:w="284" w:type="dxa"/>
            <w:tcBorders>
              <w:top w:val="nil"/>
              <w:left w:val="nil"/>
              <w:bottom w:val="nil"/>
              <w:right w:val="nil"/>
            </w:tcBorders>
            <w:shd w:val="clear" w:color="auto" w:fill="auto"/>
            <w:noWrap/>
            <w:vAlign w:val="bottom"/>
            <w:hideMark/>
          </w:tcPr>
          <w:p w14:paraId="62D68007" w14:textId="77777777" w:rsidR="00B27F98" w:rsidRPr="008D1256" w:rsidRDefault="00B27F98" w:rsidP="00157B6B">
            <w:pPr>
              <w:spacing w:after="0" w:line="240" w:lineRule="auto"/>
              <w:jc w:val="right"/>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14:paraId="59FA75D1"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0.14</w:t>
            </w:r>
          </w:p>
        </w:tc>
        <w:tc>
          <w:tcPr>
            <w:tcW w:w="1134" w:type="dxa"/>
            <w:tcBorders>
              <w:top w:val="nil"/>
              <w:left w:val="nil"/>
              <w:bottom w:val="nil"/>
              <w:right w:val="nil"/>
            </w:tcBorders>
            <w:shd w:val="clear" w:color="auto" w:fill="auto"/>
            <w:noWrap/>
            <w:vAlign w:val="bottom"/>
            <w:hideMark/>
          </w:tcPr>
          <w:p w14:paraId="7886B4A1"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0.36</w:t>
            </w:r>
          </w:p>
        </w:tc>
        <w:tc>
          <w:tcPr>
            <w:tcW w:w="283" w:type="dxa"/>
            <w:tcBorders>
              <w:top w:val="nil"/>
              <w:left w:val="nil"/>
              <w:bottom w:val="nil"/>
              <w:right w:val="nil"/>
            </w:tcBorders>
            <w:shd w:val="clear" w:color="auto" w:fill="auto"/>
            <w:noWrap/>
            <w:vAlign w:val="bottom"/>
            <w:hideMark/>
          </w:tcPr>
          <w:p w14:paraId="62CC7F4B" w14:textId="77777777" w:rsidR="00B27F98" w:rsidRPr="008D1256" w:rsidRDefault="00B27F98" w:rsidP="00157B6B">
            <w:pPr>
              <w:spacing w:after="0" w:line="240" w:lineRule="auto"/>
              <w:jc w:val="right"/>
              <w:rPr>
                <w:rFonts w:ascii="Arial" w:eastAsia="Times New Roman" w:hAnsi="Arial" w:cs="Arial"/>
              </w:rPr>
            </w:pPr>
          </w:p>
        </w:tc>
        <w:tc>
          <w:tcPr>
            <w:tcW w:w="851" w:type="dxa"/>
            <w:tcBorders>
              <w:top w:val="nil"/>
              <w:left w:val="nil"/>
              <w:bottom w:val="nil"/>
              <w:right w:val="nil"/>
            </w:tcBorders>
            <w:shd w:val="clear" w:color="auto" w:fill="auto"/>
            <w:noWrap/>
            <w:vAlign w:val="bottom"/>
            <w:hideMark/>
          </w:tcPr>
          <w:p w14:paraId="5A3C555C"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23.71</w:t>
            </w:r>
          </w:p>
        </w:tc>
        <w:tc>
          <w:tcPr>
            <w:tcW w:w="992" w:type="dxa"/>
            <w:tcBorders>
              <w:top w:val="nil"/>
              <w:left w:val="nil"/>
              <w:bottom w:val="nil"/>
              <w:right w:val="nil"/>
            </w:tcBorders>
            <w:shd w:val="clear" w:color="auto" w:fill="auto"/>
            <w:noWrap/>
            <w:vAlign w:val="bottom"/>
            <w:hideMark/>
          </w:tcPr>
          <w:p w14:paraId="57A38097"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58.94</w:t>
            </w:r>
          </w:p>
        </w:tc>
        <w:tc>
          <w:tcPr>
            <w:tcW w:w="283" w:type="dxa"/>
            <w:tcBorders>
              <w:top w:val="nil"/>
              <w:left w:val="nil"/>
              <w:bottom w:val="nil"/>
              <w:right w:val="nil"/>
            </w:tcBorders>
            <w:shd w:val="clear" w:color="auto" w:fill="auto"/>
            <w:noWrap/>
            <w:vAlign w:val="bottom"/>
            <w:hideMark/>
          </w:tcPr>
          <w:p w14:paraId="3688F659" w14:textId="77777777" w:rsidR="00B27F98" w:rsidRPr="008D1256" w:rsidRDefault="00B27F98" w:rsidP="00157B6B">
            <w:pPr>
              <w:spacing w:after="0" w:line="240" w:lineRule="auto"/>
              <w:jc w:val="right"/>
              <w:rPr>
                <w:rFonts w:ascii="Arial" w:eastAsia="Times New Roman" w:hAnsi="Arial" w:cs="Arial"/>
              </w:rPr>
            </w:pPr>
          </w:p>
        </w:tc>
        <w:tc>
          <w:tcPr>
            <w:tcW w:w="993" w:type="dxa"/>
            <w:tcBorders>
              <w:top w:val="nil"/>
              <w:left w:val="nil"/>
              <w:bottom w:val="nil"/>
              <w:right w:val="nil"/>
            </w:tcBorders>
            <w:shd w:val="clear" w:color="auto" w:fill="auto"/>
            <w:noWrap/>
            <w:vAlign w:val="bottom"/>
          </w:tcPr>
          <w:p w14:paraId="3F5F97D6"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nil"/>
              <w:left w:val="nil"/>
              <w:bottom w:val="nil"/>
              <w:right w:val="nil"/>
            </w:tcBorders>
            <w:shd w:val="clear" w:color="auto" w:fill="auto"/>
            <w:noWrap/>
            <w:vAlign w:val="bottom"/>
          </w:tcPr>
          <w:p w14:paraId="5150CEF9" w14:textId="77777777" w:rsidR="00B27F98" w:rsidRPr="008D1256" w:rsidRDefault="00B27F98" w:rsidP="00157B6B">
            <w:pPr>
              <w:spacing w:after="0" w:line="240" w:lineRule="auto"/>
              <w:jc w:val="right"/>
              <w:rPr>
                <w:rFonts w:ascii="Arial" w:eastAsia="Times New Roman" w:hAnsi="Arial" w:cs="Arial"/>
              </w:rPr>
            </w:pPr>
          </w:p>
        </w:tc>
      </w:tr>
      <w:tr w:rsidR="00B27F98" w:rsidRPr="008D1256" w14:paraId="4D480658" w14:textId="77777777" w:rsidTr="00A86380">
        <w:trPr>
          <w:trHeight w:val="300"/>
        </w:trPr>
        <w:tc>
          <w:tcPr>
            <w:tcW w:w="1843" w:type="dxa"/>
            <w:tcBorders>
              <w:top w:val="nil"/>
              <w:left w:val="nil"/>
              <w:bottom w:val="nil"/>
              <w:right w:val="nil"/>
            </w:tcBorders>
            <w:shd w:val="clear" w:color="auto" w:fill="auto"/>
            <w:noWrap/>
            <w:vAlign w:val="bottom"/>
            <w:hideMark/>
          </w:tcPr>
          <w:p w14:paraId="21D5CC9E" w14:textId="77777777" w:rsidR="00B27F98" w:rsidRPr="008D1256" w:rsidRDefault="00B27F98" w:rsidP="00157B6B">
            <w:pPr>
              <w:spacing w:after="0" w:line="240" w:lineRule="auto"/>
              <w:rPr>
                <w:rFonts w:ascii="Arial" w:eastAsia="Times New Roman" w:hAnsi="Arial" w:cs="Arial"/>
              </w:rPr>
            </w:pPr>
            <w:r w:rsidRPr="008D1256">
              <w:rPr>
                <w:rFonts w:ascii="Arial" w:eastAsia="Times New Roman" w:hAnsi="Arial" w:cs="Arial"/>
              </w:rPr>
              <w:t>Outpatient visits</w:t>
            </w:r>
          </w:p>
        </w:tc>
        <w:tc>
          <w:tcPr>
            <w:tcW w:w="567" w:type="dxa"/>
            <w:tcBorders>
              <w:top w:val="nil"/>
              <w:left w:val="nil"/>
              <w:bottom w:val="nil"/>
              <w:right w:val="nil"/>
            </w:tcBorders>
            <w:shd w:val="clear" w:color="auto" w:fill="auto"/>
            <w:noWrap/>
            <w:vAlign w:val="bottom"/>
            <w:hideMark/>
          </w:tcPr>
          <w:p w14:paraId="22179B39"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30</w:t>
            </w:r>
          </w:p>
        </w:tc>
        <w:tc>
          <w:tcPr>
            <w:tcW w:w="284" w:type="dxa"/>
            <w:tcBorders>
              <w:top w:val="nil"/>
              <w:left w:val="nil"/>
              <w:bottom w:val="nil"/>
              <w:right w:val="nil"/>
            </w:tcBorders>
            <w:shd w:val="clear" w:color="auto" w:fill="auto"/>
            <w:noWrap/>
            <w:vAlign w:val="bottom"/>
            <w:hideMark/>
          </w:tcPr>
          <w:p w14:paraId="7EAA9AAB" w14:textId="77777777" w:rsidR="00B27F98" w:rsidRPr="008D1256" w:rsidRDefault="00B27F98" w:rsidP="00157B6B">
            <w:pPr>
              <w:spacing w:after="0" w:line="240" w:lineRule="auto"/>
              <w:jc w:val="right"/>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14:paraId="71FC7E77"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1.43</w:t>
            </w:r>
          </w:p>
        </w:tc>
        <w:tc>
          <w:tcPr>
            <w:tcW w:w="1134" w:type="dxa"/>
            <w:tcBorders>
              <w:top w:val="nil"/>
              <w:left w:val="nil"/>
              <w:bottom w:val="nil"/>
              <w:right w:val="nil"/>
            </w:tcBorders>
            <w:shd w:val="clear" w:color="auto" w:fill="auto"/>
            <w:noWrap/>
            <w:vAlign w:val="bottom"/>
            <w:hideMark/>
          </w:tcPr>
          <w:p w14:paraId="7E8C8E3E"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1.76</w:t>
            </w:r>
          </w:p>
        </w:tc>
        <w:tc>
          <w:tcPr>
            <w:tcW w:w="283" w:type="dxa"/>
            <w:tcBorders>
              <w:top w:val="nil"/>
              <w:left w:val="nil"/>
              <w:bottom w:val="nil"/>
              <w:right w:val="nil"/>
            </w:tcBorders>
            <w:shd w:val="clear" w:color="auto" w:fill="auto"/>
            <w:noWrap/>
            <w:vAlign w:val="bottom"/>
            <w:hideMark/>
          </w:tcPr>
          <w:p w14:paraId="7139D9D4" w14:textId="77777777" w:rsidR="00B27F98" w:rsidRPr="008D1256" w:rsidRDefault="00B27F98" w:rsidP="00157B6B">
            <w:pPr>
              <w:spacing w:after="0" w:line="240" w:lineRule="auto"/>
              <w:jc w:val="right"/>
              <w:rPr>
                <w:rFonts w:ascii="Arial" w:eastAsia="Times New Roman" w:hAnsi="Arial" w:cs="Arial"/>
              </w:rPr>
            </w:pPr>
          </w:p>
        </w:tc>
        <w:tc>
          <w:tcPr>
            <w:tcW w:w="851" w:type="dxa"/>
            <w:tcBorders>
              <w:top w:val="nil"/>
              <w:left w:val="nil"/>
              <w:bottom w:val="nil"/>
              <w:right w:val="nil"/>
            </w:tcBorders>
            <w:shd w:val="clear" w:color="auto" w:fill="auto"/>
            <w:noWrap/>
            <w:vAlign w:val="bottom"/>
            <w:hideMark/>
          </w:tcPr>
          <w:p w14:paraId="53669D37"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210.70</w:t>
            </w:r>
          </w:p>
        </w:tc>
        <w:tc>
          <w:tcPr>
            <w:tcW w:w="992" w:type="dxa"/>
            <w:tcBorders>
              <w:top w:val="nil"/>
              <w:left w:val="nil"/>
              <w:bottom w:val="nil"/>
              <w:right w:val="nil"/>
            </w:tcBorders>
            <w:shd w:val="clear" w:color="auto" w:fill="auto"/>
            <w:noWrap/>
            <w:vAlign w:val="bottom"/>
            <w:hideMark/>
          </w:tcPr>
          <w:p w14:paraId="22AA22EB"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258.05</w:t>
            </w:r>
          </w:p>
        </w:tc>
        <w:tc>
          <w:tcPr>
            <w:tcW w:w="283" w:type="dxa"/>
            <w:tcBorders>
              <w:top w:val="nil"/>
              <w:left w:val="nil"/>
              <w:bottom w:val="nil"/>
              <w:right w:val="nil"/>
            </w:tcBorders>
            <w:shd w:val="clear" w:color="auto" w:fill="auto"/>
            <w:noWrap/>
            <w:vAlign w:val="bottom"/>
            <w:hideMark/>
          </w:tcPr>
          <w:p w14:paraId="740A6656" w14:textId="77777777" w:rsidR="00B27F98" w:rsidRPr="008D1256" w:rsidRDefault="00B27F98" w:rsidP="00157B6B">
            <w:pPr>
              <w:spacing w:after="0" w:line="240" w:lineRule="auto"/>
              <w:jc w:val="right"/>
              <w:rPr>
                <w:rFonts w:ascii="Arial" w:eastAsia="Times New Roman" w:hAnsi="Arial" w:cs="Arial"/>
              </w:rPr>
            </w:pPr>
          </w:p>
        </w:tc>
        <w:tc>
          <w:tcPr>
            <w:tcW w:w="993" w:type="dxa"/>
            <w:tcBorders>
              <w:top w:val="nil"/>
              <w:left w:val="nil"/>
              <w:bottom w:val="nil"/>
              <w:right w:val="nil"/>
            </w:tcBorders>
            <w:shd w:val="clear" w:color="auto" w:fill="auto"/>
            <w:noWrap/>
            <w:vAlign w:val="bottom"/>
          </w:tcPr>
          <w:p w14:paraId="4E04F0B2"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nil"/>
              <w:left w:val="nil"/>
              <w:bottom w:val="nil"/>
              <w:right w:val="nil"/>
            </w:tcBorders>
            <w:shd w:val="clear" w:color="auto" w:fill="auto"/>
            <w:noWrap/>
            <w:vAlign w:val="bottom"/>
          </w:tcPr>
          <w:p w14:paraId="2E92B575" w14:textId="77777777" w:rsidR="00B27F98" w:rsidRPr="008D1256" w:rsidRDefault="00B27F98" w:rsidP="00157B6B">
            <w:pPr>
              <w:spacing w:after="0" w:line="240" w:lineRule="auto"/>
              <w:jc w:val="right"/>
              <w:rPr>
                <w:rFonts w:ascii="Arial" w:eastAsia="Times New Roman" w:hAnsi="Arial" w:cs="Arial"/>
              </w:rPr>
            </w:pPr>
          </w:p>
        </w:tc>
      </w:tr>
      <w:tr w:rsidR="00B27F98" w:rsidRPr="008D1256" w14:paraId="6AFB5D38" w14:textId="77777777" w:rsidTr="00A86380">
        <w:trPr>
          <w:trHeight w:val="300"/>
        </w:trPr>
        <w:tc>
          <w:tcPr>
            <w:tcW w:w="1843" w:type="dxa"/>
            <w:tcBorders>
              <w:top w:val="nil"/>
              <w:left w:val="nil"/>
              <w:bottom w:val="nil"/>
              <w:right w:val="nil"/>
            </w:tcBorders>
            <w:shd w:val="clear" w:color="auto" w:fill="auto"/>
            <w:noWrap/>
            <w:vAlign w:val="bottom"/>
            <w:hideMark/>
          </w:tcPr>
          <w:p w14:paraId="5F284AB0" w14:textId="77777777" w:rsidR="00B27F98" w:rsidRPr="008D1256" w:rsidRDefault="00B27F98" w:rsidP="00157B6B">
            <w:pPr>
              <w:spacing w:after="0" w:line="240" w:lineRule="auto"/>
              <w:rPr>
                <w:rFonts w:ascii="Arial" w:eastAsia="Times New Roman" w:hAnsi="Arial" w:cs="Arial"/>
              </w:rPr>
            </w:pPr>
            <w:r w:rsidRPr="008D1256">
              <w:rPr>
                <w:rFonts w:ascii="Arial" w:eastAsia="Times New Roman" w:hAnsi="Arial" w:cs="Arial"/>
              </w:rPr>
              <w:t>Day cases</w:t>
            </w:r>
          </w:p>
        </w:tc>
        <w:tc>
          <w:tcPr>
            <w:tcW w:w="567" w:type="dxa"/>
            <w:tcBorders>
              <w:top w:val="nil"/>
              <w:left w:val="nil"/>
              <w:bottom w:val="nil"/>
              <w:right w:val="nil"/>
            </w:tcBorders>
            <w:shd w:val="clear" w:color="auto" w:fill="auto"/>
            <w:noWrap/>
            <w:vAlign w:val="bottom"/>
            <w:hideMark/>
          </w:tcPr>
          <w:p w14:paraId="27C63148"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30</w:t>
            </w:r>
          </w:p>
        </w:tc>
        <w:tc>
          <w:tcPr>
            <w:tcW w:w="284" w:type="dxa"/>
            <w:tcBorders>
              <w:top w:val="nil"/>
              <w:left w:val="nil"/>
              <w:bottom w:val="nil"/>
              <w:right w:val="nil"/>
            </w:tcBorders>
            <w:shd w:val="clear" w:color="auto" w:fill="auto"/>
            <w:noWrap/>
            <w:vAlign w:val="bottom"/>
            <w:hideMark/>
          </w:tcPr>
          <w:p w14:paraId="795D6DD8" w14:textId="77777777" w:rsidR="00B27F98" w:rsidRPr="008D1256" w:rsidRDefault="00B27F98" w:rsidP="00157B6B">
            <w:pPr>
              <w:spacing w:after="0" w:line="240" w:lineRule="auto"/>
              <w:jc w:val="right"/>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14:paraId="104BFDBE"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0.40</w:t>
            </w:r>
          </w:p>
        </w:tc>
        <w:tc>
          <w:tcPr>
            <w:tcW w:w="1134" w:type="dxa"/>
            <w:tcBorders>
              <w:top w:val="nil"/>
              <w:left w:val="nil"/>
              <w:bottom w:val="nil"/>
              <w:right w:val="nil"/>
            </w:tcBorders>
            <w:shd w:val="clear" w:color="auto" w:fill="auto"/>
            <w:noWrap/>
            <w:vAlign w:val="bottom"/>
            <w:hideMark/>
          </w:tcPr>
          <w:p w14:paraId="4E5228AE"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1.33</w:t>
            </w:r>
          </w:p>
        </w:tc>
        <w:tc>
          <w:tcPr>
            <w:tcW w:w="283" w:type="dxa"/>
            <w:tcBorders>
              <w:top w:val="nil"/>
              <w:left w:val="nil"/>
              <w:bottom w:val="nil"/>
              <w:right w:val="nil"/>
            </w:tcBorders>
            <w:shd w:val="clear" w:color="auto" w:fill="auto"/>
            <w:noWrap/>
            <w:vAlign w:val="bottom"/>
            <w:hideMark/>
          </w:tcPr>
          <w:p w14:paraId="40EF8011" w14:textId="77777777" w:rsidR="00B27F98" w:rsidRPr="008D1256" w:rsidRDefault="00B27F98" w:rsidP="00157B6B">
            <w:pPr>
              <w:spacing w:after="0" w:line="240" w:lineRule="auto"/>
              <w:jc w:val="right"/>
              <w:rPr>
                <w:rFonts w:ascii="Arial" w:eastAsia="Times New Roman" w:hAnsi="Arial" w:cs="Arial"/>
              </w:rPr>
            </w:pPr>
          </w:p>
        </w:tc>
        <w:tc>
          <w:tcPr>
            <w:tcW w:w="851" w:type="dxa"/>
            <w:tcBorders>
              <w:top w:val="nil"/>
              <w:left w:val="nil"/>
              <w:bottom w:val="nil"/>
              <w:right w:val="nil"/>
            </w:tcBorders>
            <w:shd w:val="clear" w:color="auto" w:fill="auto"/>
            <w:noWrap/>
            <w:vAlign w:val="bottom"/>
            <w:hideMark/>
          </w:tcPr>
          <w:p w14:paraId="3F10D262"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300.80</w:t>
            </w:r>
          </w:p>
        </w:tc>
        <w:tc>
          <w:tcPr>
            <w:tcW w:w="992" w:type="dxa"/>
            <w:tcBorders>
              <w:top w:val="nil"/>
              <w:left w:val="nil"/>
              <w:bottom w:val="nil"/>
              <w:right w:val="nil"/>
            </w:tcBorders>
            <w:shd w:val="clear" w:color="auto" w:fill="auto"/>
            <w:noWrap/>
            <w:vAlign w:val="bottom"/>
            <w:hideMark/>
          </w:tcPr>
          <w:p w14:paraId="0363DB03"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999.20</w:t>
            </w:r>
          </w:p>
        </w:tc>
        <w:tc>
          <w:tcPr>
            <w:tcW w:w="283" w:type="dxa"/>
            <w:tcBorders>
              <w:top w:val="nil"/>
              <w:left w:val="nil"/>
              <w:bottom w:val="nil"/>
              <w:right w:val="nil"/>
            </w:tcBorders>
            <w:shd w:val="clear" w:color="auto" w:fill="auto"/>
            <w:noWrap/>
            <w:vAlign w:val="bottom"/>
            <w:hideMark/>
          </w:tcPr>
          <w:p w14:paraId="28D5BAAA" w14:textId="77777777" w:rsidR="00B27F98" w:rsidRPr="008D1256" w:rsidRDefault="00B27F98" w:rsidP="00157B6B">
            <w:pPr>
              <w:spacing w:after="0" w:line="240" w:lineRule="auto"/>
              <w:jc w:val="right"/>
              <w:rPr>
                <w:rFonts w:ascii="Arial" w:eastAsia="Times New Roman" w:hAnsi="Arial" w:cs="Arial"/>
              </w:rPr>
            </w:pPr>
          </w:p>
        </w:tc>
        <w:tc>
          <w:tcPr>
            <w:tcW w:w="993" w:type="dxa"/>
            <w:tcBorders>
              <w:top w:val="nil"/>
              <w:left w:val="nil"/>
              <w:bottom w:val="nil"/>
              <w:right w:val="nil"/>
            </w:tcBorders>
            <w:shd w:val="clear" w:color="auto" w:fill="auto"/>
            <w:noWrap/>
            <w:vAlign w:val="bottom"/>
          </w:tcPr>
          <w:p w14:paraId="2A66C48E"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nil"/>
              <w:left w:val="nil"/>
              <w:bottom w:val="nil"/>
              <w:right w:val="nil"/>
            </w:tcBorders>
            <w:shd w:val="clear" w:color="auto" w:fill="auto"/>
            <w:noWrap/>
            <w:vAlign w:val="bottom"/>
          </w:tcPr>
          <w:p w14:paraId="438F4949" w14:textId="77777777" w:rsidR="00B27F98" w:rsidRPr="008D1256" w:rsidRDefault="00B27F98" w:rsidP="00157B6B">
            <w:pPr>
              <w:spacing w:after="0" w:line="240" w:lineRule="auto"/>
              <w:jc w:val="right"/>
              <w:rPr>
                <w:rFonts w:ascii="Arial" w:eastAsia="Times New Roman" w:hAnsi="Arial" w:cs="Arial"/>
              </w:rPr>
            </w:pPr>
          </w:p>
        </w:tc>
      </w:tr>
      <w:tr w:rsidR="00B27F98" w:rsidRPr="008D1256" w14:paraId="78104A9A" w14:textId="77777777" w:rsidTr="00A86380">
        <w:trPr>
          <w:trHeight w:val="300"/>
        </w:trPr>
        <w:tc>
          <w:tcPr>
            <w:tcW w:w="1843" w:type="dxa"/>
            <w:tcBorders>
              <w:top w:val="nil"/>
              <w:left w:val="nil"/>
              <w:bottom w:val="nil"/>
              <w:right w:val="nil"/>
            </w:tcBorders>
            <w:shd w:val="clear" w:color="auto" w:fill="auto"/>
            <w:noWrap/>
            <w:vAlign w:val="bottom"/>
            <w:hideMark/>
          </w:tcPr>
          <w:p w14:paraId="4834162B" w14:textId="77777777" w:rsidR="00B27F98" w:rsidRPr="008D1256" w:rsidRDefault="00B27F98" w:rsidP="00157B6B">
            <w:pPr>
              <w:spacing w:after="0" w:line="240" w:lineRule="auto"/>
              <w:rPr>
                <w:rFonts w:ascii="Arial" w:eastAsia="Times New Roman" w:hAnsi="Arial" w:cs="Arial"/>
              </w:rPr>
            </w:pPr>
            <w:r w:rsidRPr="008D1256">
              <w:rPr>
                <w:rFonts w:ascii="Arial" w:eastAsia="Times New Roman" w:hAnsi="Arial" w:cs="Arial"/>
              </w:rPr>
              <w:t>Inpatient stays</w:t>
            </w:r>
          </w:p>
        </w:tc>
        <w:tc>
          <w:tcPr>
            <w:tcW w:w="567" w:type="dxa"/>
            <w:tcBorders>
              <w:top w:val="nil"/>
              <w:left w:val="nil"/>
              <w:bottom w:val="nil"/>
              <w:right w:val="nil"/>
            </w:tcBorders>
            <w:shd w:val="clear" w:color="auto" w:fill="auto"/>
            <w:noWrap/>
            <w:vAlign w:val="bottom"/>
            <w:hideMark/>
          </w:tcPr>
          <w:p w14:paraId="11434DF6"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30</w:t>
            </w:r>
          </w:p>
        </w:tc>
        <w:tc>
          <w:tcPr>
            <w:tcW w:w="284" w:type="dxa"/>
            <w:tcBorders>
              <w:top w:val="nil"/>
              <w:left w:val="nil"/>
              <w:bottom w:val="nil"/>
              <w:right w:val="nil"/>
            </w:tcBorders>
            <w:shd w:val="clear" w:color="auto" w:fill="auto"/>
            <w:noWrap/>
            <w:vAlign w:val="bottom"/>
            <w:hideMark/>
          </w:tcPr>
          <w:p w14:paraId="5E127DC7" w14:textId="77777777" w:rsidR="00B27F98" w:rsidRPr="008D1256" w:rsidRDefault="00B27F98" w:rsidP="00157B6B">
            <w:pPr>
              <w:spacing w:after="0" w:line="240" w:lineRule="auto"/>
              <w:jc w:val="right"/>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14:paraId="067029F7"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0.10</w:t>
            </w:r>
          </w:p>
        </w:tc>
        <w:tc>
          <w:tcPr>
            <w:tcW w:w="1134" w:type="dxa"/>
            <w:tcBorders>
              <w:top w:val="nil"/>
              <w:left w:val="nil"/>
              <w:bottom w:val="nil"/>
              <w:right w:val="nil"/>
            </w:tcBorders>
            <w:shd w:val="clear" w:color="auto" w:fill="auto"/>
            <w:noWrap/>
            <w:vAlign w:val="bottom"/>
            <w:hideMark/>
          </w:tcPr>
          <w:p w14:paraId="1806A713"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0.31</w:t>
            </w:r>
          </w:p>
        </w:tc>
        <w:tc>
          <w:tcPr>
            <w:tcW w:w="283" w:type="dxa"/>
            <w:tcBorders>
              <w:top w:val="nil"/>
              <w:left w:val="nil"/>
              <w:bottom w:val="nil"/>
              <w:right w:val="nil"/>
            </w:tcBorders>
            <w:shd w:val="clear" w:color="auto" w:fill="auto"/>
            <w:noWrap/>
            <w:vAlign w:val="bottom"/>
            <w:hideMark/>
          </w:tcPr>
          <w:p w14:paraId="52443C2C" w14:textId="77777777" w:rsidR="00B27F98" w:rsidRPr="008D1256" w:rsidRDefault="00B27F98" w:rsidP="00157B6B">
            <w:pPr>
              <w:spacing w:after="0" w:line="240" w:lineRule="auto"/>
              <w:jc w:val="right"/>
              <w:rPr>
                <w:rFonts w:ascii="Arial" w:eastAsia="Times New Roman" w:hAnsi="Arial" w:cs="Arial"/>
              </w:rPr>
            </w:pPr>
          </w:p>
        </w:tc>
        <w:tc>
          <w:tcPr>
            <w:tcW w:w="851" w:type="dxa"/>
            <w:tcBorders>
              <w:top w:val="nil"/>
              <w:left w:val="nil"/>
              <w:bottom w:val="nil"/>
              <w:right w:val="nil"/>
            </w:tcBorders>
            <w:shd w:val="clear" w:color="auto" w:fill="auto"/>
            <w:noWrap/>
            <w:vAlign w:val="bottom"/>
            <w:hideMark/>
          </w:tcPr>
          <w:p w14:paraId="1EC54DA3"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224.57</w:t>
            </w:r>
          </w:p>
        </w:tc>
        <w:tc>
          <w:tcPr>
            <w:tcW w:w="992" w:type="dxa"/>
            <w:tcBorders>
              <w:top w:val="nil"/>
              <w:left w:val="nil"/>
              <w:bottom w:val="nil"/>
              <w:right w:val="nil"/>
            </w:tcBorders>
            <w:shd w:val="clear" w:color="auto" w:fill="auto"/>
            <w:noWrap/>
            <w:vAlign w:val="bottom"/>
            <w:hideMark/>
          </w:tcPr>
          <w:p w14:paraId="12401E0A"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777.42</w:t>
            </w:r>
          </w:p>
        </w:tc>
        <w:tc>
          <w:tcPr>
            <w:tcW w:w="283" w:type="dxa"/>
            <w:tcBorders>
              <w:top w:val="nil"/>
              <w:left w:val="nil"/>
              <w:bottom w:val="nil"/>
              <w:right w:val="nil"/>
            </w:tcBorders>
            <w:shd w:val="clear" w:color="auto" w:fill="auto"/>
            <w:noWrap/>
            <w:vAlign w:val="bottom"/>
            <w:hideMark/>
          </w:tcPr>
          <w:p w14:paraId="40CD2579" w14:textId="77777777" w:rsidR="00B27F98" w:rsidRPr="008D1256" w:rsidRDefault="00B27F98" w:rsidP="00157B6B">
            <w:pPr>
              <w:spacing w:after="0" w:line="240" w:lineRule="auto"/>
              <w:jc w:val="right"/>
              <w:rPr>
                <w:rFonts w:ascii="Arial" w:eastAsia="Times New Roman" w:hAnsi="Arial" w:cs="Arial"/>
              </w:rPr>
            </w:pPr>
          </w:p>
        </w:tc>
        <w:tc>
          <w:tcPr>
            <w:tcW w:w="993" w:type="dxa"/>
            <w:tcBorders>
              <w:top w:val="nil"/>
              <w:left w:val="nil"/>
              <w:bottom w:val="nil"/>
              <w:right w:val="nil"/>
            </w:tcBorders>
            <w:shd w:val="clear" w:color="auto" w:fill="auto"/>
            <w:noWrap/>
            <w:vAlign w:val="bottom"/>
          </w:tcPr>
          <w:p w14:paraId="19236382"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nil"/>
              <w:left w:val="nil"/>
              <w:bottom w:val="nil"/>
              <w:right w:val="nil"/>
            </w:tcBorders>
            <w:shd w:val="clear" w:color="auto" w:fill="auto"/>
            <w:noWrap/>
            <w:vAlign w:val="bottom"/>
          </w:tcPr>
          <w:p w14:paraId="7DAD2FD0" w14:textId="77777777" w:rsidR="00B27F98" w:rsidRPr="008D1256" w:rsidRDefault="00B27F98" w:rsidP="00157B6B">
            <w:pPr>
              <w:spacing w:after="0" w:line="240" w:lineRule="auto"/>
              <w:jc w:val="right"/>
              <w:rPr>
                <w:rFonts w:ascii="Arial" w:eastAsia="Times New Roman" w:hAnsi="Arial" w:cs="Arial"/>
              </w:rPr>
            </w:pPr>
          </w:p>
        </w:tc>
      </w:tr>
      <w:tr w:rsidR="00B27F98" w:rsidRPr="008D1256" w14:paraId="4041F106" w14:textId="77777777" w:rsidTr="00A86380">
        <w:trPr>
          <w:trHeight w:val="300"/>
        </w:trPr>
        <w:tc>
          <w:tcPr>
            <w:tcW w:w="1843" w:type="dxa"/>
            <w:tcBorders>
              <w:top w:val="nil"/>
              <w:left w:val="nil"/>
              <w:bottom w:val="nil"/>
              <w:right w:val="nil"/>
            </w:tcBorders>
            <w:shd w:val="clear" w:color="auto" w:fill="auto"/>
            <w:noWrap/>
            <w:vAlign w:val="bottom"/>
            <w:hideMark/>
          </w:tcPr>
          <w:p w14:paraId="240AE285" w14:textId="77777777" w:rsidR="00B27F98" w:rsidRPr="008D1256" w:rsidRDefault="00B27F98" w:rsidP="00157B6B">
            <w:pPr>
              <w:spacing w:after="0" w:line="240" w:lineRule="auto"/>
              <w:rPr>
                <w:rFonts w:ascii="Arial" w:eastAsia="Times New Roman" w:hAnsi="Arial" w:cs="Arial"/>
              </w:rPr>
            </w:pPr>
            <w:r w:rsidRPr="008D1256">
              <w:rPr>
                <w:rFonts w:ascii="Arial" w:eastAsia="Times New Roman" w:hAnsi="Arial" w:cs="Arial"/>
              </w:rPr>
              <w:t>GP appointments</w:t>
            </w:r>
          </w:p>
        </w:tc>
        <w:tc>
          <w:tcPr>
            <w:tcW w:w="567" w:type="dxa"/>
            <w:tcBorders>
              <w:top w:val="nil"/>
              <w:left w:val="nil"/>
              <w:bottom w:val="nil"/>
              <w:right w:val="nil"/>
            </w:tcBorders>
            <w:shd w:val="clear" w:color="auto" w:fill="auto"/>
            <w:noWrap/>
            <w:vAlign w:val="bottom"/>
            <w:hideMark/>
          </w:tcPr>
          <w:p w14:paraId="50A0C36F"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34</w:t>
            </w:r>
          </w:p>
        </w:tc>
        <w:tc>
          <w:tcPr>
            <w:tcW w:w="284" w:type="dxa"/>
            <w:tcBorders>
              <w:top w:val="nil"/>
              <w:left w:val="nil"/>
              <w:bottom w:val="nil"/>
              <w:right w:val="nil"/>
            </w:tcBorders>
            <w:shd w:val="clear" w:color="auto" w:fill="auto"/>
            <w:noWrap/>
            <w:vAlign w:val="bottom"/>
            <w:hideMark/>
          </w:tcPr>
          <w:p w14:paraId="42765F3A" w14:textId="77777777" w:rsidR="00B27F98" w:rsidRPr="008D1256" w:rsidRDefault="00B27F98" w:rsidP="00157B6B">
            <w:pPr>
              <w:spacing w:after="0" w:line="240" w:lineRule="auto"/>
              <w:jc w:val="right"/>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14:paraId="52300F1B"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1.94</w:t>
            </w:r>
          </w:p>
        </w:tc>
        <w:tc>
          <w:tcPr>
            <w:tcW w:w="1134" w:type="dxa"/>
            <w:tcBorders>
              <w:top w:val="nil"/>
              <w:left w:val="nil"/>
              <w:bottom w:val="nil"/>
              <w:right w:val="nil"/>
            </w:tcBorders>
            <w:shd w:val="clear" w:color="auto" w:fill="auto"/>
            <w:noWrap/>
            <w:vAlign w:val="bottom"/>
            <w:hideMark/>
          </w:tcPr>
          <w:p w14:paraId="18C07340"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2.37</w:t>
            </w:r>
          </w:p>
        </w:tc>
        <w:tc>
          <w:tcPr>
            <w:tcW w:w="283" w:type="dxa"/>
            <w:tcBorders>
              <w:top w:val="nil"/>
              <w:left w:val="nil"/>
              <w:bottom w:val="nil"/>
              <w:right w:val="nil"/>
            </w:tcBorders>
            <w:shd w:val="clear" w:color="auto" w:fill="auto"/>
            <w:noWrap/>
            <w:vAlign w:val="bottom"/>
            <w:hideMark/>
          </w:tcPr>
          <w:p w14:paraId="2A121C11" w14:textId="77777777" w:rsidR="00B27F98" w:rsidRPr="008D1256" w:rsidRDefault="00B27F98" w:rsidP="00157B6B">
            <w:pPr>
              <w:spacing w:after="0" w:line="240" w:lineRule="auto"/>
              <w:jc w:val="right"/>
              <w:rPr>
                <w:rFonts w:ascii="Arial" w:eastAsia="Times New Roman" w:hAnsi="Arial" w:cs="Arial"/>
              </w:rPr>
            </w:pPr>
          </w:p>
        </w:tc>
        <w:tc>
          <w:tcPr>
            <w:tcW w:w="851" w:type="dxa"/>
            <w:tcBorders>
              <w:top w:val="nil"/>
              <w:left w:val="nil"/>
              <w:bottom w:val="nil"/>
              <w:right w:val="nil"/>
            </w:tcBorders>
            <w:shd w:val="clear" w:color="auto" w:fill="auto"/>
            <w:noWrap/>
            <w:vAlign w:val="bottom"/>
            <w:hideMark/>
          </w:tcPr>
          <w:p w14:paraId="13CB8C66"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66.00</w:t>
            </w:r>
          </w:p>
        </w:tc>
        <w:tc>
          <w:tcPr>
            <w:tcW w:w="992" w:type="dxa"/>
            <w:tcBorders>
              <w:top w:val="nil"/>
              <w:left w:val="nil"/>
              <w:bottom w:val="nil"/>
              <w:right w:val="nil"/>
            </w:tcBorders>
            <w:shd w:val="clear" w:color="auto" w:fill="auto"/>
            <w:noWrap/>
            <w:vAlign w:val="bottom"/>
            <w:hideMark/>
          </w:tcPr>
          <w:p w14:paraId="02D5DED4"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80.69</w:t>
            </w:r>
          </w:p>
        </w:tc>
        <w:tc>
          <w:tcPr>
            <w:tcW w:w="283" w:type="dxa"/>
            <w:tcBorders>
              <w:top w:val="nil"/>
              <w:left w:val="nil"/>
              <w:bottom w:val="nil"/>
              <w:right w:val="nil"/>
            </w:tcBorders>
            <w:shd w:val="clear" w:color="auto" w:fill="auto"/>
            <w:noWrap/>
            <w:vAlign w:val="bottom"/>
            <w:hideMark/>
          </w:tcPr>
          <w:p w14:paraId="61D22037" w14:textId="77777777" w:rsidR="00B27F98" w:rsidRPr="008D1256" w:rsidRDefault="00B27F98" w:rsidP="00157B6B">
            <w:pPr>
              <w:spacing w:after="0" w:line="240" w:lineRule="auto"/>
              <w:jc w:val="right"/>
              <w:rPr>
                <w:rFonts w:ascii="Arial" w:eastAsia="Times New Roman" w:hAnsi="Arial" w:cs="Arial"/>
              </w:rPr>
            </w:pPr>
          </w:p>
        </w:tc>
        <w:tc>
          <w:tcPr>
            <w:tcW w:w="993" w:type="dxa"/>
            <w:tcBorders>
              <w:top w:val="nil"/>
              <w:left w:val="nil"/>
              <w:bottom w:val="nil"/>
              <w:right w:val="nil"/>
            </w:tcBorders>
            <w:shd w:val="clear" w:color="auto" w:fill="auto"/>
            <w:noWrap/>
            <w:vAlign w:val="bottom"/>
          </w:tcPr>
          <w:p w14:paraId="552AB679"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nil"/>
              <w:left w:val="nil"/>
              <w:bottom w:val="nil"/>
              <w:right w:val="nil"/>
            </w:tcBorders>
            <w:shd w:val="clear" w:color="auto" w:fill="auto"/>
            <w:noWrap/>
            <w:vAlign w:val="bottom"/>
          </w:tcPr>
          <w:p w14:paraId="62A71E4A" w14:textId="77777777" w:rsidR="00B27F98" w:rsidRPr="008D1256" w:rsidRDefault="00B27F98" w:rsidP="00157B6B">
            <w:pPr>
              <w:spacing w:after="0" w:line="240" w:lineRule="auto"/>
              <w:jc w:val="right"/>
              <w:rPr>
                <w:rFonts w:ascii="Arial" w:eastAsia="Times New Roman" w:hAnsi="Arial" w:cs="Arial"/>
              </w:rPr>
            </w:pPr>
          </w:p>
        </w:tc>
      </w:tr>
      <w:tr w:rsidR="00B27F98" w:rsidRPr="008D1256" w14:paraId="4A482FD5" w14:textId="77777777" w:rsidTr="00A86380">
        <w:trPr>
          <w:trHeight w:val="300"/>
        </w:trPr>
        <w:tc>
          <w:tcPr>
            <w:tcW w:w="1843" w:type="dxa"/>
            <w:tcBorders>
              <w:top w:val="nil"/>
              <w:left w:val="nil"/>
              <w:bottom w:val="nil"/>
              <w:right w:val="nil"/>
            </w:tcBorders>
            <w:shd w:val="clear" w:color="auto" w:fill="auto"/>
            <w:noWrap/>
            <w:vAlign w:val="bottom"/>
            <w:hideMark/>
          </w:tcPr>
          <w:p w14:paraId="3CC83B7C" w14:textId="77777777" w:rsidR="00B27F98" w:rsidRPr="008D1256" w:rsidRDefault="00B27F98" w:rsidP="00157B6B">
            <w:pPr>
              <w:spacing w:after="0" w:line="240" w:lineRule="auto"/>
              <w:rPr>
                <w:rFonts w:ascii="Arial" w:eastAsia="Times New Roman" w:hAnsi="Arial" w:cs="Arial"/>
              </w:rPr>
            </w:pPr>
            <w:r w:rsidRPr="008D1256">
              <w:rPr>
                <w:rFonts w:ascii="Arial" w:eastAsia="Times New Roman" w:hAnsi="Arial" w:cs="Arial"/>
              </w:rPr>
              <w:t>Nurse appointments</w:t>
            </w:r>
          </w:p>
        </w:tc>
        <w:tc>
          <w:tcPr>
            <w:tcW w:w="567" w:type="dxa"/>
            <w:tcBorders>
              <w:top w:val="nil"/>
              <w:left w:val="nil"/>
              <w:bottom w:val="nil"/>
              <w:right w:val="nil"/>
            </w:tcBorders>
            <w:shd w:val="clear" w:color="auto" w:fill="auto"/>
            <w:noWrap/>
            <w:vAlign w:val="bottom"/>
            <w:hideMark/>
          </w:tcPr>
          <w:p w14:paraId="689EE8C0"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34</w:t>
            </w:r>
          </w:p>
        </w:tc>
        <w:tc>
          <w:tcPr>
            <w:tcW w:w="284" w:type="dxa"/>
            <w:tcBorders>
              <w:top w:val="nil"/>
              <w:left w:val="nil"/>
              <w:bottom w:val="nil"/>
              <w:right w:val="nil"/>
            </w:tcBorders>
            <w:shd w:val="clear" w:color="auto" w:fill="auto"/>
            <w:noWrap/>
            <w:vAlign w:val="bottom"/>
            <w:hideMark/>
          </w:tcPr>
          <w:p w14:paraId="3353EC63" w14:textId="77777777" w:rsidR="00B27F98" w:rsidRPr="008D1256" w:rsidRDefault="00B27F98" w:rsidP="00157B6B">
            <w:pPr>
              <w:spacing w:after="0" w:line="240" w:lineRule="auto"/>
              <w:jc w:val="right"/>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14:paraId="35A05540"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1.56</w:t>
            </w:r>
          </w:p>
        </w:tc>
        <w:tc>
          <w:tcPr>
            <w:tcW w:w="1134" w:type="dxa"/>
            <w:tcBorders>
              <w:top w:val="nil"/>
              <w:left w:val="nil"/>
              <w:bottom w:val="nil"/>
              <w:right w:val="nil"/>
            </w:tcBorders>
            <w:shd w:val="clear" w:color="auto" w:fill="auto"/>
            <w:noWrap/>
            <w:vAlign w:val="bottom"/>
            <w:hideMark/>
          </w:tcPr>
          <w:p w14:paraId="62F3566F"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2.26</w:t>
            </w:r>
          </w:p>
        </w:tc>
        <w:tc>
          <w:tcPr>
            <w:tcW w:w="283" w:type="dxa"/>
            <w:tcBorders>
              <w:top w:val="nil"/>
              <w:left w:val="nil"/>
              <w:bottom w:val="nil"/>
              <w:right w:val="nil"/>
            </w:tcBorders>
            <w:shd w:val="clear" w:color="auto" w:fill="auto"/>
            <w:noWrap/>
            <w:vAlign w:val="bottom"/>
            <w:hideMark/>
          </w:tcPr>
          <w:p w14:paraId="2C47C687" w14:textId="77777777" w:rsidR="00B27F98" w:rsidRPr="008D1256" w:rsidRDefault="00B27F98" w:rsidP="00157B6B">
            <w:pPr>
              <w:spacing w:after="0" w:line="240" w:lineRule="auto"/>
              <w:jc w:val="right"/>
              <w:rPr>
                <w:rFonts w:ascii="Arial" w:eastAsia="Times New Roman" w:hAnsi="Arial" w:cs="Arial"/>
              </w:rPr>
            </w:pPr>
          </w:p>
        </w:tc>
        <w:tc>
          <w:tcPr>
            <w:tcW w:w="851" w:type="dxa"/>
            <w:tcBorders>
              <w:top w:val="nil"/>
              <w:left w:val="nil"/>
              <w:bottom w:val="nil"/>
              <w:right w:val="nil"/>
            </w:tcBorders>
            <w:shd w:val="clear" w:color="auto" w:fill="auto"/>
            <w:noWrap/>
            <w:vAlign w:val="bottom"/>
            <w:hideMark/>
          </w:tcPr>
          <w:p w14:paraId="5897F997"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16.91</w:t>
            </w:r>
          </w:p>
        </w:tc>
        <w:tc>
          <w:tcPr>
            <w:tcW w:w="992" w:type="dxa"/>
            <w:tcBorders>
              <w:top w:val="nil"/>
              <w:left w:val="nil"/>
              <w:bottom w:val="nil"/>
              <w:right w:val="nil"/>
            </w:tcBorders>
            <w:shd w:val="clear" w:color="auto" w:fill="auto"/>
            <w:noWrap/>
            <w:vAlign w:val="bottom"/>
            <w:hideMark/>
          </w:tcPr>
          <w:p w14:paraId="594EF9CF"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24.51</w:t>
            </w:r>
          </w:p>
        </w:tc>
        <w:tc>
          <w:tcPr>
            <w:tcW w:w="283" w:type="dxa"/>
            <w:tcBorders>
              <w:top w:val="nil"/>
              <w:left w:val="nil"/>
              <w:bottom w:val="nil"/>
              <w:right w:val="nil"/>
            </w:tcBorders>
            <w:shd w:val="clear" w:color="auto" w:fill="auto"/>
            <w:noWrap/>
            <w:vAlign w:val="bottom"/>
            <w:hideMark/>
          </w:tcPr>
          <w:p w14:paraId="45D25FE0" w14:textId="77777777" w:rsidR="00B27F98" w:rsidRPr="008D1256" w:rsidRDefault="00B27F98" w:rsidP="00157B6B">
            <w:pPr>
              <w:spacing w:after="0" w:line="240" w:lineRule="auto"/>
              <w:jc w:val="right"/>
              <w:rPr>
                <w:rFonts w:ascii="Arial" w:eastAsia="Times New Roman" w:hAnsi="Arial" w:cs="Arial"/>
              </w:rPr>
            </w:pPr>
          </w:p>
        </w:tc>
        <w:tc>
          <w:tcPr>
            <w:tcW w:w="993" w:type="dxa"/>
            <w:tcBorders>
              <w:top w:val="nil"/>
              <w:left w:val="nil"/>
              <w:bottom w:val="nil"/>
              <w:right w:val="nil"/>
            </w:tcBorders>
            <w:shd w:val="clear" w:color="auto" w:fill="auto"/>
            <w:noWrap/>
            <w:vAlign w:val="bottom"/>
          </w:tcPr>
          <w:p w14:paraId="32B500DF"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nil"/>
              <w:left w:val="nil"/>
              <w:bottom w:val="nil"/>
              <w:right w:val="nil"/>
            </w:tcBorders>
            <w:shd w:val="clear" w:color="auto" w:fill="auto"/>
            <w:noWrap/>
            <w:vAlign w:val="bottom"/>
          </w:tcPr>
          <w:p w14:paraId="64EF4573" w14:textId="77777777" w:rsidR="00B27F98" w:rsidRPr="008D1256" w:rsidRDefault="00B27F98" w:rsidP="00157B6B">
            <w:pPr>
              <w:spacing w:after="0" w:line="240" w:lineRule="auto"/>
              <w:jc w:val="right"/>
              <w:rPr>
                <w:rFonts w:ascii="Arial" w:eastAsia="Times New Roman" w:hAnsi="Arial" w:cs="Arial"/>
              </w:rPr>
            </w:pPr>
          </w:p>
        </w:tc>
      </w:tr>
      <w:tr w:rsidR="00B27F98" w:rsidRPr="008D1256" w14:paraId="1C214C63" w14:textId="77777777" w:rsidTr="00A86380">
        <w:trPr>
          <w:trHeight w:val="300"/>
        </w:trPr>
        <w:tc>
          <w:tcPr>
            <w:tcW w:w="1843" w:type="dxa"/>
            <w:tcBorders>
              <w:top w:val="nil"/>
              <w:left w:val="nil"/>
              <w:bottom w:val="nil"/>
              <w:right w:val="nil"/>
            </w:tcBorders>
            <w:shd w:val="clear" w:color="auto" w:fill="auto"/>
            <w:noWrap/>
            <w:vAlign w:val="bottom"/>
            <w:hideMark/>
          </w:tcPr>
          <w:p w14:paraId="4E5FDD2A" w14:textId="77777777" w:rsidR="00B27F98" w:rsidRPr="008D1256" w:rsidRDefault="00B27F98" w:rsidP="00157B6B">
            <w:pPr>
              <w:spacing w:after="0" w:line="240" w:lineRule="auto"/>
              <w:rPr>
                <w:rFonts w:ascii="Arial" w:eastAsia="Times New Roman" w:hAnsi="Arial" w:cs="Arial"/>
              </w:rPr>
            </w:pPr>
            <w:r w:rsidRPr="008D1256">
              <w:rPr>
                <w:rFonts w:ascii="Arial" w:eastAsia="Times New Roman" w:hAnsi="Arial" w:cs="Arial"/>
              </w:rPr>
              <w:t>GP home visits</w:t>
            </w:r>
          </w:p>
        </w:tc>
        <w:tc>
          <w:tcPr>
            <w:tcW w:w="567" w:type="dxa"/>
            <w:tcBorders>
              <w:top w:val="nil"/>
              <w:left w:val="nil"/>
              <w:bottom w:val="nil"/>
              <w:right w:val="nil"/>
            </w:tcBorders>
            <w:shd w:val="clear" w:color="auto" w:fill="auto"/>
            <w:noWrap/>
            <w:vAlign w:val="bottom"/>
            <w:hideMark/>
          </w:tcPr>
          <w:p w14:paraId="4EB4657B"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30</w:t>
            </w:r>
          </w:p>
        </w:tc>
        <w:tc>
          <w:tcPr>
            <w:tcW w:w="284" w:type="dxa"/>
            <w:tcBorders>
              <w:top w:val="nil"/>
              <w:left w:val="nil"/>
              <w:bottom w:val="nil"/>
              <w:right w:val="nil"/>
            </w:tcBorders>
            <w:shd w:val="clear" w:color="auto" w:fill="auto"/>
            <w:noWrap/>
            <w:vAlign w:val="bottom"/>
            <w:hideMark/>
          </w:tcPr>
          <w:p w14:paraId="79A5F5A0" w14:textId="77777777" w:rsidR="00B27F98" w:rsidRPr="008D1256" w:rsidRDefault="00B27F98" w:rsidP="00157B6B">
            <w:pPr>
              <w:spacing w:after="0" w:line="240" w:lineRule="auto"/>
              <w:jc w:val="right"/>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14:paraId="6ECCE213"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0</w:t>
            </w:r>
          </w:p>
        </w:tc>
        <w:tc>
          <w:tcPr>
            <w:tcW w:w="1134" w:type="dxa"/>
            <w:tcBorders>
              <w:top w:val="nil"/>
              <w:left w:val="nil"/>
              <w:bottom w:val="nil"/>
              <w:right w:val="nil"/>
            </w:tcBorders>
            <w:shd w:val="clear" w:color="auto" w:fill="auto"/>
            <w:noWrap/>
            <w:vAlign w:val="bottom"/>
            <w:hideMark/>
          </w:tcPr>
          <w:p w14:paraId="4509E2EC"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0</w:t>
            </w:r>
          </w:p>
        </w:tc>
        <w:tc>
          <w:tcPr>
            <w:tcW w:w="283" w:type="dxa"/>
            <w:tcBorders>
              <w:top w:val="nil"/>
              <w:left w:val="nil"/>
              <w:bottom w:val="nil"/>
              <w:right w:val="nil"/>
            </w:tcBorders>
            <w:shd w:val="clear" w:color="auto" w:fill="auto"/>
            <w:noWrap/>
            <w:vAlign w:val="bottom"/>
            <w:hideMark/>
          </w:tcPr>
          <w:p w14:paraId="2753407E" w14:textId="77777777" w:rsidR="00B27F98" w:rsidRPr="008D1256" w:rsidRDefault="00B27F98" w:rsidP="00157B6B">
            <w:pPr>
              <w:spacing w:after="0" w:line="240" w:lineRule="auto"/>
              <w:jc w:val="right"/>
              <w:rPr>
                <w:rFonts w:ascii="Arial" w:eastAsia="Times New Roman" w:hAnsi="Arial" w:cs="Arial"/>
              </w:rPr>
            </w:pPr>
          </w:p>
        </w:tc>
        <w:tc>
          <w:tcPr>
            <w:tcW w:w="851" w:type="dxa"/>
            <w:tcBorders>
              <w:top w:val="nil"/>
              <w:left w:val="nil"/>
              <w:bottom w:val="nil"/>
              <w:right w:val="nil"/>
            </w:tcBorders>
            <w:shd w:val="clear" w:color="auto" w:fill="auto"/>
            <w:noWrap/>
            <w:vAlign w:val="bottom"/>
            <w:hideMark/>
          </w:tcPr>
          <w:p w14:paraId="3FDDE390"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0.00</w:t>
            </w:r>
          </w:p>
        </w:tc>
        <w:tc>
          <w:tcPr>
            <w:tcW w:w="992" w:type="dxa"/>
            <w:tcBorders>
              <w:top w:val="nil"/>
              <w:left w:val="nil"/>
              <w:bottom w:val="nil"/>
              <w:right w:val="nil"/>
            </w:tcBorders>
            <w:shd w:val="clear" w:color="auto" w:fill="auto"/>
            <w:noWrap/>
            <w:vAlign w:val="bottom"/>
            <w:hideMark/>
          </w:tcPr>
          <w:p w14:paraId="3E6FD139"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0.00</w:t>
            </w:r>
          </w:p>
        </w:tc>
        <w:tc>
          <w:tcPr>
            <w:tcW w:w="283" w:type="dxa"/>
            <w:tcBorders>
              <w:top w:val="nil"/>
              <w:left w:val="nil"/>
              <w:bottom w:val="nil"/>
              <w:right w:val="nil"/>
            </w:tcBorders>
            <w:shd w:val="clear" w:color="auto" w:fill="auto"/>
            <w:noWrap/>
            <w:vAlign w:val="bottom"/>
            <w:hideMark/>
          </w:tcPr>
          <w:p w14:paraId="62BA3D3D" w14:textId="77777777" w:rsidR="00B27F98" w:rsidRPr="008D1256" w:rsidRDefault="00B27F98" w:rsidP="00157B6B">
            <w:pPr>
              <w:spacing w:after="0" w:line="240" w:lineRule="auto"/>
              <w:jc w:val="right"/>
              <w:rPr>
                <w:rFonts w:ascii="Arial" w:eastAsia="Times New Roman" w:hAnsi="Arial" w:cs="Arial"/>
              </w:rPr>
            </w:pPr>
          </w:p>
        </w:tc>
        <w:tc>
          <w:tcPr>
            <w:tcW w:w="993" w:type="dxa"/>
            <w:tcBorders>
              <w:top w:val="nil"/>
              <w:left w:val="nil"/>
              <w:bottom w:val="nil"/>
              <w:right w:val="nil"/>
            </w:tcBorders>
            <w:shd w:val="clear" w:color="auto" w:fill="auto"/>
            <w:noWrap/>
            <w:vAlign w:val="bottom"/>
          </w:tcPr>
          <w:p w14:paraId="1DCC3C95"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nil"/>
              <w:left w:val="nil"/>
              <w:bottom w:val="nil"/>
              <w:right w:val="nil"/>
            </w:tcBorders>
            <w:shd w:val="clear" w:color="auto" w:fill="auto"/>
            <w:noWrap/>
            <w:vAlign w:val="bottom"/>
          </w:tcPr>
          <w:p w14:paraId="3F3CD76D" w14:textId="77777777" w:rsidR="00B27F98" w:rsidRPr="008D1256" w:rsidRDefault="00B27F98" w:rsidP="00157B6B">
            <w:pPr>
              <w:spacing w:after="0" w:line="240" w:lineRule="auto"/>
              <w:jc w:val="right"/>
              <w:rPr>
                <w:rFonts w:ascii="Arial" w:eastAsia="Times New Roman" w:hAnsi="Arial" w:cs="Arial"/>
              </w:rPr>
            </w:pPr>
          </w:p>
        </w:tc>
      </w:tr>
      <w:tr w:rsidR="00B27F98" w:rsidRPr="008D1256" w14:paraId="470D8316" w14:textId="77777777" w:rsidTr="00A86380">
        <w:trPr>
          <w:trHeight w:val="300"/>
        </w:trPr>
        <w:tc>
          <w:tcPr>
            <w:tcW w:w="1843" w:type="dxa"/>
            <w:tcBorders>
              <w:top w:val="nil"/>
              <w:left w:val="nil"/>
              <w:bottom w:val="nil"/>
              <w:right w:val="nil"/>
            </w:tcBorders>
            <w:shd w:val="clear" w:color="auto" w:fill="auto"/>
            <w:noWrap/>
            <w:vAlign w:val="bottom"/>
            <w:hideMark/>
          </w:tcPr>
          <w:p w14:paraId="447C38FF" w14:textId="77777777" w:rsidR="00B27F98" w:rsidRPr="008D1256" w:rsidRDefault="00B27F98" w:rsidP="00157B6B">
            <w:pPr>
              <w:spacing w:after="0" w:line="240" w:lineRule="auto"/>
              <w:rPr>
                <w:rFonts w:ascii="Arial" w:eastAsia="Times New Roman" w:hAnsi="Arial" w:cs="Arial"/>
              </w:rPr>
            </w:pPr>
            <w:r w:rsidRPr="008D1256">
              <w:rPr>
                <w:rFonts w:ascii="Arial" w:eastAsia="Times New Roman" w:hAnsi="Arial" w:cs="Arial"/>
              </w:rPr>
              <w:t>Nurse home visits</w:t>
            </w:r>
          </w:p>
        </w:tc>
        <w:tc>
          <w:tcPr>
            <w:tcW w:w="567" w:type="dxa"/>
            <w:tcBorders>
              <w:top w:val="nil"/>
              <w:left w:val="nil"/>
              <w:bottom w:val="nil"/>
              <w:right w:val="nil"/>
            </w:tcBorders>
            <w:shd w:val="clear" w:color="auto" w:fill="auto"/>
            <w:noWrap/>
            <w:vAlign w:val="bottom"/>
            <w:hideMark/>
          </w:tcPr>
          <w:p w14:paraId="6CA36FF7"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30</w:t>
            </w:r>
          </w:p>
        </w:tc>
        <w:tc>
          <w:tcPr>
            <w:tcW w:w="284" w:type="dxa"/>
            <w:tcBorders>
              <w:top w:val="nil"/>
              <w:left w:val="nil"/>
              <w:bottom w:val="nil"/>
              <w:right w:val="nil"/>
            </w:tcBorders>
            <w:shd w:val="clear" w:color="auto" w:fill="auto"/>
            <w:noWrap/>
            <w:vAlign w:val="bottom"/>
            <w:hideMark/>
          </w:tcPr>
          <w:p w14:paraId="550B550F" w14:textId="77777777" w:rsidR="00B27F98" w:rsidRPr="008D1256" w:rsidRDefault="00B27F98" w:rsidP="00157B6B">
            <w:pPr>
              <w:spacing w:after="0" w:line="240" w:lineRule="auto"/>
              <w:jc w:val="right"/>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14:paraId="2ECB03E1"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0.07</w:t>
            </w:r>
          </w:p>
        </w:tc>
        <w:tc>
          <w:tcPr>
            <w:tcW w:w="1134" w:type="dxa"/>
            <w:tcBorders>
              <w:top w:val="nil"/>
              <w:left w:val="nil"/>
              <w:bottom w:val="nil"/>
              <w:right w:val="nil"/>
            </w:tcBorders>
            <w:shd w:val="clear" w:color="auto" w:fill="auto"/>
            <w:noWrap/>
            <w:vAlign w:val="bottom"/>
            <w:hideMark/>
          </w:tcPr>
          <w:p w14:paraId="3D60AA00"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0.37</w:t>
            </w:r>
          </w:p>
        </w:tc>
        <w:tc>
          <w:tcPr>
            <w:tcW w:w="283" w:type="dxa"/>
            <w:tcBorders>
              <w:top w:val="nil"/>
              <w:left w:val="nil"/>
              <w:bottom w:val="nil"/>
              <w:right w:val="nil"/>
            </w:tcBorders>
            <w:shd w:val="clear" w:color="auto" w:fill="auto"/>
            <w:noWrap/>
            <w:vAlign w:val="bottom"/>
            <w:hideMark/>
          </w:tcPr>
          <w:p w14:paraId="4066A4FB" w14:textId="77777777" w:rsidR="00B27F98" w:rsidRPr="008D1256" w:rsidRDefault="00B27F98" w:rsidP="00157B6B">
            <w:pPr>
              <w:spacing w:after="0" w:line="240" w:lineRule="auto"/>
              <w:jc w:val="right"/>
              <w:rPr>
                <w:rFonts w:ascii="Arial" w:eastAsia="Times New Roman" w:hAnsi="Arial" w:cs="Arial"/>
              </w:rPr>
            </w:pPr>
          </w:p>
        </w:tc>
        <w:tc>
          <w:tcPr>
            <w:tcW w:w="851" w:type="dxa"/>
            <w:tcBorders>
              <w:top w:val="nil"/>
              <w:left w:val="nil"/>
              <w:bottom w:val="nil"/>
              <w:right w:val="nil"/>
            </w:tcBorders>
            <w:shd w:val="clear" w:color="auto" w:fill="auto"/>
            <w:noWrap/>
            <w:vAlign w:val="bottom"/>
            <w:hideMark/>
          </w:tcPr>
          <w:p w14:paraId="3CD40900"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1.47</w:t>
            </w:r>
          </w:p>
        </w:tc>
        <w:tc>
          <w:tcPr>
            <w:tcW w:w="992" w:type="dxa"/>
            <w:tcBorders>
              <w:top w:val="nil"/>
              <w:left w:val="nil"/>
              <w:bottom w:val="nil"/>
              <w:right w:val="nil"/>
            </w:tcBorders>
            <w:shd w:val="clear" w:color="auto" w:fill="auto"/>
            <w:noWrap/>
            <w:vAlign w:val="bottom"/>
            <w:hideMark/>
          </w:tcPr>
          <w:p w14:paraId="2D6A1A58"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8.05</w:t>
            </w:r>
          </w:p>
        </w:tc>
        <w:tc>
          <w:tcPr>
            <w:tcW w:w="283" w:type="dxa"/>
            <w:tcBorders>
              <w:top w:val="nil"/>
              <w:left w:val="nil"/>
              <w:bottom w:val="nil"/>
              <w:right w:val="nil"/>
            </w:tcBorders>
            <w:shd w:val="clear" w:color="auto" w:fill="auto"/>
            <w:noWrap/>
            <w:vAlign w:val="bottom"/>
            <w:hideMark/>
          </w:tcPr>
          <w:p w14:paraId="5A817789" w14:textId="77777777" w:rsidR="00B27F98" w:rsidRPr="008D1256" w:rsidRDefault="00B27F98" w:rsidP="00157B6B">
            <w:pPr>
              <w:spacing w:after="0" w:line="240" w:lineRule="auto"/>
              <w:jc w:val="right"/>
              <w:rPr>
                <w:rFonts w:ascii="Arial" w:eastAsia="Times New Roman" w:hAnsi="Arial" w:cs="Arial"/>
              </w:rPr>
            </w:pPr>
          </w:p>
        </w:tc>
        <w:tc>
          <w:tcPr>
            <w:tcW w:w="993" w:type="dxa"/>
            <w:tcBorders>
              <w:top w:val="nil"/>
              <w:left w:val="nil"/>
              <w:bottom w:val="nil"/>
              <w:right w:val="nil"/>
            </w:tcBorders>
            <w:shd w:val="clear" w:color="auto" w:fill="auto"/>
            <w:noWrap/>
            <w:vAlign w:val="bottom"/>
          </w:tcPr>
          <w:p w14:paraId="33D3AD3E"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nil"/>
              <w:left w:val="nil"/>
              <w:bottom w:val="nil"/>
              <w:right w:val="nil"/>
            </w:tcBorders>
            <w:shd w:val="clear" w:color="auto" w:fill="auto"/>
            <w:noWrap/>
            <w:vAlign w:val="bottom"/>
          </w:tcPr>
          <w:p w14:paraId="5AAA01A2" w14:textId="77777777" w:rsidR="00B27F98" w:rsidRPr="008D1256" w:rsidRDefault="00B27F98" w:rsidP="00157B6B">
            <w:pPr>
              <w:spacing w:after="0" w:line="240" w:lineRule="auto"/>
              <w:jc w:val="right"/>
              <w:rPr>
                <w:rFonts w:ascii="Arial" w:eastAsia="Times New Roman" w:hAnsi="Arial" w:cs="Arial"/>
              </w:rPr>
            </w:pPr>
          </w:p>
        </w:tc>
      </w:tr>
      <w:tr w:rsidR="00B27F98" w:rsidRPr="008D1256" w14:paraId="315C3EB9" w14:textId="77777777" w:rsidTr="00A86380">
        <w:trPr>
          <w:trHeight w:val="300"/>
        </w:trPr>
        <w:tc>
          <w:tcPr>
            <w:tcW w:w="1843" w:type="dxa"/>
            <w:tcBorders>
              <w:top w:val="nil"/>
              <w:left w:val="nil"/>
              <w:bottom w:val="nil"/>
              <w:right w:val="nil"/>
            </w:tcBorders>
            <w:shd w:val="clear" w:color="auto" w:fill="auto"/>
            <w:noWrap/>
            <w:vAlign w:val="bottom"/>
          </w:tcPr>
          <w:p w14:paraId="6C6AB7A9" w14:textId="77777777" w:rsidR="00B27F98" w:rsidRPr="008D1256" w:rsidRDefault="00B27F98" w:rsidP="00157B6B">
            <w:pPr>
              <w:spacing w:after="0" w:line="240" w:lineRule="auto"/>
              <w:rPr>
                <w:rFonts w:ascii="Arial" w:eastAsia="Times New Roman" w:hAnsi="Arial" w:cs="Arial"/>
              </w:rPr>
            </w:pPr>
            <w:r w:rsidRPr="008D1256">
              <w:rPr>
                <w:rFonts w:ascii="Arial" w:eastAsia="Times New Roman" w:hAnsi="Arial" w:cs="Arial"/>
              </w:rPr>
              <w:t>Medications</w:t>
            </w:r>
          </w:p>
        </w:tc>
        <w:tc>
          <w:tcPr>
            <w:tcW w:w="567" w:type="dxa"/>
            <w:tcBorders>
              <w:top w:val="nil"/>
              <w:left w:val="nil"/>
              <w:bottom w:val="nil"/>
              <w:right w:val="nil"/>
            </w:tcBorders>
            <w:shd w:val="clear" w:color="auto" w:fill="auto"/>
            <w:noWrap/>
            <w:vAlign w:val="bottom"/>
          </w:tcPr>
          <w:p w14:paraId="5514B1F9"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30</w:t>
            </w:r>
          </w:p>
        </w:tc>
        <w:tc>
          <w:tcPr>
            <w:tcW w:w="284" w:type="dxa"/>
            <w:tcBorders>
              <w:top w:val="nil"/>
              <w:left w:val="nil"/>
              <w:bottom w:val="nil"/>
              <w:right w:val="nil"/>
            </w:tcBorders>
            <w:shd w:val="clear" w:color="auto" w:fill="auto"/>
            <w:noWrap/>
            <w:vAlign w:val="bottom"/>
          </w:tcPr>
          <w:p w14:paraId="15FC86BC" w14:textId="77777777" w:rsidR="00B27F98" w:rsidRPr="008D1256" w:rsidRDefault="00B27F98" w:rsidP="00157B6B">
            <w:pPr>
              <w:spacing w:after="0" w:line="240" w:lineRule="auto"/>
              <w:jc w:val="right"/>
              <w:rPr>
                <w:rFonts w:ascii="Arial" w:eastAsia="Times New Roman" w:hAnsi="Arial" w:cs="Arial"/>
              </w:rPr>
            </w:pPr>
          </w:p>
        </w:tc>
        <w:tc>
          <w:tcPr>
            <w:tcW w:w="1134" w:type="dxa"/>
            <w:tcBorders>
              <w:top w:val="nil"/>
              <w:left w:val="nil"/>
              <w:bottom w:val="nil"/>
              <w:right w:val="nil"/>
            </w:tcBorders>
            <w:shd w:val="clear" w:color="auto" w:fill="auto"/>
            <w:noWrap/>
            <w:vAlign w:val="bottom"/>
          </w:tcPr>
          <w:p w14:paraId="13C995A5"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2.57</w:t>
            </w:r>
          </w:p>
        </w:tc>
        <w:tc>
          <w:tcPr>
            <w:tcW w:w="1134" w:type="dxa"/>
            <w:tcBorders>
              <w:top w:val="nil"/>
              <w:left w:val="nil"/>
              <w:bottom w:val="nil"/>
              <w:right w:val="nil"/>
            </w:tcBorders>
            <w:shd w:val="clear" w:color="auto" w:fill="auto"/>
            <w:noWrap/>
            <w:vAlign w:val="bottom"/>
          </w:tcPr>
          <w:p w14:paraId="377E8906"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1.41</w:t>
            </w:r>
          </w:p>
        </w:tc>
        <w:tc>
          <w:tcPr>
            <w:tcW w:w="283" w:type="dxa"/>
            <w:tcBorders>
              <w:top w:val="nil"/>
              <w:left w:val="nil"/>
              <w:bottom w:val="nil"/>
              <w:right w:val="nil"/>
            </w:tcBorders>
            <w:shd w:val="clear" w:color="auto" w:fill="auto"/>
            <w:noWrap/>
            <w:vAlign w:val="bottom"/>
          </w:tcPr>
          <w:p w14:paraId="0C5B79DC" w14:textId="77777777" w:rsidR="00B27F98" w:rsidRPr="008D1256" w:rsidRDefault="00B27F98" w:rsidP="00157B6B">
            <w:pPr>
              <w:spacing w:after="0" w:line="240" w:lineRule="auto"/>
              <w:jc w:val="right"/>
              <w:rPr>
                <w:rFonts w:ascii="Arial" w:eastAsia="Times New Roman" w:hAnsi="Arial" w:cs="Arial"/>
              </w:rPr>
            </w:pPr>
          </w:p>
        </w:tc>
        <w:tc>
          <w:tcPr>
            <w:tcW w:w="851" w:type="dxa"/>
            <w:tcBorders>
              <w:top w:val="nil"/>
              <w:left w:val="nil"/>
              <w:bottom w:val="nil"/>
              <w:right w:val="nil"/>
            </w:tcBorders>
            <w:shd w:val="clear" w:color="auto" w:fill="auto"/>
            <w:noWrap/>
            <w:vAlign w:val="bottom"/>
          </w:tcPr>
          <w:p w14:paraId="2C5E95C2"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ab/>
              <w:t>2729.66</w:t>
            </w:r>
          </w:p>
        </w:tc>
        <w:tc>
          <w:tcPr>
            <w:tcW w:w="992" w:type="dxa"/>
            <w:tcBorders>
              <w:top w:val="nil"/>
              <w:left w:val="nil"/>
              <w:bottom w:val="nil"/>
              <w:right w:val="nil"/>
            </w:tcBorders>
            <w:shd w:val="clear" w:color="auto" w:fill="auto"/>
            <w:noWrap/>
            <w:vAlign w:val="bottom"/>
          </w:tcPr>
          <w:p w14:paraId="43A40D17"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2796.45</w:t>
            </w:r>
          </w:p>
        </w:tc>
        <w:tc>
          <w:tcPr>
            <w:tcW w:w="283" w:type="dxa"/>
            <w:tcBorders>
              <w:top w:val="nil"/>
              <w:left w:val="nil"/>
              <w:bottom w:val="nil"/>
              <w:right w:val="nil"/>
            </w:tcBorders>
            <w:shd w:val="clear" w:color="auto" w:fill="auto"/>
            <w:noWrap/>
            <w:vAlign w:val="bottom"/>
          </w:tcPr>
          <w:p w14:paraId="07970E7D" w14:textId="77777777" w:rsidR="00B27F98" w:rsidRPr="008D1256" w:rsidRDefault="00B27F98" w:rsidP="00157B6B">
            <w:pPr>
              <w:spacing w:after="0" w:line="240" w:lineRule="auto"/>
              <w:jc w:val="right"/>
              <w:rPr>
                <w:rFonts w:ascii="Arial" w:eastAsia="Times New Roman" w:hAnsi="Arial" w:cs="Arial"/>
              </w:rPr>
            </w:pPr>
          </w:p>
        </w:tc>
        <w:tc>
          <w:tcPr>
            <w:tcW w:w="993" w:type="dxa"/>
            <w:tcBorders>
              <w:top w:val="nil"/>
              <w:left w:val="nil"/>
              <w:bottom w:val="nil"/>
              <w:right w:val="nil"/>
            </w:tcBorders>
            <w:shd w:val="clear" w:color="auto" w:fill="auto"/>
            <w:noWrap/>
            <w:vAlign w:val="bottom"/>
          </w:tcPr>
          <w:p w14:paraId="491390CD"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nil"/>
              <w:left w:val="nil"/>
              <w:bottom w:val="nil"/>
              <w:right w:val="nil"/>
            </w:tcBorders>
            <w:shd w:val="clear" w:color="auto" w:fill="auto"/>
            <w:noWrap/>
            <w:vAlign w:val="bottom"/>
          </w:tcPr>
          <w:p w14:paraId="0EA6D594" w14:textId="77777777" w:rsidR="00B27F98" w:rsidRPr="008D1256" w:rsidRDefault="00B27F98" w:rsidP="00157B6B">
            <w:pPr>
              <w:spacing w:after="0" w:line="240" w:lineRule="auto"/>
              <w:jc w:val="right"/>
              <w:rPr>
                <w:rFonts w:ascii="Arial" w:eastAsia="Times New Roman" w:hAnsi="Arial" w:cs="Arial"/>
              </w:rPr>
            </w:pPr>
          </w:p>
        </w:tc>
      </w:tr>
      <w:tr w:rsidR="00B27F98" w:rsidRPr="008D1256" w14:paraId="05029C42" w14:textId="77777777" w:rsidTr="00A86380">
        <w:trPr>
          <w:trHeight w:val="300"/>
        </w:trPr>
        <w:tc>
          <w:tcPr>
            <w:tcW w:w="1843" w:type="dxa"/>
            <w:tcBorders>
              <w:top w:val="nil"/>
              <w:left w:val="nil"/>
              <w:bottom w:val="nil"/>
              <w:right w:val="nil"/>
            </w:tcBorders>
            <w:shd w:val="clear" w:color="auto" w:fill="auto"/>
            <w:noWrap/>
            <w:vAlign w:val="bottom"/>
            <w:hideMark/>
          </w:tcPr>
          <w:p w14:paraId="3ADEFC46" w14:textId="77777777" w:rsidR="00B27F98" w:rsidRPr="008D1256" w:rsidRDefault="00B27F98" w:rsidP="00157B6B">
            <w:pPr>
              <w:spacing w:after="0" w:line="240" w:lineRule="auto"/>
              <w:rPr>
                <w:rFonts w:ascii="Arial" w:eastAsia="Times New Roman" w:hAnsi="Arial" w:cs="Arial"/>
              </w:rPr>
            </w:pPr>
            <w:r w:rsidRPr="008D1256">
              <w:rPr>
                <w:rFonts w:ascii="Arial" w:eastAsia="Times New Roman" w:hAnsi="Arial" w:cs="Arial"/>
              </w:rPr>
              <w:t>Nurse helpline</w:t>
            </w:r>
          </w:p>
        </w:tc>
        <w:tc>
          <w:tcPr>
            <w:tcW w:w="567" w:type="dxa"/>
            <w:tcBorders>
              <w:top w:val="nil"/>
              <w:left w:val="nil"/>
              <w:bottom w:val="nil"/>
              <w:right w:val="nil"/>
            </w:tcBorders>
            <w:shd w:val="clear" w:color="auto" w:fill="auto"/>
            <w:noWrap/>
            <w:vAlign w:val="bottom"/>
            <w:hideMark/>
          </w:tcPr>
          <w:p w14:paraId="1780E4B2"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35</w:t>
            </w:r>
          </w:p>
        </w:tc>
        <w:tc>
          <w:tcPr>
            <w:tcW w:w="284" w:type="dxa"/>
            <w:tcBorders>
              <w:top w:val="nil"/>
              <w:left w:val="nil"/>
              <w:bottom w:val="nil"/>
              <w:right w:val="nil"/>
            </w:tcBorders>
            <w:shd w:val="clear" w:color="auto" w:fill="auto"/>
            <w:noWrap/>
            <w:vAlign w:val="bottom"/>
            <w:hideMark/>
          </w:tcPr>
          <w:p w14:paraId="46D23D48" w14:textId="77777777" w:rsidR="00B27F98" w:rsidRPr="008D1256" w:rsidRDefault="00B27F98" w:rsidP="00157B6B">
            <w:pPr>
              <w:spacing w:after="0" w:line="240" w:lineRule="auto"/>
              <w:jc w:val="right"/>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14:paraId="0A85CAFA"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0.66</w:t>
            </w:r>
          </w:p>
        </w:tc>
        <w:tc>
          <w:tcPr>
            <w:tcW w:w="1134" w:type="dxa"/>
            <w:tcBorders>
              <w:top w:val="nil"/>
              <w:left w:val="nil"/>
              <w:bottom w:val="nil"/>
              <w:right w:val="nil"/>
            </w:tcBorders>
            <w:shd w:val="clear" w:color="auto" w:fill="auto"/>
            <w:noWrap/>
            <w:vAlign w:val="bottom"/>
            <w:hideMark/>
          </w:tcPr>
          <w:p w14:paraId="49C887CD"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1.03</w:t>
            </w:r>
          </w:p>
        </w:tc>
        <w:tc>
          <w:tcPr>
            <w:tcW w:w="283" w:type="dxa"/>
            <w:tcBorders>
              <w:top w:val="nil"/>
              <w:left w:val="nil"/>
              <w:bottom w:val="nil"/>
              <w:right w:val="nil"/>
            </w:tcBorders>
            <w:shd w:val="clear" w:color="auto" w:fill="auto"/>
            <w:noWrap/>
            <w:vAlign w:val="bottom"/>
            <w:hideMark/>
          </w:tcPr>
          <w:p w14:paraId="2D0E990B" w14:textId="77777777" w:rsidR="00B27F98" w:rsidRPr="008D1256" w:rsidRDefault="00B27F98" w:rsidP="00157B6B">
            <w:pPr>
              <w:spacing w:after="0" w:line="240" w:lineRule="auto"/>
              <w:jc w:val="right"/>
              <w:rPr>
                <w:rFonts w:ascii="Arial" w:eastAsia="Times New Roman" w:hAnsi="Arial" w:cs="Arial"/>
              </w:rPr>
            </w:pPr>
          </w:p>
        </w:tc>
        <w:tc>
          <w:tcPr>
            <w:tcW w:w="851" w:type="dxa"/>
            <w:tcBorders>
              <w:top w:val="nil"/>
              <w:left w:val="nil"/>
              <w:bottom w:val="nil"/>
              <w:right w:val="nil"/>
            </w:tcBorders>
            <w:shd w:val="clear" w:color="auto" w:fill="auto"/>
            <w:noWrap/>
            <w:vAlign w:val="bottom"/>
            <w:hideMark/>
          </w:tcPr>
          <w:p w14:paraId="2411FF1C"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37.13</w:t>
            </w:r>
          </w:p>
        </w:tc>
        <w:tc>
          <w:tcPr>
            <w:tcW w:w="992" w:type="dxa"/>
            <w:tcBorders>
              <w:top w:val="nil"/>
              <w:left w:val="nil"/>
              <w:bottom w:val="nil"/>
              <w:right w:val="nil"/>
            </w:tcBorders>
            <w:shd w:val="clear" w:color="auto" w:fill="auto"/>
            <w:noWrap/>
            <w:vAlign w:val="bottom"/>
            <w:hideMark/>
          </w:tcPr>
          <w:p w14:paraId="61748CEB"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58.05</w:t>
            </w:r>
          </w:p>
        </w:tc>
        <w:tc>
          <w:tcPr>
            <w:tcW w:w="283" w:type="dxa"/>
            <w:tcBorders>
              <w:top w:val="nil"/>
              <w:left w:val="nil"/>
              <w:bottom w:val="nil"/>
              <w:right w:val="nil"/>
            </w:tcBorders>
            <w:shd w:val="clear" w:color="auto" w:fill="auto"/>
            <w:noWrap/>
            <w:vAlign w:val="bottom"/>
            <w:hideMark/>
          </w:tcPr>
          <w:p w14:paraId="4F4EF29B" w14:textId="77777777" w:rsidR="00B27F98" w:rsidRPr="008D1256" w:rsidRDefault="00B27F98" w:rsidP="00157B6B">
            <w:pPr>
              <w:spacing w:after="0" w:line="240" w:lineRule="auto"/>
              <w:jc w:val="right"/>
              <w:rPr>
                <w:rFonts w:ascii="Arial" w:eastAsia="Times New Roman" w:hAnsi="Arial" w:cs="Arial"/>
              </w:rPr>
            </w:pPr>
          </w:p>
        </w:tc>
        <w:tc>
          <w:tcPr>
            <w:tcW w:w="993" w:type="dxa"/>
            <w:tcBorders>
              <w:top w:val="nil"/>
              <w:left w:val="nil"/>
              <w:bottom w:val="nil"/>
              <w:right w:val="nil"/>
            </w:tcBorders>
            <w:shd w:val="clear" w:color="auto" w:fill="auto"/>
            <w:noWrap/>
            <w:vAlign w:val="bottom"/>
          </w:tcPr>
          <w:p w14:paraId="22BDF8FB"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nil"/>
              <w:left w:val="nil"/>
              <w:bottom w:val="nil"/>
              <w:right w:val="nil"/>
            </w:tcBorders>
            <w:shd w:val="clear" w:color="auto" w:fill="auto"/>
            <w:noWrap/>
            <w:vAlign w:val="bottom"/>
          </w:tcPr>
          <w:p w14:paraId="6D057266" w14:textId="77777777" w:rsidR="00B27F98" w:rsidRPr="008D1256" w:rsidRDefault="00B27F98" w:rsidP="00157B6B">
            <w:pPr>
              <w:spacing w:after="0" w:line="240" w:lineRule="auto"/>
              <w:jc w:val="right"/>
              <w:rPr>
                <w:rFonts w:ascii="Arial" w:eastAsia="Times New Roman" w:hAnsi="Arial" w:cs="Arial"/>
              </w:rPr>
            </w:pPr>
          </w:p>
        </w:tc>
      </w:tr>
      <w:tr w:rsidR="00B27F98" w:rsidRPr="008D1256" w14:paraId="2A0F964B" w14:textId="77777777" w:rsidTr="00A86380">
        <w:trPr>
          <w:trHeight w:val="300"/>
        </w:trPr>
        <w:tc>
          <w:tcPr>
            <w:tcW w:w="1843" w:type="dxa"/>
            <w:tcBorders>
              <w:top w:val="nil"/>
              <w:left w:val="nil"/>
              <w:bottom w:val="nil"/>
              <w:right w:val="nil"/>
            </w:tcBorders>
            <w:shd w:val="clear" w:color="auto" w:fill="auto"/>
            <w:noWrap/>
            <w:vAlign w:val="bottom"/>
            <w:hideMark/>
          </w:tcPr>
          <w:p w14:paraId="5031445A" w14:textId="77777777" w:rsidR="00B27F98" w:rsidRPr="008D1256" w:rsidRDefault="00B27F98" w:rsidP="00157B6B">
            <w:pPr>
              <w:spacing w:after="0" w:line="240" w:lineRule="auto"/>
              <w:rPr>
                <w:rFonts w:ascii="Arial" w:eastAsia="Times New Roman" w:hAnsi="Arial" w:cs="Arial"/>
              </w:rPr>
            </w:pPr>
            <w:r w:rsidRPr="008D1256">
              <w:rPr>
                <w:rFonts w:ascii="Arial" w:eastAsia="Times New Roman" w:hAnsi="Arial" w:cs="Arial"/>
              </w:rPr>
              <w:t>Carer contacts</w:t>
            </w:r>
          </w:p>
        </w:tc>
        <w:tc>
          <w:tcPr>
            <w:tcW w:w="567" w:type="dxa"/>
            <w:tcBorders>
              <w:top w:val="nil"/>
              <w:left w:val="nil"/>
              <w:bottom w:val="nil"/>
              <w:right w:val="nil"/>
            </w:tcBorders>
            <w:shd w:val="clear" w:color="auto" w:fill="auto"/>
            <w:noWrap/>
            <w:vAlign w:val="bottom"/>
            <w:hideMark/>
          </w:tcPr>
          <w:p w14:paraId="0D180944"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35</w:t>
            </w:r>
          </w:p>
        </w:tc>
        <w:tc>
          <w:tcPr>
            <w:tcW w:w="284" w:type="dxa"/>
            <w:tcBorders>
              <w:top w:val="nil"/>
              <w:left w:val="nil"/>
              <w:bottom w:val="nil"/>
              <w:right w:val="nil"/>
            </w:tcBorders>
            <w:shd w:val="clear" w:color="auto" w:fill="auto"/>
            <w:noWrap/>
            <w:vAlign w:val="bottom"/>
            <w:hideMark/>
          </w:tcPr>
          <w:p w14:paraId="6E281DA3" w14:textId="77777777" w:rsidR="00B27F98" w:rsidRPr="008D1256" w:rsidRDefault="00B27F98" w:rsidP="00157B6B">
            <w:pPr>
              <w:spacing w:after="0" w:line="240" w:lineRule="auto"/>
              <w:jc w:val="right"/>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14:paraId="1405EF4D"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5.94</w:t>
            </w:r>
          </w:p>
        </w:tc>
        <w:tc>
          <w:tcPr>
            <w:tcW w:w="1134" w:type="dxa"/>
            <w:tcBorders>
              <w:top w:val="nil"/>
              <w:left w:val="nil"/>
              <w:bottom w:val="nil"/>
              <w:right w:val="nil"/>
            </w:tcBorders>
            <w:shd w:val="clear" w:color="auto" w:fill="auto"/>
            <w:noWrap/>
            <w:vAlign w:val="bottom"/>
            <w:hideMark/>
          </w:tcPr>
          <w:p w14:paraId="42BA24D4"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30.95</w:t>
            </w:r>
          </w:p>
        </w:tc>
        <w:tc>
          <w:tcPr>
            <w:tcW w:w="283" w:type="dxa"/>
            <w:tcBorders>
              <w:top w:val="nil"/>
              <w:left w:val="nil"/>
              <w:bottom w:val="nil"/>
              <w:right w:val="nil"/>
            </w:tcBorders>
            <w:shd w:val="clear" w:color="auto" w:fill="auto"/>
            <w:noWrap/>
            <w:vAlign w:val="bottom"/>
            <w:hideMark/>
          </w:tcPr>
          <w:p w14:paraId="7A23BA45" w14:textId="77777777" w:rsidR="00B27F98" w:rsidRPr="008D1256" w:rsidRDefault="00B27F98" w:rsidP="00157B6B">
            <w:pPr>
              <w:spacing w:after="0" w:line="240" w:lineRule="auto"/>
              <w:jc w:val="right"/>
              <w:rPr>
                <w:rFonts w:ascii="Arial" w:eastAsia="Times New Roman" w:hAnsi="Arial" w:cs="Arial"/>
              </w:rPr>
            </w:pPr>
          </w:p>
        </w:tc>
        <w:tc>
          <w:tcPr>
            <w:tcW w:w="851" w:type="dxa"/>
            <w:tcBorders>
              <w:top w:val="nil"/>
              <w:left w:val="nil"/>
              <w:bottom w:val="nil"/>
              <w:right w:val="nil"/>
            </w:tcBorders>
            <w:shd w:val="clear" w:color="auto" w:fill="auto"/>
            <w:noWrap/>
            <w:vAlign w:val="bottom"/>
            <w:hideMark/>
          </w:tcPr>
          <w:p w14:paraId="47ADE06D"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68.34</w:t>
            </w:r>
          </w:p>
        </w:tc>
        <w:tc>
          <w:tcPr>
            <w:tcW w:w="992" w:type="dxa"/>
            <w:tcBorders>
              <w:top w:val="nil"/>
              <w:left w:val="nil"/>
              <w:bottom w:val="nil"/>
              <w:right w:val="nil"/>
            </w:tcBorders>
            <w:shd w:val="clear" w:color="auto" w:fill="auto"/>
            <w:noWrap/>
            <w:vAlign w:val="bottom"/>
            <w:hideMark/>
          </w:tcPr>
          <w:p w14:paraId="74879D12"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355.90</w:t>
            </w:r>
          </w:p>
        </w:tc>
        <w:tc>
          <w:tcPr>
            <w:tcW w:w="283" w:type="dxa"/>
            <w:tcBorders>
              <w:top w:val="nil"/>
              <w:left w:val="nil"/>
              <w:bottom w:val="nil"/>
              <w:right w:val="nil"/>
            </w:tcBorders>
            <w:shd w:val="clear" w:color="auto" w:fill="auto"/>
            <w:noWrap/>
            <w:vAlign w:val="bottom"/>
            <w:hideMark/>
          </w:tcPr>
          <w:p w14:paraId="11A1B5D3" w14:textId="77777777" w:rsidR="00B27F98" w:rsidRPr="008D1256" w:rsidRDefault="00B27F98" w:rsidP="00157B6B">
            <w:pPr>
              <w:spacing w:after="0" w:line="240" w:lineRule="auto"/>
              <w:jc w:val="right"/>
              <w:rPr>
                <w:rFonts w:ascii="Arial" w:eastAsia="Times New Roman" w:hAnsi="Arial" w:cs="Arial"/>
              </w:rPr>
            </w:pPr>
          </w:p>
        </w:tc>
        <w:tc>
          <w:tcPr>
            <w:tcW w:w="993" w:type="dxa"/>
            <w:tcBorders>
              <w:top w:val="nil"/>
              <w:left w:val="nil"/>
              <w:bottom w:val="nil"/>
              <w:right w:val="nil"/>
            </w:tcBorders>
            <w:shd w:val="clear" w:color="auto" w:fill="auto"/>
            <w:noWrap/>
            <w:vAlign w:val="bottom"/>
          </w:tcPr>
          <w:p w14:paraId="03C923EB"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nil"/>
              <w:left w:val="nil"/>
              <w:bottom w:val="nil"/>
              <w:right w:val="nil"/>
            </w:tcBorders>
            <w:shd w:val="clear" w:color="auto" w:fill="auto"/>
            <w:noWrap/>
            <w:vAlign w:val="bottom"/>
          </w:tcPr>
          <w:p w14:paraId="56738DB1" w14:textId="77777777" w:rsidR="00B27F98" w:rsidRPr="008D1256" w:rsidRDefault="00B27F98" w:rsidP="00157B6B">
            <w:pPr>
              <w:spacing w:after="0" w:line="240" w:lineRule="auto"/>
              <w:jc w:val="right"/>
              <w:rPr>
                <w:rFonts w:ascii="Arial" w:eastAsia="Times New Roman" w:hAnsi="Arial" w:cs="Arial"/>
              </w:rPr>
            </w:pPr>
          </w:p>
        </w:tc>
      </w:tr>
      <w:tr w:rsidR="00B27F98" w:rsidRPr="008D1256" w14:paraId="140C067D" w14:textId="77777777" w:rsidTr="00A86380">
        <w:trPr>
          <w:trHeight w:val="300"/>
        </w:trPr>
        <w:tc>
          <w:tcPr>
            <w:tcW w:w="4962" w:type="dxa"/>
            <w:gridSpan w:val="5"/>
            <w:tcBorders>
              <w:top w:val="nil"/>
              <w:left w:val="nil"/>
              <w:bottom w:val="nil"/>
              <w:right w:val="nil"/>
            </w:tcBorders>
            <w:shd w:val="clear" w:color="auto" w:fill="auto"/>
            <w:noWrap/>
            <w:vAlign w:val="bottom"/>
            <w:hideMark/>
          </w:tcPr>
          <w:p w14:paraId="330590AA" w14:textId="77777777" w:rsidR="00B27F98" w:rsidRPr="008D1256" w:rsidRDefault="00B27F98" w:rsidP="00157B6B">
            <w:pPr>
              <w:spacing w:after="0" w:line="240" w:lineRule="auto"/>
              <w:rPr>
                <w:rFonts w:ascii="Arial" w:eastAsia="Times New Roman" w:hAnsi="Arial" w:cs="Arial"/>
                <w:b/>
                <w:bCs/>
              </w:rPr>
            </w:pPr>
            <w:r w:rsidRPr="008D1256">
              <w:rPr>
                <w:rFonts w:ascii="Arial" w:eastAsia="Times New Roman" w:hAnsi="Arial" w:cs="Arial"/>
                <w:b/>
                <w:bCs/>
              </w:rPr>
              <w:t>Total cost (NHS/PSS perspective)</w:t>
            </w:r>
          </w:p>
        </w:tc>
        <w:tc>
          <w:tcPr>
            <w:tcW w:w="283" w:type="dxa"/>
            <w:tcBorders>
              <w:top w:val="nil"/>
              <w:left w:val="nil"/>
              <w:bottom w:val="nil"/>
              <w:right w:val="nil"/>
            </w:tcBorders>
            <w:shd w:val="clear" w:color="auto" w:fill="auto"/>
            <w:noWrap/>
            <w:vAlign w:val="bottom"/>
            <w:hideMark/>
          </w:tcPr>
          <w:p w14:paraId="778BA64B" w14:textId="77777777" w:rsidR="00B27F98" w:rsidRPr="008D1256" w:rsidRDefault="00B27F98" w:rsidP="00157B6B">
            <w:pPr>
              <w:spacing w:after="0" w:line="240" w:lineRule="auto"/>
              <w:rPr>
                <w:rFonts w:ascii="Arial" w:eastAsia="Times New Roman" w:hAnsi="Arial" w:cs="Arial"/>
                <w:b/>
                <w:bCs/>
              </w:rPr>
            </w:pPr>
          </w:p>
        </w:tc>
        <w:tc>
          <w:tcPr>
            <w:tcW w:w="851" w:type="dxa"/>
            <w:tcBorders>
              <w:top w:val="nil"/>
              <w:left w:val="nil"/>
              <w:bottom w:val="nil"/>
              <w:right w:val="nil"/>
            </w:tcBorders>
            <w:shd w:val="clear" w:color="auto" w:fill="auto"/>
            <w:noWrap/>
            <w:vAlign w:val="bottom"/>
            <w:hideMark/>
          </w:tcPr>
          <w:p w14:paraId="43777199"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3690.08</w:t>
            </w:r>
          </w:p>
        </w:tc>
        <w:tc>
          <w:tcPr>
            <w:tcW w:w="992" w:type="dxa"/>
            <w:tcBorders>
              <w:top w:val="nil"/>
              <w:left w:val="nil"/>
              <w:bottom w:val="nil"/>
              <w:right w:val="nil"/>
            </w:tcBorders>
            <w:shd w:val="clear" w:color="auto" w:fill="auto"/>
            <w:noWrap/>
            <w:vAlign w:val="bottom"/>
            <w:hideMark/>
          </w:tcPr>
          <w:p w14:paraId="584DD937"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3660.83</w:t>
            </w:r>
          </w:p>
        </w:tc>
        <w:tc>
          <w:tcPr>
            <w:tcW w:w="283" w:type="dxa"/>
            <w:tcBorders>
              <w:top w:val="nil"/>
              <w:left w:val="nil"/>
              <w:bottom w:val="nil"/>
              <w:right w:val="nil"/>
            </w:tcBorders>
            <w:shd w:val="clear" w:color="auto" w:fill="auto"/>
            <w:noWrap/>
            <w:vAlign w:val="bottom"/>
            <w:hideMark/>
          </w:tcPr>
          <w:p w14:paraId="3D92FCA1" w14:textId="77777777" w:rsidR="00B27F98" w:rsidRPr="008D1256" w:rsidRDefault="00B27F98" w:rsidP="00157B6B">
            <w:pPr>
              <w:spacing w:after="0" w:line="240" w:lineRule="auto"/>
              <w:jc w:val="right"/>
              <w:rPr>
                <w:rFonts w:ascii="Arial" w:eastAsia="Times New Roman" w:hAnsi="Arial" w:cs="Arial"/>
              </w:rPr>
            </w:pPr>
          </w:p>
        </w:tc>
        <w:tc>
          <w:tcPr>
            <w:tcW w:w="993" w:type="dxa"/>
            <w:tcBorders>
              <w:top w:val="nil"/>
              <w:left w:val="nil"/>
              <w:bottom w:val="nil"/>
              <w:right w:val="nil"/>
            </w:tcBorders>
            <w:shd w:val="clear" w:color="auto" w:fill="auto"/>
            <w:noWrap/>
            <w:vAlign w:val="bottom"/>
            <w:hideMark/>
          </w:tcPr>
          <w:p w14:paraId="4AF28AAC"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2323.10</w:t>
            </w:r>
          </w:p>
        </w:tc>
        <w:tc>
          <w:tcPr>
            <w:tcW w:w="992" w:type="dxa"/>
            <w:tcBorders>
              <w:top w:val="nil"/>
              <w:left w:val="nil"/>
              <w:bottom w:val="nil"/>
              <w:right w:val="nil"/>
            </w:tcBorders>
            <w:shd w:val="clear" w:color="auto" w:fill="auto"/>
            <w:noWrap/>
            <w:vAlign w:val="bottom"/>
            <w:hideMark/>
          </w:tcPr>
          <w:p w14:paraId="55BECEB0"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5057.05</w:t>
            </w:r>
          </w:p>
        </w:tc>
      </w:tr>
      <w:tr w:rsidR="00B27F98" w:rsidRPr="008D1256" w14:paraId="45C78ECA" w14:textId="77777777" w:rsidTr="00A86380">
        <w:trPr>
          <w:trHeight w:val="300"/>
        </w:trPr>
        <w:tc>
          <w:tcPr>
            <w:tcW w:w="1843" w:type="dxa"/>
            <w:tcBorders>
              <w:top w:val="nil"/>
              <w:left w:val="nil"/>
              <w:bottom w:val="nil"/>
              <w:right w:val="nil"/>
            </w:tcBorders>
            <w:shd w:val="clear" w:color="auto" w:fill="auto"/>
            <w:noWrap/>
            <w:vAlign w:val="bottom"/>
          </w:tcPr>
          <w:p w14:paraId="2C61A701" w14:textId="77777777" w:rsidR="00B27F98" w:rsidRPr="008D1256" w:rsidRDefault="00B27F98" w:rsidP="00157B6B">
            <w:pPr>
              <w:spacing w:after="0" w:line="240" w:lineRule="auto"/>
              <w:rPr>
                <w:rFonts w:ascii="Arial" w:eastAsia="Times New Roman" w:hAnsi="Arial" w:cs="Arial"/>
              </w:rPr>
            </w:pPr>
          </w:p>
        </w:tc>
        <w:tc>
          <w:tcPr>
            <w:tcW w:w="567" w:type="dxa"/>
            <w:tcBorders>
              <w:top w:val="nil"/>
              <w:left w:val="nil"/>
              <w:bottom w:val="nil"/>
              <w:right w:val="nil"/>
            </w:tcBorders>
            <w:shd w:val="clear" w:color="auto" w:fill="auto"/>
            <w:noWrap/>
            <w:vAlign w:val="bottom"/>
          </w:tcPr>
          <w:p w14:paraId="395090AE" w14:textId="77777777" w:rsidR="00B27F98" w:rsidRPr="008D1256" w:rsidRDefault="00B27F98" w:rsidP="00157B6B">
            <w:pPr>
              <w:spacing w:after="0" w:line="240" w:lineRule="auto"/>
              <w:jc w:val="right"/>
              <w:rPr>
                <w:rFonts w:ascii="Arial" w:eastAsia="Times New Roman" w:hAnsi="Arial" w:cs="Arial"/>
              </w:rPr>
            </w:pPr>
          </w:p>
        </w:tc>
        <w:tc>
          <w:tcPr>
            <w:tcW w:w="284" w:type="dxa"/>
            <w:tcBorders>
              <w:top w:val="nil"/>
              <w:left w:val="nil"/>
              <w:bottom w:val="nil"/>
              <w:right w:val="nil"/>
            </w:tcBorders>
            <w:shd w:val="clear" w:color="auto" w:fill="auto"/>
            <w:noWrap/>
            <w:vAlign w:val="bottom"/>
          </w:tcPr>
          <w:p w14:paraId="62CB2958" w14:textId="77777777" w:rsidR="00B27F98" w:rsidRPr="008D1256" w:rsidRDefault="00B27F98" w:rsidP="00157B6B">
            <w:pPr>
              <w:spacing w:after="0" w:line="240" w:lineRule="auto"/>
              <w:jc w:val="right"/>
              <w:rPr>
                <w:rFonts w:ascii="Arial" w:eastAsia="Times New Roman" w:hAnsi="Arial" w:cs="Arial"/>
              </w:rPr>
            </w:pPr>
          </w:p>
        </w:tc>
        <w:tc>
          <w:tcPr>
            <w:tcW w:w="1134" w:type="dxa"/>
            <w:tcBorders>
              <w:top w:val="nil"/>
              <w:left w:val="nil"/>
              <w:bottom w:val="nil"/>
              <w:right w:val="nil"/>
            </w:tcBorders>
            <w:shd w:val="clear" w:color="auto" w:fill="auto"/>
            <w:noWrap/>
            <w:vAlign w:val="bottom"/>
          </w:tcPr>
          <w:p w14:paraId="26FDEF69" w14:textId="77777777" w:rsidR="00B27F98" w:rsidRPr="008D1256" w:rsidRDefault="00B27F98" w:rsidP="00157B6B">
            <w:pPr>
              <w:spacing w:after="0" w:line="240" w:lineRule="auto"/>
              <w:jc w:val="right"/>
              <w:rPr>
                <w:rFonts w:ascii="Arial" w:eastAsia="Times New Roman" w:hAnsi="Arial" w:cs="Arial"/>
              </w:rPr>
            </w:pPr>
          </w:p>
        </w:tc>
        <w:tc>
          <w:tcPr>
            <w:tcW w:w="1134" w:type="dxa"/>
            <w:tcBorders>
              <w:top w:val="nil"/>
              <w:left w:val="nil"/>
              <w:bottom w:val="nil"/>
              <w:right w:val="nil"/>
            </w:tcBorders>
            <w:shd w:val="clear" w:color="auto" w:fill="auto"/>
            <w:noWrap/>
            <w:vAlign w:val="bottom"/>
          </w:tcPr>
          <w:p w14:paraId="76D64BD5" w14:textId="77777777" w:rsidR="00B27F98" w:rsidRPr="008D1256" w:rsidRDefault="00B27F98" w:rsidP="00157B6B">
            <w:pPr>
              <w:spacing w:after="0" w:line="240" w:lineRule="auto"/>
              <w:jc w:val="right"/>
              <w:rPr>
                <w:rFonts w:ascii="Arial" w:eastAsia="Times New Roman" w:hAnsi="Arial" w:cs="Arial"/>
              </w:rPr>
            </w:pPr>
          </w:p>
        </w:tc>
        <w:tc>
          <w:tcPr>
            <w:tcW w:w="283" w:type="dxa"/>
            <w:tcBorders>
              <w:top w:val="nil"/>
              <w:left w:val="nil"/>
              <w:bottom w:val="nil"/>
              <w:right w:val="nil"/>
            </w:tcBorders>
            <w:shd w:val="clear" w:color="auto" w:fill="auto"/>
            <w:noWrap/>
            <w:vAlign w:val="bottom"/>
          </w:tcPr>
          <w:p w14:paraId="16282F88" w14:textId="77777777" w:rsidR="00B27F98" w:rsidRPr="008D1256" w:rsidRDefault="00B27F98" w:rsidP="00157B6B">
            <w:pPr>
              <w:spacing w:after="0" w:line="240" w:lineRule="auto"/>
              <w:jc w:val="right"/>
              <w:rPr>
                <w:rFonts w:ascii="Arial" w:eastAsia="Times New Roman" w:hAnsi="Arial" w:cs="Arial"/>
              </w:rPr>
            </w:pPr>
          </w:p>
        </w:tc>
        <w:tc>
          <w:tcPr>
            <w:tcW w:w="851" w:type="dxa"/>
            <w:tcBorders>
              <w:top w:val="nil"/>
              <w:left w:val="nil"/>
              <w:bottom w:val="nil"/>
              <w:right w:val="nil"/>
            </w:tcBorders>
            <w:shd w:val="clear" w:color="auto" w:fill="auto"/>
            <w:noWrap/>
            <w:vAlign w:val="bottom"/>
          </w:tcPr>
          <w:p w14:paraId="1EB41F58"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nil"/>
              <w:left w:val="nil"/>
              <w:bottom w:val="nil"/>
              <w:right w:val="nil"/>
            </w:tcBorders>
            <w:shd w:val="clear" w:color="auto" w:fill="auto"/>
            <w:noWrap/>
            <w:vAlign w:val="bottom"/>
          </w:tcPr>
          <w:p w14:paraId="7F232983" w14:textId="77777777" w:rsidR="00B27F98" w:rsidRPr="008D1256" w:rsidRDefault="00B27F98" w:rsidP="00157B6B">
            <w:pPr>
              <w:spacing w:after="0" w:line="240" w:lineRule="auto"/>
              <w:jc w:val="right"/>
              <w:rPr>
                <w:rFonts w:ascii="Arial" w:eastAsia="Times New Roman" w:hAnsi="Arial" w:cs="Arial"/>
              </w:rPr>
            </w:pPr>
          </w:p>
        </w:tc>
        <w:tc>
          <w:tcPr>
            <w:tcW w:w="283" w:type="dxa"/>
            <w:tcBorders>
              <w:top w:val="nil"/>
              <w:left w:val="nil"/>
              <w:bottom w:val="nil"/>
              <w:right w:val="nil"/>
            </w:tcBorders>
            <w:shd w:val="clear" w:color="auto" w:fill="auto"/>
            <w:noWrap/>
            <w:vAlign w:val="bottom"/>
          </w:tcPr>
          <w:p w14:paraId="02FC8FCA" w14:textId="77777777" w:rsidR="00B27F98" w:rsidRPr="008D1256" w:rsidRDefault="00B27F98" w:rsidP="00157B6B">
            <w:pPr>
              <w:spacing w:after="0" w:line="240" w:lineRule="auto"/>
              <w:jc w:val="right"/>
              <w:rPr>
                <w:rFonts w:ascii="Arial" w:eastAsia="Times New Roman" w:hAnsi="Arial" w:cs="Arial"/>
              </w:rPr>
            </w:pPr>
          </w:p>
        </w:tc>
        <w:tc>
          <w:tcPr>
            <w:tcW w:w="993" w:type="dxa"/>
            <w:tcBorders>
              <w:top w:val="nil"/>
              <w:left w:val="nil"/>
              <w:bottom w:val="nil"/>
              <w:right w:val="nil"/>
            </w:tcBorders>
            <w:shd w:val="clear" w:color="auto" w:fill="auto"/>
            <w:noWrap/>
            <w:vAlign w:val="bottom"/>
          </w:tcPr>
          <w:p w14:paraId="2E24DBFA"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nil"/>
              <w:left w:val="nil"/>
              <w:bottom w:val="nil"/>
              <w:right w:val="nil"/>
            </w:tcBorders>
            <w:shd w:val="clear" w:color="auto" w:fill="auto"/>
            <w:noWrap/>
            <w:vAlign w:val="bottom"/>
          </w:tcPr>
          <w:p w14:paraId="5717C403" w14:textId="77777777" w:rsidR="00B27F98" w:rsidRPr="008D1256" w:rsidRDefault="00B27F98" w:rsidP="00157B6B">
            <w:pPr>
              <w:spacing w:after="0" w:line="240" w:lineRule="auto"/>
              <w:jc w:val="right"/>
              <w:rPr>
                <w:rFonts w:ascii="Arial" w:eastAsia="Times New Roman" w:hAnsi="Arial" w:cs="Arial"/>
              </w:rPr>
            </w:pPr>
          </w:p>
        </w:tc>
      </w:tr>
      <w:tr w:rsidR="00B27F98" w:rsidRPr="008D1256" w14:paraId="61B0D6EF" w14:textId="77777777" w:rsidTr="00A86380">
        <w:trPr>
          <w:trHeight w:val="300"/>
        </w:trPr>
        <w:tc>
          <w:tcPr>
            <w:tcW w:w="1843" w:type="dxa"/>
            <w:tcBorders>
              <w:top w:val="nil"/>
              <w:left w:val="nil"/>
              <w:bottom w:val="nil"/>
              <w:right w:val="nil"/>
            </w:tcBorders>
            <w:shd w:val="clear" w:color="auto" w:fill="auto"/>
            <w:noWrap/>
            <w:vAlign w:val="bottom"/>
            <w:hideMark/>
          </w:tcPr>
          <w:p w14:paraId="13BDC436" w14:textId="77777777" w:rsidR="00B27F98" w:rsidRPr="008D1256" w:rsidRDefault="00B27F98" w:rsidP="00157B6B">
            <w:pPr>
              <w:spacing w:after="0" w:line="240" w:lineRule="auto"/>
              <w:rPr>
                <w:rFonts w:ascii="Arial" w:eastAsia="Times New Roman" w:hAnsi="Arial" w:cs="Arial"/>
              </w:rPr>
            </w:pPr>
            <w:r w:rsidRPr="008D1256">
              <w:rPr>
                <w:rFonts w:ascii="Arial" w:eastAsia="Times New Roman" w:hAnsi="Arial" w:cs="Arial"/>
              </w:rPr>
              <w:t>Informal care contacts</w:t>
            </w:r>
          </w:p>
        </w:tc>
        <w:tc>
          <w:tcPr>
            <w:tcW w:w="567" w:type="dxa"/>
            <w:tcBorders>
              <w:top w:val="nil"/>
              <w:left w:val="nil"/>
              <w:bottom w:val="nil"/>
              <w:right w:val="nil"/>
            </w:tcBorders>
            <w:shd w:val="clear" w:color="auto" w:fill="auto"/>
            <w:noWrap/>
            <w:vAlign w:val="bottom"/>
            <w:hideMark/>
          </w:tcPr>
          <w:p w14:paraId="721D0383"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35</w:t>
            </w:r>
          </w:p>
        </w:tc>
        <w:tc>
          <w:tcPr>
            <w:tcW w:w="284" w:type="dxa"/>
            <w:tcBorders>
              <w:top w:val="nil"/>
              <w:left w:val="nil"/>
              <w:bottom w:val="nil"/>
              <w:right w:val="nil"/>
            </w:tcBorders>
            <w:shd w:val="clear" w:color="auto" w:fill="auto"/>
            <w:noWrap/>
            <w:vAlign w:val="bottom"/>
            <w:hideMark/>
          </w:tcPr>
          <w:p w14:paraId="5E1CA5C2" w14:textId="77777777" w:rsidR="00B27F98" w:rsidRPr="008D1256" w:rsidRDefault="00B27F98" w:rsidP="00157B6B">
            <w:pPr>
              <w:spacing w:after="0" w:line="240" w:lineRule="auto"/>
              <w:jc w:val="right"/>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14:paraId="0C0FF658"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71.33</w:t>
            </w:r>
          </w:p>
        </w:tc>
        <w:tc>
          <w:tcPr>
            <w:tcW w:w="1134" w:type="dxa"/>
            <w:tcBorders>
              <w:top w:val="nil"/>
              <w:left w:val="nil"/>
              <w:bottom w:val="nil"/>
              <w:right w:val="nil"/>
            </w:tcBorders>
            <w:shd w:val="clear" w:color="auto" w:fill="auto"/>
            <w:noWrap/>
            <w:vAlign w:val="bottom"/>
            <w:hideMark/>
          </w:tcPr>
          <w:p w14:paraId="5B6A52E7"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165.20</w:t>
            </w:r>
          </w:p>
        </w:tc>
        <w:tc>
          <w:tcPr>
            <w:tcW w:w="283" w:type="dxa"/>
            <w:tcBorders>
              <w:top w:val="nil"/>
              <w:left w:val="nil"/>
              <w:bottom w:val="nil"/>
              <w:right w:val="nil"/>
            </w:tcBorders>
            <w:shd w:val="clear" w:color="auto" w:fill="auto"/>
            <w:noWrap/>
            <w:vAlign w:val="bottom"/>
            <w:hideMark/>
          </w:tcPr>
          <w:p w14:paraId="18FB45F5" w14:textId="77777777" w:rsidR="00B27F98" w:rsidRPr="008D1256" w:rsidRDefault="00B27F98" w:rsidP="00157B6B">
            <w:pPr>
              <w:spacing w:after="0" w:line="240" w:lineRule="auto"/>
              <w:jc w:val="right"/>
              <w:rPr>
                <w:rFonts w:ascii="Arial" w:eastAsia="Times New Roman" w:hAnsi="Arial" w:cs="Arial"/>
              </w:rPr>
            </w:pPr>
          </w:p>
        </w:tc>
        <w:tc>
          <w:tcPr>
            <w:tcW w:w="851" w:type="dxa"/>
            <w:tcBorders>
              <w:top w:val="nil"/>
              <w:left w:val="nil"/>
              <w:bottom w:val="nil"/>
              <w:right w:val="nil"/>
            </w:tcBorders>
            <w:shd w:val="clear" w:color="auto" w:fill="auto"/>
            <w:noWrap/>
            <w:vAlign w:val="bottom"/>
            <w:hideMark/>
          </w:tcPr>
          <w:p w14:paraId="7AB779E7"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621.99</w:t>
            </w:r>
          </w:p>
        </w:tc>
        <w:tc>
          <w:tcPr>
            <w:tcW w:w="992" w:type="dxa"/>
            <w:tcBorders>
              <w:top w:val="nil"/>
              <w:left w:val="nil"/>
              <w:bottom w:val="nil"/>
              <w:right w:val="nil"/>
            </w:tcBorders>
            <w:shd w:val="clear" w:color="auto" w:fill="auto"/>
            <w:noWrap/>
            <w:vAlign w:val="bottom"/>
            <w:hideMark/>
          </w:tcPr>
          <w:p w14:paraId="6BCC9212"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1440.58</w:t>
            </w:r>
          </w:p>
        </w:tc>
        <w:tc>
          <w:tcPr>
            <w:tcW w:w="283" w:type="dxa"/>
            <w:tcBorders>
              <w:top w:val="nil"/>
              <w:left w:val="nil"/>
              <w:bottom w:val="nil"/>
              <w:right w:val="nil"/>
            </w:tcBorders>
            <w:shd w:val="clear" w:color="auto" w:fill="auto"/>
            <w:noWrap/>
            <w:vAlign w:val="bottom"/>
            <w:hideMark/>
          </w:tcPr>
          <w:p w14:paraId="220C9FD2" w14:textId="77777777" w:rsidR="00B27F98" w:rsidRPr="008D1256" w:rsidRDefault="00B27F98" w:rsidP="00157B6B">
            <w:pPr>
              <w:spacing w:after="0" w:line="240" w:lineRule="auto"/>
              <w:jc w:val="right"/>
              <w:rPr>
                <w:rFonts w:ascii="Arial" w:eastAsia="Times New Roman" w:hAnsi="Arial" w:cs="Arial"/>
              </w:rPr>
            </w:pPr>
          </w:p>
        </w:tc>
        <w:tc>
          <w:tcPr>
            <w:tcW w:w="993" w:type="dxa"/>
            <w:tcBorders>
              <w:top w:val="nil"/>
              <w:left w:val="nil"/>
              <w:bottom w:val="nil"/>
              <w:right w:val="nil"/>
            </w:tcBorders>
            <w:shd w:val="clear" w:color="auto" w:fill="auto"/>
            <w:noWrap/>
            <w:vAlign w:val="bottom"/>
          </w:tcPr>
          <w:p w14:paraId="595C08B0"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nil"/>
              <w:left w:val="nil"/>
              <w:bottom w:val="nil"/>
              <w:right w:val="nil"/>
            </w:tcBorders>
            <w:shd w:val="clear" w:color="auto" w:fill="auto"/>
            <w:noWrap/>
            <w:vAlign w:val="bottom"/>
          </w:tcPr>
          <w:p w14:paraId="3AC63A21" w14:textId="77777777" w:rsidR="00B27F98" w:rsidRPr="008D1256" w:rsidRDefault="00B27F98" w:rsidP="00157B6B">
            <w:pPr>
              <w:spacing w:after="0" w:line="240" w:lineRule="auto"/>
              <w:jc w:val="right"/>
              <w:rPr>
                <w:rFonts w:ascii="Arial" w:eastAsia="Times New Roman" w:hAnsi="Arial" w:cs="Arial"/>
              </w:rPr>
            </w:pPr>
          </w:p>
        </w:tc>
      </w:tr>
      <w:tr w:rsidR="00B27F98" w:rsidRPr="008D1256" w14:paraId="6F0CCC81" w14:textId="77777777" w:rsidTr="00A86380">
        <w:trPr>
          <w:trHeight w:val="300"/>
        </w:trPr>
        <w:tc>
          <w:tcPr>
            <w:tcW w:w="2410" w:type="dxa"/>
            <w:gridSpan w:val="2"/>
            <w:tcBorders>
              <w:top w:val="nil"/>
              <w:left w:val="nil"/>
              <w:bottom w:val="nil"/>
              <w:right w:val="nil"/>
            </w:tcBorders>
            <w:shd w:val="clear" w:color="auto" w:fill="auto"/>
            <w:noWrap/>
            <w:vAlign w:val="bottom"/>
            <w:hideMark/>
          </w:tcPr>
          <w:p w14:paraId="58326B96" w14:textId="77777777" w:rsidR="00B27F98" w:rsidRPr="008D1256" w:rsidRDefault="00B27F98" w:rsidP="00157B6B">
            <w:pPr>
              <w:spacing w:after="0" w:line="240" w:lineRule="auto"/>
              <w:rPr>
                <w:rFonts w:ascii="Arial" w:eastAsia="Times New Roman" w:hAnsi="Arial" w:cs="Arial"/>
              </w:rPr>
            </w:pPr>
            <w:r w:rsidRPr="008D1256">
              <w:rPr>
                <w:rFonts w:ascii="Arial" w:eastAsia="Times New Roman" w:hAnsi="Arial" w:cs="Arial"/>
              </w:rPr>
              <w:t>Private healthcare</w:t>
            </w:r>
          </w:p>
        </w:tc>
        <w:tc>
          <w:tcPr>
            <w:tcW w:w="1418" w:type="dxa"/>
            <w:gridSpan w:val="2"/>
            <w:tcBorders>
              <w:top w:val="nil"/>
              <w:left w:val="nil"/>
              <w:bottom w:val="nil"/>
              <w:right w:val="nil"/>
            </w:tcBorders>
            <w:shd w:val="clear" w:color="auto" w:fill="auto"/>
            <w:noWrap/>
            <w:vAlign w:val="bottom"/>
            <w:hideMark/>
          </w:tcPr>
          <w:p w14:paraId="21562E63" w14:textId="77777777" w:rsidR="00B27F98" w:rsidRPr="008D1256" w:rsidRDefault="00B27F98" w:rsidP="00157B6B">
            <w:pPr>
              <w:spacing w:after="0" w:line="240" w:lineRule="auto"/>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14:paraId="023E5E17" w14:textId="77777777" w:rsidR="00B27F98" w:rsidRPr="008D1256" w:rsidRDefault="00B27F98" w:rsidP="00157B6B">
            <w:pPr>
              <w:spacing w:after="0" w:line="240" w:lineRule="auto"/>
              <w:rPr>
                <w:rFonts w:ascii="Arial" w:eastAsia="Times New Roman" w:hAnsi="Arial" w:cs="Arial"/>
              </w:rPr>
            </w:pPr>
          </w:p>
        </w:tc>
        <w:tc>
          <w:tcPr>
            <w:tcW w:w="283" w:type="dxa"/>
            <w:tcBorders>
              <w:top w:val="nil"/>
              <w:left w:val="nil"/>
              <w:bottom w:val="nil"/>
              <w:right w:val="nil"/>
            </w:tcBorders>
            <w:shd w:val="clear" w:color="auto" w:fill="auto"/>
            <w:noWrap/>
            <w:vAlign w:val="bottom"/>
            <w:hideMark/>
          </w:tcPr>
          <w:p w14:paraId="2DAC4ED4" w14:textId="77777777" w:rsidR="00B27F98" w:rsidRPr="008D1256" w:rsidRDefault="00B27F98" w:rsidP="00157B6B">
            <w:pPr>
              <w:spacing w:after="0" w:line="240" w:lineRule="auto"/>
              <w:rPr>
                <w:rFonts w:ascii="Arial" w:eastAsia="Times New Roman" w:hAnsi="Arial" w:cs="Arial"/>
              </w:rPr>
            </w:pPr>
          </w:p>
        </w:tc>
        <w:tc>
          <w:tcPr>
            <w:tcW w:w="851" w:type="dxa"/>
            <w:tcBorders>
              <w:top w:val="nil"/>
              <w:left w:val="nil"/>
              <w:bottom w:val="nil"/>
              <w:right w:val="nil"/>
            </w:tcBorders>
            <w:shd w:val="clear" w:color="auto" w:fill="auto"/>
            <w:noWrap/>
            <w:vAlign w:val="bottom"/>
            <w:hideMark/>
          </w:tcPr>
          <w:p w14:paraId="4658F6E1"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82.33</w:t>
            </w:r>
          </w:p>
        </w:tc>
        <w:tc>
          <w:tcPr>
            <w:tcW w:w="992" w:type="dxa"/>
            <w:tcBorders>
              <w:top w:val="nil"/>
              <w:left w:val="nil"/>
              <w:bottom w:val="nil"/>
              <w:right w:val="nil"/>
            </w:tcBorders>
            <w:shd w:val="clear" w:color="auto" w:fill="auto"/>
            <w:noWrap/>
            <w:vAlign w:val="bottom"/>
            <w:hideMark/>
          </w:tcPr>
          <w:p w14:paraId="5E03FABD"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180.38</w:t>
            </w:r>
          </w:p>
        </w:tc>
        <w:tc>
          <w:tcPr>
            <w:tcW w:w="283" w:type="dxa"/>
            <w:tcBorders>
              <w:top w:val="nil"/>
              <w:left w:val="nil"/>
              <w:bottom w:val="nil"/>
              <w:right w:val="nil"/>
            </w:tcBorders>
            <w:shd w:val="clear" w:color="auto" w:fill="auto"/>
            <w:noWrap/>
            <w:vAlign w:val="bottom"/>
            <w:hideMark/>
          </w:tcPr>
          <w:p w14:paraId="59B71F2B" w14:textId="77777777" w:rsidR="00B27F98" w:rsidRPr="008D1256" w:rsidRDefault="00B27F98" w:rsidP="00157B6B">
            <w:pPr>
              <w:spacing w:after="0" w:line="240" w:lineRule="auto"/>
              <w:jc w:val="right"/>
              <w:rPr>
                <w:rFonts w:ascii="Arial" w:eastAsia="Times New Roman" w:hAnsi="Arial" w:cs="Arial"/>
              </w:rPr>
            </w:pPr>
          </w:p>
        </w:tc>
        <w:tc>
          <w:tcPr>
            <w:tcW w:w="993" w:type="dxa"/>
            <w:tcBorders>
              <w:top w:val="nil"/>
              <w:left w:val="nil"/>
              <w:bottom w:val="nil"/>
              <w:right w:val="nil"/>
            </w:tcBorders>
            <w:shd w:val="clear" w:color="auto" w:fill="auto"/>
            <w:noWrap/>
            <w:vAlign w:val="bottom"/>
          </w:tcPr>
          <w:p w14:paraId="61338DC9"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nil"/>
              <w:left w:val="nil"/>
              <w:bottom w:val="nil"/>
              <w:right w:val="nil"/>
            </w:tcBorders>
            <w:shd w:val="clear" w:color="auto" w:fill="auto"/>
            <w:noWrap/>
            <w:vAlign w:val="bottom"/>
          </w:tcPr>
          <w:p w14:paraId="11D337B5" w14:textId="77777777" w:rsidR="00B27F98" w:rsidRPr="008D1256" w:rsidRDefault="00B27F98" w:rsidP="00157B6B">
            <w:pPr>
              <w:spacing w:after="0" w:line="240" w:lineRule="auto"/>
              <w:jc w:val="right"/>
              <w:rPr>
                <w:rFonts w:ascii="Arial" w:eastAsia="Times New Roman" w:hAnsi="Arial" w:cs="Arial"/>
              </w:rPr>
            </w:pPr>
          </w:p>
        </w:tc>
      </w:tr>
      <w:tr w:rsidR="00B27F98" w:rsidRPr="008D1256" w14:paraId="0BD9CB58" w14:textId="77777777" w:rsidTr="00A86380">
        <w:trPr>
          <w:trHeight w:val="300"/>
        </w:trPr>
        <w:tc>
          <w:tcPr>
            <w:tcW w:w="2410" w:type="dxa"/>
            <w:gridSpan w:val="2"/>
            <w:tcBorders>
              <w:top w:val="nil"/>
              <w:left w:val="nil"/>
              <w:bottom w:val="nil"/>
              <w:right w:val="nil"/>
            </w:tcBorders>
            <w:shd w:val="clear" w:color="auto" w:fill="auto"/>
            <w:noWrap/>
            <w:vAlign w:val="bottom"/>
            <w:hideMark/>
          </w:tcPr>
          <w:p w14:paraId="590E6214" w14:textId="77777777" w:rsidR="00B27F98" w:rsidRPr="008D1256" w:rsidRDefault="00B27F98" w:rsidP="00157B6B">
            <w:pPr>
              <w:spacing w:after="0" w:line="240" w:lineRule="auto"/>
              <w:rPr>
                <w:rFonts w:ascii="Arial" w:eastAsia="Times New Roman" w:hAnsi="Arial" w:cs="Arial"/>
              </w:rPr>
            </w:pPr>
            <w:r w:rsidRPr="008D1256">
              <w:rPr>
                <w:rFonts w:ascii="Arial" w:eastAsia="Times New Roman" w:hAnsi="Arial" w:cs="Arial"/>
              </w:rPr>
              <w:t>Private carers</w:t>
            </w:r>
          </w:p>
        </w:tc>
        <w:tc>
          <w:tcPr>
            <w:tcW w:w="1418" w:type="dxa"/>
            <w:gridSpan w:val="2"/>
            <w:tcBorders>
              <w:top w:val="nil"/>
              <w:left w:val="nil"/>
              <w:bottom w:val="nil"/>
              <w:right w:val="nil"/>
            </w:tcBorders>
            <w:shd w:val="clear" w:color="auto" w:fill="auto"/>
            <w:noWrap/>
            <w:vAlign w:val="bottom"/>
            <w:hideMark/>
          </w:tcPr>
          <w:p w14:paraId="17D584CA" w14:textId="77777777" w:rsidR="00B27F98" w:rsidRPr="008D1256" w:rsidRDefault="00B27F98" w:rsidP="00157B6B">
            <w:pPr>
              <w:spacing w:after="0" w:line="240" w:lineRule="auto"/>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14:paraId="755405F5" w14:textId="77777777" w:rsidR="00B27F98" w:rsidRPr="008D1256" w:rsidRDefault="00B27F98" w:rsidP="00157B6B">
            <w:pPr>
              <w:spacing w:after="0" w:line="240" w:lineRule="auto"/>
              <w:rPr>
                <w:rFonts w:ascii="Arial" w:eastAsia="Times New Roman" w:hAnsi="Arial" w:cs="Arial"/>
              </w:rPr>
            </w:pPr>
          </w:p>
        </w:tc>
        <w:tc>
          <w:tcPr>
            <w:tcW w:w="283" w:type="dxa"/>
            <w:tcBorders>
              <w:top w:val="nil"/>
              <w:left w:val="nil"/>
              <w:bottom w:val="nil"/>
              <w:right w:val="nil"/>
            </w:tcBorders>
            <w:shd w:val="clear" w:color="auto" w:fill="auto"/>
            <w:noWrap/>
            <w:vAlign w:val="bottom"/>
            <w:hideMark/>
          </w:tcPr>
          <w:p w14:paraId="33757A45" w14:textId="77777777" w:rsidR="00B27F98" w:rsidRPr="008D1256" w:rsidRDefault="00B27F98" w:rsidP="00157B6B">
            <w:pPr>
              <w:spacing w:after="0" w:line="240" w:lineRule="auto"/>
              <w:rPr>
                <w:rFonts w:ascii="Arial" w:eastAsia="Times New Roman" w:hAnsi="Arial" w:cs="Arial"/>
              </w:rPr>
            </w:pPr>
          </w:p>
        </w:tc>
        <w:tc>
          <w:tcPr>
            <w:tcW w:w="851" w:type="dxa"/>
            <w:tcBorders>
              <w:top w:val="nil"/>
              <w:left w:val="nil"/>
              <w:bottom w:val="nil"/>
              <w:right w:val="nil"/>
            </w:tcBorders>
            <w:shd w:val="clear" w:color="auto" w:fill="auto"/>
            <w:noWrap/>
            <w:vAlign w:val="bottom"/>
            <w:hideMark/>
          </w:tcPr>
          <w:p w14:paraId="3CE0830E"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128.03</w:t>
            </w:r>
          </w:p>
        </w:tc>
        <w:tc>
          <w:tcPr>
            <w:tcW w:w="992" w:type="dxa"/>
            <w:tcBorders>
              <w:top w:val="nil"/>
              <w:left w:val="nil"/>
              <w:bottom w:val="nil"/>
              <w:right w:val="nil"/>
            </w:tcBorders>
            <w:shd w:val="clear" w:color="auto" w:fill="auto"/>
            <w:noWrap/>
            <w:vAlign w:val="bottom"/>
            <w:hideMark/>
          </w:tcPr>
          <w:p w14:paraId="0C108FB3"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365.83</w:t>
            </w:r>
          </w:p>
        </w:tc>
        <w:tc>
          <w:tcPr>
            <w:tcW w:w="283" w:type="dxa"/>
            <w:tcBorders>
              <w:top w:val="nil"/>
              <w:left w:val="nil"/>
              <w:bottom w:val="nil"/>
              <w:right w:val="nil"/>
            </w:tcBorders>
            <w:shd w:val="clear" w:color="auto" w:fill="auto"/>
            <w:noWrap/>
            <w:vAlign w:val="bottom"/>
            <w:hideMark/>
          </w:tcPr>
          <w:p w14:paraId="726570CF" w14:textId="77777777" w:rsidR="00B27F98" w:rsidRPr="008D1256" w:rsidRDefault="00B27F98" w:rsidP="00157B6B">
            <w:pPr>
              <w:spacing w:after="0" w:line="240" w:lineRule="auto"/>
              <w:jc w:val="right"/>
              <w:rPr>
                <w:rFonts w:ascii="Arial" w:eastAsia="Times New Roman" w:hAnsi="Arial" w:cs="Arial"/>
              </w:rPr>
            </w:pPr>
          </w:p>
        </w:tc>
        <w:tc>
          <w:tcPr>
            <w:tcW w:w="993" w:type="dxa"/>
            <w:tcBorders>
              <w:top w:val="nil"/>
              <w:left w:val="nil"/>
              <w:bottom w:val="nil"/>
              <w:right w:val="nil"/>
            </w:tcBorders>
            <w:shd w:val="clear" w:color="auto" w:fill="auto"/>
            <w:noWrap/>
            <w:vAlign w:val="bottom"/>
          </w:tcPr>
          <w:p w14:paraId="38A5AA8A"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nil"/>
              <w:left w:val="nil"/>
              <w:bottom w:val="nil"/>
              <w:right w:val="nil"/>
            </w:tcBorders>
            <w:shd w:val="clear" w:color="auto" w:fill="auto"/>
            <w:noWrap/>
            <w:vAlign w:val="bottom"/>
          </w:tcPr>
          <w:p w14:paraId="468C34FE" w14:textId="77777777" w:rsidR="00B27F98" w:rsidRPr="008D1256" w:rsidRDefault="00B27F98" w:rsidP="00157B6B">
            <w:pPr>
              <w:spacing w:after="0" w:line="240" w:lineRule="auto"/>
              <w:jc w:val="right"/>
              <w:rPr>
                <w:rFonts w:ascii="Arial" w:eastAsia="Times New Roman" w:hAnsi="Arial" w:cs="Arial"/>
              </w:rPr>
            </w:pPr>
          </w:p>
        </w:tc>
      </w:tr>
      <w:tr w:rsidR="00B27F98" w:rsidRPr="008D1256" w14:paraId="542E468C" w14:textId="77777777" w:rsidTr="00A86380">
        <w:trPr>
          <w:trHeight w:val="300"/>
        </w:trPr>
        <w:tc>
          <w:tcPr>
            <w:tcW w:w="4962" w:type="dxa"/>
            <w:gridSpan w:val="5"/>
            <w:tcBorders>
              <w:top w:val="nil"/>
              <w:left w:val="nil"/>
              <w:bottom w:val="nil"/>
              <w:right w:val="nil"/>
            </w:tcBorders>
            <w:shd w:val="clear" w:color="auto" w:fill="auto"/>
            <w:noWrap/>
            <w:vAlign w:val="bottom"/>
            <w:hideMark/>
          </w:tcPr>
          <w:p w14:paraId="3D5AA4FE" w14:textId="77777777" w:rsidR="00B27F98" w:rsidRPr="008D1256" w:rsidRDefault="00B27F98" w:rsidP="00157B6B">
            <w:pPr>
              <w:spacing w:after="0" w:line="240" w:lineRule="auto"/>
              <w:rPr>
                <w:rFonts w:ascii="Arial" w:eastAsia="Times New Roman" w:hAnsi="Arial" w:cs="Arial"/>
                <w:b/>
                <w:bCs/>
              </w:rPr>
            </w:pPr>
            <w:r w:rsidRPr="008D1256">
              <w:rPr>
                <w:rFonts w:ascii="Arial" w:eastAsia="Times New Roman" w:hAnsi="Arial" w:cs="Arial"/>
                <w:b/>
                <w:bCs/>
              </w:rPr>
              <w:t>Total cost (patient perspective)</w:t>
            </w:r>
          </w:p>
        </w:tc>
        <w:tc>
          <w:tcPr>
            <w:tcW w:w="283" w:type="dxa"/>
            <w:tcBorders>
              <w:top w:val="nil"/>
              <w:left w:val="nil"/>
              <w:bottom w:val="nil"/>
              <w:right w:val="nil"/>
            </w:tcBorders>
            <w:shd w:val="clear" w:color="auto" w:fill="auto"/>
            <w:noWrap/>
            <w:vAlign w:val="bottom"/>
            <w:hideMark/>
          </w:tcPr>
          <w:p w14:paraId="59787CB0" w14:textId="77777777" w:rsidR="00B27F98" w:rsidRPr="008D1256" w:rsidRDefault="00B27F98" w:rsidP="00157B6B">
            <w:pPr>
              <w:spacing w:after="0" w:line="240" w:lineRule="auto"/>
              <w:rPr>
                <w:rFonts w:ascii="Arial" w:eastAsia="Times New Roman" w:hAnsi="Arial" w:cs="Arial"/>
                <w:b/>
                <w:bCs/>
              </w:rPr>
            </w:pPr>
          </w:p>
        </w:tc>
        <w:tc>
          <w:tcPr>
            <w:tcW w:w="851" w:type="dxa"/>
            <w:tcBorders>
              <w:top w:val="nil"/>
              <w:left w:val="nil"/>
              <w:bottom w:val="nil"/>
              <w:right w:val="nil"/>
            </w:tcBorders>
            <w:shd w:val="clear" w:color="auto" w:fill="auto"/>
            <w:noWrap/>
            <w:vAlign w:val="bottom"/>
            <w:hideMark/>
          </w:tcPr>
          <w:p w14:paraId="7E5452A9"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624.83</w:t>
            </w:r>
          </w:p>
        </w:tc>
        <w:tc>
          <w:tcPr>
            <w:tcW w:w="992" w:type="dxa"/>
            <w:tcBorders>
              <w:top w:val="nil"/>
              <w:left w:val="nil"/>
              <w:bottom w:val="nil"/>
              <w:right w:val="nil"/>
            </w:tcBorders>
            <w:shd w:val="clear" w:color="auto" w:fill="auto"/>
            <w:noWrap/>
            <w:vAlign w:val="bottom"/>
            <w:hideMark/>
          </w:tcPr>
          <w:p w14:paraId="03F41EBA"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1072.68</w:t>
            </w:r>
          </w:p>
        </w:tc>
        <w:tc>
          <w:tcPr>
            <w:tcW w:w="283" w:type="dxa"/>
            <w:tcBorders>
              <w:top w:val="nil"/>
              <w:left w:val="nil"/>
              <w:bottom w:val="nil"/>
              <w:right w:val="nil"/>
            </w:tcBorders>
            <w:shd w:val="clear" w:color="auto" w:fill="auto"/>
            <w:noWrap/>
            <w:vAlign w:val="bottom"/>
            <w:hideMark/>
          </w:tcPr>
          <w:p w14:paraId="474B6677" w14:textId="77777777" w:rsidR="00B27F98" w:rsidRPr="008D1256" w:rsidRDefault="00B27F98" w:rsidP="00157B6B">
            <w:pPr>
              <w:spacing w:after="0" w:line="240" w:lineRule="auto"/>
              <w:jc w:val="right"/>
              <w:rPr>
                <w:rFonts w:ascii="Arial" w:eastAsia="Times New Roman" w:hAnsi="Arial" w:cs="Arial"/>
              </w:rPr>
            </w:pPr>
          </w:p>
        </w:tc>
        <w:tc>
          <w:tcPr>
            <w:tcW w:w="993" w:type="dxa"/>
            <w:tcBorders>
              <w:top w:val="nil"/>
              <w:left w:val="nil"/>
              <w:bottom w:val="nil"/>
              <w:right w:val="nil"/>
            </w:tcBorders>
            <w:shd w:val="clear" w:color="auto" w:fill="auto"/>
            <w:noWrap/>
            <w:vAlign w:val="bottom"/>
            <w:hideMark/>
          </w:tcPr>
          <w:p w14:paraId="32A6B31B"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224.28</w:t>
            </w:r>
          </w:p>
        </w:tc>
        <w:tc>
          <w:tcPr>
            <w:tcW w:w="992" w:type="dxa"/>
            <w:tcBorders>
              <w:top w:val="nil"/>
              <w:left w:val="nil"/>
              <w:bottom w:val="nil"/>
              <w:right w:val="nil"/>
            </w:tcBorders>
            <w:shd w:val="clear" w:color="auto" w:fill="auto"/>
            <w:noWrap/>
            <w:vAlign w:val="bottom"/>
            <w:hideMark/>
          </w:tcPr>
          <w:p w14:paraId="4031DE69"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1025.37</w:t>
            </w:r>
          </w:p>
        </w:tc>
      </w:tr>
      <w:tr w:rsidR="00B27F98" w:rsidRPr="008D1256" w14:paraId="5CFB229D" w14:textId="77777777" w:rsidTr="00A86380">
        <w:trPr>
          <w:trHeight w:val="300"/>
        </w:trPr>
        <w:tc>
          <w:tcPr>
            <w:tcW w:w="1843" w:type="dxa"/>
            <w:tcBorders>
              <w:top w:val="nil"/>
              <w:left w:val="nil"/>
              <w:bottom w:val="nil"/>
              <w:right w:val="nil"/>
            </w:tcBorders>
            <w:shd w:val="clear" w:color="auto" w:fill="auto"/>
            <w:noWrap/>
            <w:vAlign w:val="bottom"/>
            <w:hideMark/>
          </w:tcPr>
          <w:p w14:paraId="0E5551FD" w14:textId="77777777" w:rsidR="00B27F98" w:rsidRPr="008D1256" w:rsidRDefault="00B27F98" w:rsidP="00157B6B">
            <w:pPr>
              <w:spacing w:after="0" w:line="240" w:lineRule="auto"/>
              <w:jc w:val="right"/>
              <w:rPr>
                <w:rFonts w:ascii="Arial" w:eastAsia="Times New Roman" w:hAnsi="Arial" w:cs="Arial"/>
              </w:rPr>
            </w:pPr>
          </w:p>
        </w:tc>
        <w:tc>
          <w:tcPr>
            <w:tcW w:w="567" w:type="dxa"/>
            <w:tcBorders>
              <w:top w:val="nil"/>
              <w:left w:val="nil"/>
              <w:bottom w:val="nil"/>
              <w:right w:val="nil"/>
            </w:tcBorders>
            <w:shd w:val="clear" w:color="auto" w:fill="auto"/>
            <w:noWrap/>
            <w:vAlign w:val="bottom"/>
            <w:hideMark/>
          </w:tcPr>
          <w:p w14:paraId="7A370450" w14:textId="77777777" w:rsidR="00B27F98" w:rsidRPr="008D1256" w:rsidRDefault="00B27F98" w:rsidP="00157B6B">
            <w:pPr>
              <w:spacing w:after="0" w:line="240" w:lineRule="auto"/>
              <w:rPr>
                <w:rFonts w:ascii="Arial" w:eastAsia="Times New Roman" w:hAnsi="Arial" w:cs="Arial"/>
              </w:rPr>
            </w:pPr>
          </w:p>
        </w:tc>
        <w:tc>
          <w:tcPr>
            <w:tcW w:w="284" w:type="dxa"/>
            <w:tcBorders>
              <w:top w:val="nil"/>
              <w:left w:val="nil"/>
              <w:bottom w:val="nil"/>
              <w:right w:val="nil"/>
            </w:tcBorders>
            <w:shd w:val="clear" w:color="auto" w:fill="auto"/>
            <w:noWrap/>
            <w:vAlign w:val="bottom"/>
            <w:hideMark/>
          </w:tcPr>
          <w:p w14:paraId="2BAD741D" w14:textId="77777777" w:rsidR="00B27F98" w:rsidRPr="008D1256" w:rsidRDefault="00B27F98" w:rsidP="00157B6B">
            <w:pPr>
              <w:spacing w:after="0" w:line="240" w:lineRule="auto"/>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14:paraId="384C4A89" w14:textId="77777777" w:rsidR="00B27F98" w:rsidRPr="008D1256" w:rsidRDefault="00B27F98" w:rsidP="00157B6B">
            <w:pPr>
              <w:spacing w:after="0" w:line="240" w:lineRule="auto"/>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14:paraId="61D446FB" w14:textId="77777777" w:rsidR="00B27F98" w:rsidRPr="008D1256" w:rsidRDefault="00B27F98" w:rsidP="00157B6B">
            <w:pPr>
              <w:spacing w:after="0" w:line="240" w:lineRule="auto"/>
              <w:rPr>
                <w:rFonts w:ascii="Arial" w:eastAsia="Times New Roman" w:hAnsi="Arial" w:cs="Arial"/>
              </w:rPr>
            </w:pPr>
          </w:p>
        </w:tc>
        <w:tc>
          <w:tcPr>
            <w:tcW w:w="283" w:type="dxa"/>
            <w:tcBorders>
              <w:top w:val="nil"/>
              <w:left w:val="nil"/>
              <w:bottom w:val="nil"/>
              <w:right w:val="nil"/>
            </w:tcBorders>
            <w:shd w:val="clear" w:color="auto" w:fill="auto"/>
            <w:noWrap/>
            <w:vAlign w:val="bottom"/>
            <w:hideMark/>
          </w:tcPr>
          <w:p w14:paraId="27B3E387" w14:textId="77777777" w:rsidR="00B27F98" w:rsidRPr="008D1256" w:rsidRDefault="00B27F98" w:rsidP="00157B6B">
            <w:pPr>
              <w:spacing w:after="0" w:line="240" w:lineRule="auto"/>
              <w:rPr>
                <w:rFonts w:ascii="Arial" w:eastAsia="Times New Roman" w:hAnsi="Arial" w:cs="Arial"/>
              </w:rPr>
            </w:pPr>
          </w:p>
        </w:tc>
        <w:tc>
          <w:tcPr>
            <w:tcW w:w="851" w:type="dxa"/>
            <w:tcBorders>
              <w:top w:val="nil"/>
              <w:left w:val="nil"/>
              <w:bottom w:val="nil"/>
              <w:right w:val="nil"/>
            </w:tcBorders>
            <w:shd w:val="clear" w:color="auto" w:fill="auto"/>
            <w:noWrap/>
            <w:vAlign w:val="bottom"/>
            <w:hideMark/>
          </w:tcPr>
          <w:p w14:paraId="3B2C6B70" w14:textId="77777777" w:rsidR="00B27F98" w:rsidRPr="008D1256" w:rsidRDefault="00B27F98" w:rsidP="00157B6B">
            <w:pPr>
              <w:spacing w:after="0" w:line="240" w:lineRule="auto"/>
              <w:rPr>
                <w:rFonts w:ascii="Arial" w:eastAsia="Times New Roman" w:hAnsi="Arial" w:cs="Arial"/>
              </w:rPr>
            </w:pPr>
          </w:p>
        </w:tc>
        <w:tc>
          <w:tcPr>
            <w:tcW w:w="992" w:type="dxa"/>
            <w:tcBorders>
              <w:top w:val="nil"/>
              <w:left w:val="nil"/>
              <w:bottom w:val="nil"/>
              <w:right w:val="nil"/>
            </w:tcBorders>
            <w:shd w:val="clear" w:color="auto" w:fill="auto"/>
            <w:noWrap/>
            <w:vAlign w:val="bottom"/>
            <w:hideMark/>
          </w:tcPr>
          <w:p w14:paraId="322286C6" w14:textId="77777777" w:rsidR="00B27F98" w:rsidRPr="008D1256" w:rsidRDefault="00B27F98" w:rsidP="00157B6B">
            <w:pPr>
              <w:spacing w:after="0" w:line="240" w:lineRule="auto"/>
              <w:rPr>
                <w:rFonts w:ascii="Arial" w:eastAsia="Times New Roman" w:hAnsi="Arial" w:cs="Arial"/>
              </w:rPr>
            </w:pPr>
          </w:p>
        </w:tc>
        <w:tc>
          <w:tcPr>
            <w:tcW w:w="283" w:type="dxa"/>
            <w:tcBorders>
              <w:top w:val="nil"/>
              <w:left w:val="nil"/>
              <w:bottom w:val="nil"/>
              <w:right w:val="nil"/>
            </w:tcBorders>
            <w:shd w:val="clear" w:color="auto" w:fill="auto"/>
            <w:noWrap/>
            <w:vAlign w:val="bottom"/>
            <w:hideMark/>
          </w:tcPr>
          <w:p w14:paraId="719920A9" w14:textId="77777777" w:rsidR="00B27F98" w:rsidRPr="008D1256" w:rsidRDefault="00B27F98" w:rsidP="00157B6B">
            <w:pPr>
              <w:spacing w:after="0" w:line="240" w:lineRule="auto"/>
              <w:rPr>
                <w:rFonts w:ascii="Arial" w:eastAsia="Times New Roman" w:hAnsi="Arial" w:cs="Arial"/>
              </w:rPr>
            </w:pPr>
          </w:p>
        </w:tc>
        <w:tc>
          <w:tcPr>
            <w:tcW w:w="993" w:type="dxa"/>
            <w:tcBorders>
              <w:top w:val="nil"/>
              <w:left w:val="nil"/>
              <w:bottom w:val="nil"/>
              <w:right w:val="nil"/>
            </w:tcBorders>
            <w:shd w:val="clear" w:color="auto" w:fill="auto"/>
            <w:noWrap/>
            <w:vAlign w:val="bottom"/>
            <w:hideMark/>
          </w:tcPr>
          <w:p w14:paraId="1A86DF38" w14:textId="77777777" w:rsidR="00B27F98" w:rsidRPr="008D1256" w:rsidRDefault="00B27F98" w:rsidP="00157B6B">
            <w:pPr>
              <w:spacing w:after="0" w:line="240" w:lineRule="auto"/>
              <w:rPr>
                <w:rFonts w:ascii="Arial" w:eastAsia="Times New Roman" w:hAnsi="Arial" w:cs="Arial"/>
              </w:rPr>
            </w:pPr>
          </w:p>
        </w:tc>
        <w:tc>
          <w:tcPr>
            <w:tcW w:w="992" w:type="dxa"/>
            <w:tcBorders>
              <w:top w:val="nil"/>
              <w:left w:val="nil"/>
              <w:bottom w:val="nil"/>
              <w:right w:val="nil"/>
            </w:tcBorders>
            <w:shd w:val="clear" w:color="auto" w:fill="auto"/>
            <w:noWrap/>
            <w:vAlign w:val="bottom"/>
            <w:hideMark/>
          </w:tcPr>
          <w:p w14:paraId="432E2981" w14:textId="77777777" w:rsidR="00B27F98" w:rsidRPr="008D1256" w:rsidRDefault="00B27F98" w:rsidP="00157B6B">
            <w:pPr>
              <w:spacing w:after="0" w:line="240" w:lineRule="auto"/>
              <w:rPr>
                <w:rFonts w:ascii="Arial" w:eastAsia="Times New Roman" w:hAnsi="Arial" w:cs="Arial"/>
              </w:rPr>
            </w:pPr>
          </w:p>
        </w:tc>
      </w:tr>
      <w:tr w:rsidR="00B27F98" w:rsidRPr="008D1256" w14:paraId="2028C959" w14:textId="77777777" w:rsidTr="00A86380">
        <w:trPr>
          <w:trHeight w:val="300"/>
        </w:trPr>
        <w:tc>
          <w:tcPr>
            <w:tcW w:w="1843" w:type="dxa"/>
            <w:tcBorders>
              <w:top w:val="nil"/>
              <w:left w:val="nil"/>
              <w:bottom w:val="nil"/>
              <w:right w:val="nil"/>
            </w:tcBorders>
            <w:shd w:val="clear" w:color="auto" w:fill="auto"/>
            <w:noWrap/>
            <w:vAlign w:val="bottom"/>
            <w:hideMark/>
          </w:tcPr>
          <w:p w14:paraId="296BB854" w14:textId="77777777" w:rsidR="00B27F98" w:rsidRPr="008D1256" w:rsidRDefault="00B27F98" w:rsidP="00157B6B">
            <w:pPr>
              <w:spacing w:after="0" w:line="240" w:lineRule="auto"/>
              <w:rPr>
                <w:rFonts w:ascii="Arial" w:eastAsia="Times New Roman" w:hAnsi="Arial" w:cs="Arial"/>
                <w:b/>
                <w:bCs/>
              </w:rPr>
            </w:pPr>
            <w:r w:rsidRPr="008D1256">
              <w:rPr>
                <w:rFonts w:ascii="Arial" w:eastAsia="Times New Roman" w:hAnsi="Arial" w:cs="Arial"/>
                <w:b/>
                <w:bCs/>
              </w:rPr>
              <w:t>Outcomes</w:t>
            </w:r>
          </w:p>
        </w:tc>
        <w:tc>
          <w:tcPr>
            <w:tcW w:w="567" w:type="dxa"/>
            <w:tcBorders>
              <w:top w:val="nil"/>
              <w:left w:val="nil"/>
              <w:bottom w:val="nil"/>
              <w:right w:val="nil"/>
            </w:tcBorders>
            <w:shd w:val="clear" w:color="auto" w:fill="auto"/>
            <w:noWrap/>
            <w:vAlign w:val="bottom"/>
            <w:hideMark/>
          </w:tcPr>
          <w:p w14:paraId="248B3972" w14:textId="77777777" w:rsidR="00B27F98" w:rsidRPr="008D1256" w:rsidRDefault="00B27F98" w:rsidP="00157B6B">
            <w:pPr>
              <w:spacing w:after="0" w:line="240" w:lineRule="auto"/>
              <w:rPr>
                <w:rFonts w:ascii="Arial" w:eastAsia="Times New Roman" w:hAnsi="Arial" w:cs="Arial"/>
              </w:rPr>
            </w:pPr>
          </w:p>
        </w:tc>
        <w:tc>
          <w:tcPr>
            <w:tcW w:w="284" w:type="dxa"/>
            <w:tcBorders>
              <w:top w:val="nil"/>
              <w:left w:val="nil"/>
              <w:bottom w:val="nil"/>
              <w:right w:val="nil"/>
            </w:tcBorders>
            <w:shd w:val="clear" w:color="auto" w:fill="auto"/>
            <w:noWrap/>
            <w:vAlign w:val="bottom"/>
            <w:hideMark/>
          </w:tcPr>
          <w:p w14:paraId="0C279678" w14:textId="77777777" w:rsidR="00B27F98" w:rsidRPr="008D1256" w:rsidRDefault="00B27F98" w:rsidP="00157B6B">
            <w:pPr>
              <w:spacing w:after="0" w:line="240" w:lineRule="auto"/>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14:paraId="65C43B14" w14:textId="77777777" w:rsidR="00B27F98" w:rsidRPr="008D1256" w:rsidRDefault="00B27F98" w:rsidP="00157B6B">
            <w:pPr>
              <w:spacing w:after="0" w:line="240" w:lineRule="auto"/>
              <w:rPr>
                <w:rFonts w:ascii="Arial" w:eastAsia="Times New Roman" w:hAnsi="Arial" w:cs="Arial"/>
              </w:rPr>
            </w:pPr>
          </w:p>
        </w:tc>
        <w:tc>
          <w:tcPr>
            <w:tcW w:w="1134" w:type="dxa"/>
            <w:tcBorders>
              <w:top w:val="nil"/>
              <w:left w:val="nil"/>
              <w:bottom w:val="nil"/>
              <w:right w:val="nil"/>
            </w:tcBorders>
            <w:shd w:val="clear" w:color="auto" w:fill="auto"/>
            <w:noWrap/>
            <w:vAlign w:val="bottom"/>
            <w:hideMark/>
          </w:tcPr>
          <w:p w14:paraId="341B6507" w14:textId="77777777" w:rsidR="00B27F98" w:rsidRPr="008D1256" w:rsidRDefault="00B27F98" w:rsidP="00157B6B">
            <w:pPr>
              <w:spacing w:after="0" w:line="240" w:lineRule="auto"/>
              <w:rPr>
                <w:rFonts w:ascii="Arial" w:eastAsia="Times New Roman" w:hAnsi="Arial" w:cs="Arial"/>
              </w:rPr>
            </w:pPr>
          </w:p>
        </w:tc>
        <w:tc>
          <w:tcPr>
            <w:tcW w:w="283" w:type="dxa"/>
            <w:tcBorders>
              <w:top w:val="nil"/>
              <w:left w:val="nil"/>
              <w:bottom w:val="nil"/>
              <w:right w:val="nil"/>
            </w:tcBorders>
            <w:shd w:val="clear" w:color="auto" w:fill="auto"/>
            <w:noWrap/>
            <w:vAlign w:val="bottom"/>
            <w:hideMark/>
          </w:tcPr>
          <w:p w14:paraId="19FF9390" w14:textId="77777777" w:rsidR="00B27F98" w:rsidRPr="008D1256" w:rsidRDefault="00B27F98" w:rsidP="00157B6B">
            <w:pPr>
              <w:spacing w:after="0" w:line="240" w:lineRule="auto"/>
              <w:rPr>
                <w:rFonts w:ascii="Arial" w:eastAsia="Times New Roman" w:hAnsi="Arial" w:cs="Arial"/>
              </w:rPr>
            </w:pPr>
          </w:p>
        </w:tc>
        <w:tc>
          <w:tcPr>
            <w:tcW w:w="851" w:type="dxa"/>
            <w:tcBorders>
              <w:top w:val="nil"/>
              <w:left w:val="nil"/>
              <w:bottom w:val="nil"/>
              <w:right w:val="nil"/>
            </w:tcBorders>
            <w:shd w:val="clear" w:color="auto" w:fill="auto"/>
            <w:noWrap/>
            <w:vAlign w:val="bottom"/>
            <w:hideMark/>
          </w:tcPr>
          <w:p w14:paraId="7CCCC2DE" w14:textId="77777777" w:rsidR="00B27F98" w:rsidRPr="008D1256" w:rsidRDefault="00B27F98" w:rsidP="00157B6B">
            <w:pPr>
              <w:spacing w:after="0" w:line="240" w:lineRule="auto"/>
              <w:rPr>
                <w:rFonts w:ascii="Arial" w:eastAsia="Times New Roman" w:hAnsi="Arial" w:cs="Arial"/>
              </w:rPr>
            </w:pPr>
          </w:p>
        </w:tc>
        <w:tc>
          <w:tcPr>
            <w:tcW w:w="992" w:type="dxa"/>
            <w:tcBorders>
              <w:top w:val="nil"/>
              <w:left w:val="nil"/>
              <w:bottom w:val="nil"/>
              <w:right w:val="nil"/>
            </w:tcBorders>
            <w:shd w:val="clear" w:color="auto" w:fill="auto"/>
            <w:noWrap/>
            <w:vAlign w:val="bottom"/>
            <w:hideMark/>
          </w:tcPr>
          <w:p w14:paraId="565CAA65" w14:textId="77777777" w:rsidR="00B27F98" w:rsidRPr="008D1256" w:rsidRDefault="00B27F98" w:rsidP="00157B6B">
            <w:pPr>
              <w:spacing w:after="0" w:line="240" w:lineRule="auto"/>
              <w:rPr>
                <w:rFonts w:ascii="Arial" w:eastAsia="Times New Roman" w:hAnsi="Arial" w:cs="Arial"/>
              </w:rPr>
            </w:pPr>
          </w:p>
        </w:tc>
        <w:tc>
          <w:tcPr>
            <w:tcW w:w="283" w:type="dxa"/>
            <w:tcBorders>
              <w:top w:val="nil"/>
              <w:left w:val="nil"/>
              <w:bottom w:val="nil"/>
              <w:right w:val="nil"/>
            </w:tcBorders>
            <w:shd w:val="clear" w:color="auto" w:fill="auto"/>
            <w:noWrap/>
            <w:vAlign w:val="bottom"/>
            <w:hideMark/>
          </w:tcPr>
          <w:p w14:paraId="3C01C653" w14:textId="77777777" w:rsidR="00B27F98" w:rsidRPr="008D1256" w:rsidRDefault="00B27F98" w:rsidP="00157B6B">
            <w:pPr>
              <w:spacing w:after="0" w:line="240" w:lineRule="auto"/>
              <w:rPr>
                <w:rFonts w:ascii="Arial" w:eastAsia="Times New Roman" w:hAnsi="Arial" w:cs="Arial"/>
              </w:rPr>
            </w:pPr>
          </w:p>
        </w:tc>
        <w:tc>
          <w:tcPr>
            <w:tcW w:w="993" w:type="dxa"/>
            <w:tcBorders>
              <w:top w:val="nil"/>
              <w:left w:val="nil"/>
              <w:bottom w:val="nil"/>
              <w:right w:val="nil"/>
            </w:tcBorders>
            <w:shd w:val="clear" w:color="auto" w:fill="auto"/>
            <w:noWrap/>
            <w:vAlign w:val="bottom"/>
            <w:hideMark/>
          </w:tcPr>
          <w:p w14:paraId="2B222BA1" w14:textId="77777777" w:rsidR="00B27F98" w:rsidRPr="008D1256" w:rsidRDefault="00B27F98" w:rsidP="00157B6B">
            <w:pPr>
              <w:spacing w:after="0" w:line="240" w:lineRule="auto"/>
              <w:rPr>
                <w:rFonts w:ascii="Arial" w:eastAsia="Times New Roman" w:hAnsi="Arial" w:cs="Arial"/>
              </w:rPr>
            </w:pPr>
          </w:p>
        </w:tc>
        <w:tc>
          <w:tcPr>
            <w:tcW w:w="992" w:type="dxa"/>
            <w:tcBorders>
              <w:top w:val="nil"/>
              <w:left w:val="nil"/>
              <w:bottom w:val="nil"/>
              <w:right w:val="nil"/>
            </w:tcBorders>
            <w:shd w:val="clear" w:color="auto" w:fill="auto"/>
            <w:noWrap/>
            <w:vAlign w:val="bottom"/>
            <w:hideMark/>
          </w:tcPr>
          <w:p w14:paraId="58F09248" w14:textId="77777777" w:rsidR="00B27F98" w:rsidRPr="008D1256" w:rsidRDefault="00B27F98" w:rsidP="00157B6B">
            <w:pPr>
              <w:spacing w:after="0" w:line="240" w:lineRule="auto"/>
              <w:rPr>
                <w:rFonts w:ascii="Arial" w:eastAsia="Times New Roman" w:hAnsi="Arial" w:cs="Arial"/>
              </w:rPr>
            </w:pPr>
          </w:p>
        </w:tc>
      </w:tr>
      <w:tr w:rsidR="00B27F98" w:rsidRPr="008D1256" w14:paraId="34323599" w14:textId="77777777" w:rsidTr="00A86380">
        <w:trPr>
          <w:trHeight w:val="300"/>
        </w:trPr>
        <w:tc>
          <w:tcPr>
            <w:tcW w:w="1843" w:type="dxa"/>
            <w:tcBorders>
              <w:top w:val="nil"/>
              <w:left w:val="nil"/>
              <w:right w:val="nil"/>
            </w:tcBorders>
            <w:shd w:val="clear" w:color="auto" w:fill="auto"/>
            <w:noWrap/>
            <w:vAlign w:val="bottom"/>
            <w:hideMark/>
          </w:tcPr>
          <w:p w14:paraId="57C1121A" w14:textId="77777777" w:rsidR="00B27F98" w:rsidRPr="008D1256" w:rsidRDefault="00B27F98" w:rsidP="00157B6B">
            <w:pPr>
              <w:spacing w:after="0" w:line="240" w:lineRule="auto"/>
              <w:rPr>
                <w:rFonts w:ascii="Arial" w:eastAsia="Times New Roman" w:hAnsi="Arial" w:cs="Arial"/>
              </w:rPr>
            </w:pPr>
          </w:p>
        </w:tc>
        <w:tc>
          <w:tcPr>
            <w:tcW w:w="567" w:type="dxa"/>
            <w:tcBorders>
              <w:top w:val="nil"/>
              <w:left w:val="nil"/>
              <w:right w:val="nil"/>
            </w:tcBorders>
            <w:shd w:val="clear" w:color="auto" w:fill="auto"/>
            <w:noWrap/>
            <w:vAlign w:val="bottom"/>
            <w:hideMark/>
          </w:tcPr>
          <w:p w14:paraId="24E0672F" w14:textId="77777777" w:rsidR="00B27F98" w:rsidRPr="008D1256" w:rsidRDefault="00B27F98" w:rsidP="00157B6B">
            <w:pPr>
              <w:spacing w:after="0" w:line="240" w:lineRule="auto"/>
              <w:jc w:val="right"/>
              <w:rPr>
                <w:rFonts w:ascii="Arial" w:eastAsia="Times New Roman" w:hAnsi="Arial" w:cs="Arial"/>
                <w:b/>
                <w:bCs/>
                <w:i/>
                <w:iCs/>
              </w:rPr>
            </w:pPr>
            <w:r w:rsidRPr="008D1256">
              <w:rPr>
                <w:rFonts w:ascii="Arial" w:eastAsia="Times New Roman" w:hAnsi="Arial" w:cs="Arial"/>
                <w:b/>
                <w:bCs/>
                <w:i/>
                <w:iCs/>
              </w:rPr>
              <w:t>n</w:t>
            </w:r>
          </w:p>
        </w:tc>
        <w:tc>
          <w:tcPr>
            <w:tcW w:w="284" w:type="dxa"/>
            <w:tcBorders>
              <w:top w:val="nil"/>
              <w:left w:val="nil"/>
              <w:right w:val="nil"/>
            </w:tcBorders>
            <w:shd w:val="clear" w:color="auto" w:fill="auto"/>
            <w:noWrap/>
            <w:vAlign w:val="bottom"/>
            <w:hideMark/>
          </w:tcPr>
          <w:p w14:paraId="4FE33397" w14:textId="77777777" w:rsidR="00B27F98" w:rsidRPr="008D1256" w:rsidRDefault="00B27F98" w:rsidP="00157B6B">
            <w:pPr>
              <w:spacing w:after="0" w:line="240" w:lineRule="auto"/>
              <w:jc w:val="right"/>
              <w:rPr>
                <w:rFonts w:ascii="Arial" w:eastAsia="Times New Roman" w:hAnsi="Arial" w:cs="Arial"/>
                <w:b/>
                <w:bCs/>
                <w:i/>
                <w:iCs/>
              </w:rPr>
            </w:pPr>
          </w:p>
        </w:tc>
        <w:tc>
          <w:tcPr>
            <w:tcW w:w="1134" w:type="dxa"/>
            <w:tcBorders>
              <w:top w:val="nil"/>
              <w:left w:val="nil"/>
              <w:right w:val="nil"/>
            </w:tcBorders>
            <w:shd w:val="clear" w:color="auto" w:fill="auto"/>
            <w:noWrap/>
            <w:vAlign w:val="bottom"/>
            <w:hideMark/>
          </w:tcPr>
          <w:p w14:paraId="5A3F0690" w14:textId="77777777" w:rsidR="00B27F98" w:rsidRPr="008D1256" w:rsidRDefault="00B27F98" w:rsidP="00157B6B">
            <w:pPr>
              <w:spacing w:after="0" w:line="240" w:lineRule="auto"/>
              <w:rPr>
                <w:rFonts w:ascii="Arial" w:eastAsia="Times New Roman" w:hAnsi="Arial" w:cs="Arial"/>
                <w:b/>
                <w:bCs/>
              </w:rPr>
            </w:pPr>
            <w:r w:rsidRPr="008D1256">
              <w:rPr>
                <w:rFonts w:ascii="Arial" w:eastAsia="Times New Roman" w:hAnsi="Arial" w:cs="Arial"/>
                <w:b/>
                <w:bCs/>
              </w:rPr>
              <w:t>Mean QALYs</w:t>
            </w:r>
          </w:p>
        </w:tc>
        <w:tc>
          <w:tcPr>
            <w:tcW w:w="1134" w:type="dxa"/>
            <w:tcBorders>
              <w:top w:val="nil"/>
              <w:left w:val="nil"/>
              <w:right w:val="nil"/>
            </w:tcBorders>
            <w:shd w:val="clear" w:color="auto" w:fill="auto"/>
            <w:noWrap/>
            <w:vAlign w:val="bottom"/>
            <w:hideMark/>
          </w:tcPr>
          <w:p w14:paraId="3EEBB2EE" w14:textId="77777777" w:rsidR="00B27F98" w:rsidRPr="008D1256" w:rsidRDefault="00B27F98" w:rsidP="00157B6B">
            <w:pPr>
              <w:spacing w:after="0" w:line="240" w:lineRule="auto"/>
              <w:rPr>
                <w:rFonts w:ascii="Arial" w:eastAsia="Times New Roman" w:hAnsi="Arial" w:cs="Arial"/>
                <w:b/>
                <w:bCs/>
              </w:rPr>
            </w:pPr>
            <w:r w:rsidRPr="008D1256">
              <w:rPr>
                <w:rFonts w:ascii="Arial" w:eastAsia="Times New Roman" w:hAnsi="Arial" w:cs="Arial"/>
                <w:b/>
                <w:bCs/>
              </w:rPr>
              <w:t>(SD)</w:t>
            </w:r>
          </w:p>
        </w:tc>
        <w:tc>
          <w:tcPr>
            <w:tcW w:w="283" w:type="dxa"/>
            <w:tcBorders>
              <w:top w:val="nil"/>
              <w:left w:val="nil"/>
              <w:right w:val="nil"/>
            </w:tcBorders>
            <w:shd w:val="clear" w:color="auto" w:fill="auto"/>
            <w:noWrap/>
            <w:vAlign w:val="bottom"/>
            <w:hideMark/>
          </w:tcPr>
          <w:p w14:paraId="733C2E86" w14:textId="77777777" w:rsidR="00B27F98" w:rsidRPr="008D1256" w:rsidRDefault="00B27F98" w:rsidP="00157B6B">
            <w:pPr>
              <w:spacing w:after="0" w:line="240" w:lineRule="auto"/>
              <w:rPr>
                <w:rFonts w:ascii="Arial" w:eastAsia="Times New Roman" w:hAnsi="Arial" w:cs="Arial"/>
                <w:b/>
                <w:bCs/>
              </w:rPr>
            </w:pPr>
          </w:p>
        </w:tc>
        <w:tc>
          <w:tcPr>
            <w:tcW w:w="851" w:type="dxa"/>
            <w:tcBorders>
              <w:top w:val="nil"/>
              <w:left w:val="nil"/>
              <w:right w:val="nil"/>
            </w:tcBorders>
            <w:shd w:val="clear" w:color="auto" w:fill="auto"/>
            <w:noWrap/>
            <w:vAlign w:val="bottom"/>
          </w:tcPr>
          <w:p w14:paraId="66D1B141" w14:textId="77777777" w:rsidR="00B27F98" w:rsidRPr="008D1256" w:rsidRDefault="00B27F98" w:rsidP="00157B6B">
            <w:pPr>
              <w:spacing w:after="0" w:line="240" w:lineRule="auto"/>
              <w:rPr>
                <w:rFonts w:ascii="Arial" w:eastAsia="Times New Roman" w:hAnsi="Arial" w:cs="Arial"/>
                <w:b/>
                <w:bCs/>
              </w:rPr>
            </w:pPr>
          </w:p>
        </w:tc>
        <w:tc>
          <w:tcPr>
            <w:tcW w:w="992" w:type="dxa"/>
            <w:tcBorders>
              <w:top w:val="nil"/>
              <w:left w:val="nil"/>
              <w:right w:val="nil"/>
            </w:tcBorders>
            <w:shd w:val="clear" w:color="auto" w:fill="auto"/>
            <w:noWrap/>
            <w:vAlign w:val="bottom"/>
            <w:hideMark/>
          </w:tcPr>
          <w:p w14:paraId="1589FE15" w14:textId="77777777" w:rsidR="00B27F98" w:rsidRPr="008D1256" w:rsidRDefault="00B27F98" w:rsidP="00157B6B">
            <w:pPr>
              <w:spacing w:after="0" w:line="240" w:lineRule="auto"/>
              <w:rPr>
                <w:rFonts w:ascii="Arial" w:eastAsia="Times New Roman" w:hAnsi="Arial" w:cs="Arial"/>
              </w:rPr>
            </w:pPr>
          </w:p>
        </w:tc>
        <w:tc>
          <w:tcPr>
            <w:tcW w:w="283" w:type="dxa"/>
            <w:tcBorders>
              <w:top w:val="nil"/>
              <w:left w:val="nil"/>
              <w:right w:val="nil"/>
            </w:tcBorders>
            <w:shd w:val="clear" w:color="auto" w:fill="auto"/>
            <w:noWrap/>
            <w:vAlign w:val="bottom"/>
            <w:hideMark/>
          </w:tcPr>
          <w:p w14:paraId="69E51B95" w14:textId="77777777" w:rsidR="00B27F98" w:rsidRPr="008D1256" w:rsidRDefault="00B27F98" w:rsidP="00157B6B">
            <w:pPr>
              <w:spacing w:after="0" w:line="240" w:lineRule="auto"/>
              <w:rPr>
                <w:rFonts w:ascii="Arial" w:eastAsia="Times New Roman" w:hAnsi="Arial" w:cs="Arial"/>
              </w:rPr>
            </w:pPr>
          </w:p>
        </w:tc>
        <w:tc>
          <w:tcPr>
            <w:tcW w:w="993" w:type="dxa"/>
            <w:tcBorders>
              <w:top w:val="nil"/>
              <w:left w:val="nil"/>
              <w:right w:val="nil"/>
            </w:tcBorders>
            <w:shd w:val="clear" w:color="auto" w:fill="auto"/>
            <w:noWrap/>
            <w:vAlign w:val="bottom"/>
            <w:hideMark/>
          </w:tcPr>
          <w:p w14:paraId="15600690" w14:textId="77777777" w:rsidR="00B27F98" w:rsidRPr="008D1256" w:rsidRDefault="00B27F98" w:rsidP="00157B6B">
            <w:pPr>
              <w:spacing w:after="0" w:line="240" w:lineRule="auto"/>
              <w:rPr>
                <w:rFonts w:ascii="Arial" w:eastAsia="Times New Roman" w:hAnsi="Arial" w:cs="Arial"/>
              </w:rPr>
            </w:pPr>
          </w:p>
        </w:tc>
        <w:tc>
          <w:tcPr>
            <w:tcW w:w="992" w:type="dxa"/>
            <w:tcBorders>
              <w:top w:val="nil"/>
              <w:left w:val="nil"/>
              <w:right w:val="nil"/>
            </w:tcBorders>
            <w:shd w:val="clear" w:color="auto" w:fill="auto"/>
            <w:vAlign w:val="bottom"/>
          </w:tcPr>
          <w:p w14:paraId="1FE87737" w14:textId="77777777" w:rsidR="00B27F98" w:rsidRPr="008D1256" w:rsidRDefault="00B27F98" w:rsidP="00157B6B">
            <w:pPr>
              <w:spacing w:after="0" w:line="240" w:lineRule="auto"/>
              <w:rPr>
                <w:rFonts w:ascii="Arial" w:eastAsia="Times New Roman" w:hAnsi="Arial" w:cs="Arial"/>
              </w:rPr>
            </w:pPr>
          </w:p>
        </w:tc>
      </w:tr>
      <w:tr w:rsidR="00B27F98" w:rsidRPr="008D1256" w14:paraId="5ED03E4C" w14:textId="77777777" w:rsidTr="00A86380">
        <w:trPr>
          <w:trHeight w:val="300"/>
        </w:trPr>
        <w:tc>
          <w:tcPr>
            <w:tcW w:w="1843" w:type="dxa"/>
            <w:tcBorders>
              <w:top w:val="nil"/>
              <w:left w:val="nil"/>
              <w:bottom w:val="single" w:sz="4" w:space="0" w:color="auto"/>
              <w:right w:val="nil"/>
            </w:tcBorders>
            <w:shd w:val="clear" w:color="auto" w:fill="auto"/>
            <w:noWrap/>
            <w:vAlign w:val="bottom"/>
            <w:hideMark/>
          </w:tcPr>
          <w:p w14:paraId="053F0667" w14:textId="77777777" w:rsidR="00B27F98" w:rsidRPr="008D1256" w:rsidRDefault="00B27F98" w:rsidP="00157B6B">
            <w:pPr>
              <w:spacing w:after="0" w:line="240" w:lineRule="auto"/>
              <w:rPr>
                <w:rFonts w:ascii="Arial" w:eastAsia="Times New Roman" w:hAnsi="Arial" w:cs="Arial"/>
              </w:rPr>
            </w:pPr>
            <w:r w:rsidRPr="008D1256">
              <w:rPr>
                <w:rFonts w:ascii="Arial" w:eastAsia="Times New Roman" w:hAnsi="Arial" w:cs="Arial"/>
              </w:rPr>
              <w:t>QALYs over the six month period</w:t>
            </w:r>
          </w:p>
        </w:tc>
        <w:tc>
          <w:tcPr>
            <w:tcW w:w="567" w:type="dxa"/>
            <w:tcBorders>
              <w:top w:val="nil"/>
              <w:left w:val="nil"/>
              <w:bottom w:val="single" w:sz="4" w:space="0" w:color="auto"/>
              <w:right w:val="nil"/>
            </w:tcBorders>
            <w:shd w:val="clear" w:color="auto" w:fill="auto"/>
            <w:noWrap/>
            <w:vAlign w:val="bottom"/>
            <w:hideMark/>
          </w:tcPr>
          <w:p w14:paraId="5DE54C66"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27</w:t>
            </w:r>
          </w:p>
        </w:tc>
        <w:tc>
          <w:tcPr>
            <w:tcW w:w="284" w:type="dxa"/>
            <w:tcBorders>
              <w:top w:val="nil"/>
              <w:left w:val="nil"/>
              <w:bottom w:val="single" w:sz="4" w:space="0" w:color="auto"/>
              <w:right w:val="nil"/>
            </w:tcBorders>
            <w:shd w:val="clear" w:color="auto" w:fill="auto"/>
            <w:noWrap/>
            <w:vAlign w:val="bottom"/>
            <w:hideMark/>
          </w:tcPr>
          <w:p w14:paraId="40B0BAA0" w14:textId="77777777" w:rsidR="00B27F98" w:rsidRPr="008D1256" w:rsidRDefault="00B27F98" w:rsidP="00157B6B">
            <w:pPr>
              <w:spacing w:after="0" w:line="240" w:lineRule="auto"/>
              <w:jc w:val="right"/>
              <w:rPr>
                <w:rFonts w:ascii="Arial" w:eastAsia="Times New Roman" w:hAnsi="Arial" w:cs="Arial"/>
              </w:rPr>
            </w:pPr>
          </w:p>
        </w:tc>
        <w:tc>
          <w:tcPr>
            <w:tcW w:w="1134" w:type="dxa"/>
            <w:tcBorders>
              <w:top w:val="nil"/>
              <w:left w:val="nil"/>
              <w:bottom w:val="single" w:sz="4" w:space="0" w:color="auto"/>
              <w:right w:val="nil"/>
            </w:tcBorders>
            <w:shd w:val="clear" w:color="auto" w:fill="auto"/>
            <w:noWrap/>
            <w:vAlign w:val="bottom"/>
            <w:hideMark/>
          </w:tcPr>
          <w:p w14:paraId="56F4503C"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0.275</w:t>
            </w:r>
          </w:p>
        </w:tc>
        <w:tc>
          <w:tcPr>
            <w:tcW w:w="1134" w:type="dxa"/>
            <w:tcBorders>
              <w:top w:val="nil"/>
              <w:left w:val="nil"/>
              <w:bottom w:val="single" w:sz="4" w:space="0" w:color="auto"/>
              <w:right w:val="nil"/>
            </w:tcBorders>
            <w:shd w:val="clear" w:color="auto" w:fill="auto"/>
            <w:noWrap/>
            <w:vAlign w:val="bottom"/>
            <w:hideMark/>
          </w:tcPr>
          <w:p w14:paraId="75B6EBE7"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0.105</w:t>
            </w:r>
          </w:p>
        </w:tc>
        <w:tc>
          <w:tcPr>
            <w:tcW w:w="283" w:type="dxa"/>
            <w:tcBorders>
              <w:top w:val="nil"/>
              <w:left w:val="nil"/>
              <w:bottom w:val="single" w:sz="4" w:space="0" w:color="auto"/>
              <w:right w:val="nil"/>
            </w:tcBorders>
            <w:shd w:val="clear" w:color="auto" w:fill="auto"/>
            <w:noWrap/>
            <w:vAlign w:val="bottom"/>
            <w:hideMark/>
          </w:tcPr>
          <w:p w14:paraId="05850285" w14:textId="77777777" w:rsidR="00B27F98" w:rsidRPr="008D1256" w:rsidRDefault="00B27F98" w:rsidP="00157B6B">
            <w:pPr>
              <w:spacing w:after="0" w:line="240" w:lineRule="auto"/>
              <w:jc w:val="right"/>
              <w:rPr>
                <w:rFonts w:ascii="Arial" w:eastAsia="Times New Roman" w:hAnsi="Arial" w:cs="Arial"/>
              </w:rPr>
            </w:pPr>
          </w:p>
        </w:tc>
        <w:tc>
          <w:tcPr>
            <w:tcW w:w="851" w:type="dxa"/>
            <w:tcBorders>
              <w:top w:val="nil"/>
              <w:left w:val="nil"/>
              <w:bottom w:val="single" w:sz="4" w:space="0" w:color="auto"/>
              <w:right w:val="nil"/>
            </w:tcBorders>
            <w:shd w:val="clear" w:color="auto" w:fill="auto"/>
            <w:noWrap/>
            <w:vAlign w:val="bottom"/>
          </w:tcPr>
          <w:p w14:paraId="5ABE56B2" w14:textId="77777777" w:rsidR="00B27F98" w:rsidRPr="008D1256" w:rsidRDefault="00B27F98" w:rsidP="00157B6B">
            <w:pPr>
              <w:spacing w:after="0" w:line="240" w:lineRule="auto"/>
              <w:jc w:val="right"/>
              <w:rPr>
                <w:rFonts w:ascii="Arial" w:eastAsia="Times New Roman" w:hAnsi="Arial" w:cs="Arial"/>
              </w:rPr>
            </w:pPr>
          </w:p>
        </w:tc>
        <w:tc>
          <w:tcPr>
            <w:tcW w:w="992" w:type="dxa"/>
            <w:tcBorders>
              <w:top w:val="nil"/>
              <w:left w:val="nil"/>
              <w:bottom w:val="single" w:sz="4" w:space="0" w:color="auto"/>
              <w:right w:val="nil"/>
            </w:tcBorders>
            <w:shd w:val="clear" w:color="auto" w:fill="auto"/>
            <w:noWrap/>
            <w:vAlign w:val="bottom"/>
          </w:tcPr>
          <w:p w14:paraId="5310D536" w14:textId="77777777" w:rsidR="00B27F98" w:rsidRPr="008D1256" w:rsidRDefault="00B27F98" w:rsidP="00157B6B">
            <w:pPr>
              <w:spacing w:after="0" w:line="240" w:lineRule="auto"/>
              <w:jc w:val="right"/>
              <w:rPr>
                <w:rFonts w:ascii="Arial" w:eastAsia="Times New Roman" w:hAnsi="Arial" w:cs="Arial"/>
              </w:rPr>
            </w:pPr>
          </w:p>
        </w:tc>
        <w:tc>
          <w:tcPr>
            <w:tcW w:w="283" w:type="dxa"/>
            <w:tcBorders>
              <w:top w:val="nil"/>
              <w:left w:val="nil"/>
              <w:bottom w:val="single" w:sz="4" w:space="0" w:color="auto"/>
              <w:right w:val="nil"/>
            </w:tcBorders>
            <w:shd w:val="clear" w:color="auto" w:fill="auto"/>
            <w:noWrap/>
            <w:vAlign w:val="bottom"/>
            <w:hideMark/>
          </w:tcPr>
          <w:p w14:paraId="47D05DB2" w14:textId="77777777" w:rsidR="00B27F98" w:rsidRPr="008D1256" w:rsidRDefault="00B27F98" w:rsidP="00157B6B">
            <w:pPr>
              <w:spacing w:after="0" w:line="240" w:lineRule="auto"/>
              <w:rPr>
                <w:rFonts w:ascii="Arial" w:eastAsia="Times New Roman" w:hAnsi="Arial" w:cs="Arial"/>
              </w:rPr>
            </w:pPr>
          </w:p>
        </w:tc>
        <w:tc>
          <w:tcPr>
            <w:tcW w:w="993" w:type="dxa"/>
            <w:tcBorders>
              <w:top w:val="nil"/>
              <w:left w:val="nil"/>
              <w:bottom w:val="single" w:sz="4" w:space="0" w:color="auto"/>
              <w:right w:val="nil"/>
            </w:tcBorders>
            <w:shd w:val="clear" w:color="auto" w:fill="auto"/>
            <w:noWrap/>
            <w:vAlign w:val="bottom"/>
            <w:hideMark/>
          </w:tcPr>
          <w:p w14:paraId="1FA750C7"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0.23</w:t>
            </w:r>
          </w:p>
        </w:tc>
        <w:tc>
          <w:tcPr>
            <w:tcW w:w="992" w:type="dxa"/>
            <w:tcBorders>
              <w:top w:val="nil"/>
              <w:left w:val="nil"/>
              <w:bottom w:val="single" w:sz="4" w:space="0" w:color="auto"/>
              <w:right w:val="nil"/>
            </w:tcBorders>
            <w:shd w:val="clear" w:color="auto" w:fill="auto"/>
            <w:noWrap/>
            <w:vAlign w:val="bottom"/>
            <w:hideMark/>
          </w:tcPr>
          <w:p w14:paraId="70D2B755" w14:textId="77777777" w:rsidR="00B27F98" w:rsidRPr="008D1256" w:rsidRDefault="00B27F98" w:rsidP="00157B6B">
            <w:pPr>
              <w:spacing w:after="0" w:line="240" w:lineRule="auto"/>
              <w:jc w:val="right"/>
              <w:rPr>
                <w:rFonts w:ascii="Arial" w:eastAsia="Times New Roman" w:hAnsi="Arial" w:cs="Arial"/>
              </w:rPr>
            </w:pPr>
            <w:r w:rsidRPr="008D1256">
              <w:rPr>
                <w:rFonts w:ascii="Arial" w:eastAsia="Times New Roman" w:hAnsi="Arial" w:cs="Arial"/>
              </w:rPr>
              <w:t>0.32</w:t>
            </w:r>
          </w:p>
        </w:tc>
      </w:tr>
    </w:tbl>
    <w:p w14:paraId="75F2E4B7" w14:textId="77777777" w:rsidR="00B27F98" w:rsidRDefault="00B27F98" w:rsidP="00A86380"/>
    <w:p w14:paraId="023D2B08" w14:textId="77777777" w:rsidR="00B27F98" w:rsidRDefault="00B27F98">
      <w:pPr>
        <w:rPr>
          <w:rFonts w:ascii="Arial" w:hAnsi="Arial" w:cs="Arial"/>
        </w:rPr>
      </w:pPr>
    </w:p>
    <w:p w14:paraId="7FA890C4" w14:textId="77777777" w:rsidR="00B27F98" w:rsidRDefault="00B27F98">
      <w:pPr>
        <w:rPr>
          <w:rFonts w:ascii="Arial" w:hAnsi="Arial" w:cs="Arial"/>
        </w:rPr>
      </w:pPr>
    </w:p>
    <w:p w14:paraId="00C6BE9F" w14:textId="77777777" w:rsidR="00B27F98" w:rsidRDefault="00B27F98">
      <w:pPr>
        <w:rPr>
          <w:rFonts w:ascii="Arial" w:hAnsi="Arial" w:cs="Arial"/>
          <w:b/>
        </w:rPr>
      </w:pPr>
    </w:p>
    <w:p w14:paraId="7B7892B1" w14:textId="066A6B73" w:rsidR="004E3C81" w:rsidRPr="000B364E" w:rsidRDefault="004E3C81" w:rsidP="000B364E">
      <w:pPr>
        <w:rPr>
          <w:rFonts w:ascii="Arial" w:hAnsi="Arial" w:cs="Arial"/>
          <w:b/>
          <w:bCs/>
        </w:rPr>
      </w:pPr>
    </w:p>
    <w:sectPr w:rsidR="004E3C81" w:rsidRPr="000B364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97E35" w14:textId="77777777" w:rsidR="00660E43" w:rsidRDefault="00660E43" w:rsidP="006F6E1A">
      <w:pPr>
        <w:spacing w:after="0" w:line="240" w:lineRule="auto"/>
      </w:pPr>
      <w:r>
        <w:separator/>
      </w:r>
    </w:p>
  </w:endnote>
  <w:endnote w:type="continuationSeparator" w:id="0">
    <w:p w14:paraId="5E8078DE" w14:textId="77777777" w:rsidR="00660E43" w:rsidRDefault="00660E43" w:rsidP="006F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975235"/>
      <w:docPartObj>
        <w:docPartGallery w:val="Page Numbers (Bottom of Page)"/>
        <w:docPartUnique/>
      </w:docPartObj>
    </w:sdtPr>
    <w:sdtEndPr>
      <w:rPr>
        <w:noProof/>
      </w:rPr>
    </w:sdtEndPr>
    <w:sdtContent>
      <w:p w14:paraId="09F25AEC" w14:textId="1392F9E4" w:rsidR="000E1F2D" w:rsidRDefault="000E1F2D">
        <w:pPr>
          <w:pStyle w:val="Footer"/>
          <w:jc w:val="right"/>
        </w:pPr>
        <w:r>
          <w:fldChar w:fldCharType="begin"/>
        </w:r>
        <w:r>
          <w:instrText xml:space="preserve"> PAGE   \* MERGEFORMAT </w:instrText>
        </w:r>
        <w:r>
          <w:fldChar w:fldCharType="separate"/>
        </w:r>
        <w:r w:rsidR="00DC7E89">
          <w:rPr>
            <w:noProof/>
          </w:rPr>
          <w:t>11</w:t>
        </w:r>
        <w:r>
          <w:rPr>
            <w:noProof/>
          </w:rPr>
          <w:fldChar w:fldCharType="end"/>
        </w:r>
      </w:p>
    </w:sdtContent>
  </w:sdt>
  <w:p w14:paraId="021070CD" w14:textId="77777777" w:rsidR="000E1F2D" w:rsidRDefault="000E1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17425" w14:textId="77777777" w:rsidR="00660E43" w:rsidRDefault="00660E43" w:rsidP="006F6E1A">
      <w:pPr>
        <w:spacing w:after="0" w:line="240" w:lineRule="auto"/>
      </w:pPr>
      <w:r>
        <w:separator/>
      </w:r>
    </w:p>
  </w:footnote>
  <w:footnote w:type="continuationSeparator" w:id="0">
    <w:p w14:paraId="1DCF7CC4" w14:textId="77777777" w:rsidR="00660E43" w:rsidRDefault="00660E43" w:rsidP="006F6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43F5" w14:textId="0B66DF46" w:rsidR="009B2831" w:rsidRPr="009B2831" w:rsidRDefault="009B2831" w:rsidP="009B2831">
    <w:pPr>
      <w:pStyle w:val="Header"/>
      <w:jc w:val="right"/>
      <w:rPr>
        <w:rFonts w:ascii="Arial" w:hAnsi="Arial" w:cs="Arial"/>
      </w:rPr>
    </w:pPr>
    <w:r w:rsidRPr="009B2831">
      <w:rPr>
        <w:rFonts w:ascii="Arial" w:hAnsi="Arial" w:cs="Arial"/>
      </w:rPr>
      <w:t xml:space="preserve">Brief fatigue self-management intervention </w:t>
    </w:r>
  </w:p>
  <w:p w14:paraId="4BCE0FD2" w14:textId="77777777" w:rsidR="001A3177" w:rsidRDefault="001A3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D06"/>
    <w:multiLevelType w:val="hybridMultilevel"/>
    <w:tmpl w:val="CA84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3262"/>
    <w:multiLevelType w:val="hybridMultilevel"/>
    <w:tmpl w:val="72D25158"/>
    <w:lvl w:ilvl="0" w:tplc="F14A4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77387"/>
    <w:multiLevelType w:val="hybridMultilevel"/>
    <w:tmpl w:val="C86670F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170F0"/>
    <w:multiLevelType w:val="hybridMultilevel"/>
    <w:tmpl w:val="E2602B3C"/>
    <w:lvl w:ilvl="0" w:tplc="F14A4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33E75"/>
    <w:multiLevelType w:val="hybridMultilevel"/>
    <w:tmpl w:val="5274A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23192"/>
    <w:multiLevelType w:val="hybridMultilevel"/>
    <w:tmpl w:val="CFA4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27DE2"/>
    <w:multiLevelType w:val="hybridMultilevel"/>
    <w:tmpl w:val="3E801CC2"/>
    <w:lvl w:ilvl="0" w:tplc="F14A4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46451"/>
    <w:multiLevelType w:val="hybridMultilevel"/>
    <w:tmpl w:val="7354F26C"/>
    <w:lvl w:ilvl="0" w:tplc="F14A4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92933"/>
    <w:multiLevelType w:val="hybridMultilevel"/>
    <w:tmpl w:val="9AB8FC82"/>
    <w:lvl w:ilvl="0" w:tplc="F14A4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D3DBB"/>
    <w:multiLevelType w:val="hybridMultilevel"/>
    <w:tmpl w:val="F26C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7776B"/>
    <w:multiLevelType w:val="hybridMultilevel"/>
    <w:tmpl w:val="244E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95682"/>
    <w:multiLevelType w:val="hybridMultilevel"/>
    <w:tmpl w:val="160C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28063A"/>
    <w:multiLevelType w:val="hybridMultilevel"/>
    <w:tmpl w:val="F812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B3749"/>
    <w:multiLevelType w:val="hybridMultilevel"/>
    <w:tmpl w:val="6E64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
  </w:num>
  <w:num w:numId="5">
    <w:abstractNumId w:val="2"/>
  </w:num>
  <w:num w:numId="6">
    <w:abstractNumId w:val="6"/>
  </w:num>
  <w:num w:numId="7">
    <w:abstractNumId w:val="3"/>
  </w:num>
  <w:num w:numId="8">
    <w:abstractNumId w:val="7"/>
  </w:num>
  <w:num w:numId="9">
    <w:abstractNumId w:val="8"/>
  </w:num>
  <w:num w:numId="10">
    <w:abstractNumId w:val="5"/>
  </w:num>
  <w:num w:numId="11">
    <w:abstractNumId w:val="13"/>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azxt0fgfeepte5pd0vas5e0pedzdzf0zrs&quot;&gt;Emma&amp;apos;s End Note&lt;record-ids&gt;&lt;item&gt;5&lt;/item&gt;&lt;item&gt;6&lt;/item&gt;&lt;item&gt;7&lt;/item&gt;&lt;item&gt;8&lt;/item&gt;&lt;item&gt;10&lt;/item&gt;&lt;item&gt;11&lt;/item&gt;&lt;item&gt;27&lt;/item&gt;&lt;item&gt;28&lt;/item&gt;&lt;item&gt;32&lt;/item&gt;&lt;item&gt;38&lt;/item&gt;&lt;item&gt;40&lt;/item&gt;&lt;item&gt;41&lt;/item&gt;&lt;item&gt;48&lt;/item&gt;&lt;item&gt;52&lt;/item&gt;&lt;item&gt;55&lt;/item&gt;&lt;item&gt;57&lt;/item&gt;&lt;item&gt;58&lt;/item&gt;&lt;item&gt;59&lt;/item&gt;&lt;item&gt;60&lt;/item&gt;&lt;item&gt;61&lt;/item&gt;&lt;item&gt;63&lt;/item&gt;&lt;item&gt;64&lt;/item&gt;&lt;item&gt;67&lt;/item&gt;&lt;item&gt;75&lt;/item&gt;&lt;item&gt;237&lt;/item&gt;&lt;item&gt;290&lt;/item&gt;&lt;item&gt;293&lt;/item&gt;&lt;item&gt;294&lt;/item&gt;&lt;item&gt;295&lt;/item&gt;&lt;item&gt;296&lt;/item&gt;&lt;item&gt;297&lt;/item&gt;&lt;item&gt;298&lt;/item&gt;&lt;item&gt;299&lt;/item&gt;&lt;item&gt;301&lt;/item&gt;&lt;item&gt;302&lt;/item&gt;&lt;item&gt;303&lt;/item&gt;&lt;item&gt;304&lt;/item&gt;&lt;/record-ids&gt;&lt;/item&gt;&lt;/Libraries&gt;"/>
  </w:docVars>
  <w:rsids>
    <w:rsidRoot w:val="003462C0"/>
    <w:rsid w:val="00001682"/>
    <w:rsid w:val="000070DE"/>
    <w:rsid w:val="000122E0"/>
    <w:rsid w:val="000156B2"/>
    <w:rsid w:val="00020705"/>
    <w:rsid w:val="00021269"/>
    <w:rsid w:val="00024E53"/>
    <w:rsid w:val="00025DF4"/>
    <w:rsid w:val="000276EC"/>
    <w:rsid w:val="0003215B"/>
    <w:rsid w:val="00035095"/>
    <w:rsid w:val="00037663"/>
    <w:rsid w:val="00040058"/>
    <w:rsid w:val="00046F78"/>
    <w:rsid w:val="00053279"/>
    <w:rsid w:val="00067D39"/>
    <w:rsid w:val="00071EA7"/>
    <w:rsid w:val="00081518"/>
    <w:rsid w:val="00090333"/>
    <w:rsid w:val="00095784"/>
    <w:rsid w:val="000A3F6E"/>
    <w:rsid w:val="000A584D"/>
    <w:rsid w:val="000A636C"/>
    <w:rsid w:val="000A6F4D"/>
    <w:rsid w:val="000A7AAD"/>
    <w:rsid w:val="000B10A5"/>
    <w:rsid w:val="000B364E"/>
    <w:rsid w:val="000B7632"/>
    <w:rsid w:val="000B7A2C"/>
    <w:rsid w:val="000C0353"/>
    <w:rsid w:val="000E1F2D"/>
    <w:rsid w:val="000E22C8"/>
    <w:rsid w:val="000E3A66"/>
    <w:rsid w:val="000E79E0"/>
    <w:rsid w:val="000F1539"/>
    <w:rsid w:val="000F4243"/>
    <w:rsid w:val="0010003A"/>
    <w:rsid w:val="001057AA"/>
    <w:rsid w:val="00107927"/>
    <w:rsid w:val="001142F7"/>
    <w:rsid w:val="00114509"/>
    <w:rsid w:val="001153FE"/>
    <w:rsid w:val="0012327A"/>
    <w:rsid w:val="00143FFF"/>
    <w:rsid w:val="00144B7A"/>
    <w:rsid w:val="0015011A"/>
    <w:rsid w:val="001632AF"/>
    <w:rsid w:val="0016695E"/>
    <w:rsid w:val="00173DD0"/>
    <w:rsid w:val="0017446E"/>
    <w:rsid w:val="001773E2"/>
    <w:rsid w:val="0018373A"/>
    <w:rsid w:val="00186BEF"/>
    <w:rsid w:val="001873A9"/>
    <w:rsid w:val="00197A12"/>
    <w:rsid w:val="001A3177"/>
    <w:rsid w:val="001B1BE1"/>
    <w:rsid w:val="001C01F2"/>
    <w:rsid w:val="001C2685"/>
    <w:rsid w:val="001C2A45"/>
    <w:rsid w:val="001C5EF0"/>
    <w:rsid w:val="001E1589"/>
    <w:rsid w:val="001F354B"/>
    <w:rsid w:val="001F4DD4"/>
    <w:rsid w:val="00206E9D"/>
    <w:rsid w:val="00210312"/>
    <w:rsid w:val="00216784"/>
    <w:rsid w:val="00223952"/>
    <w:rsid w:val="00225C1E"/>
    <w:rsid w:val="002333E8"/>
    <w:rsid w:val="002354A3"/>
    <w:rsid w:val="00235EDD"/>
    <w:rsid w:val="00236324"/>
    <w:rsid w:val="0023658E"/>
    <w:rsid w:val="00236AA1"/>
    <w:rsid w:val="002528B5"/>
    <w:rsid w:val="00253038"/>
    <w:rsid w:val="0025558F"/>
    <w:rsid w:val="002823A5"/>
    <w:rsid w:val="00287676"/>
    <w:rsid w:val="002B5763"/>
    <w:rsid w:val="002B7F89"/>
    <w:rsid w:val="002C5DE8"/>
    <w:rsid w:val="002D3E21"/>
    <w:rsid w:val="002D4C7C"/>
    <w:rsid w:val="002E02E1"/>
    <w:rsid w:val="002E3868"/>
    <w:rsid w:val="002E603F"/>
    <w:rsid w:val="002E697B"/>
    <w:rsid w:val="002F164B"/>
    <w:rsid w:val="0030167B"/>
    <w:rsid w:val="00306301"/>
    <w:rsid w:val="0030742F"/>
    <w:rsid w:val="00307DCA"/>
    <w:rsid w:val="003104F3"/>
    <w:rsid w:val="0031402F"/>
    <w:rsid w:val="00322F33"/>
    <w:rsid w:val="00327D34"/>
    <w:rsid w:val="003334C8"/>
    <w:rsid w:val="00336BF9"/>
    <w:rsid w:val="00341645"/>
    <w:rsid w:val="003462C0"/>
    <w:rsid w:val="00347309"/>
    <w:rsid w:val="003473DD"/>
    <w:rsid w:val="0035569B"/>
    <w:rsid w:val="00355BFE"/>
    <w:rsid w:val="00360ECF"/>
    <w:rsid w:val="00375EB7"/>
    <w:rsid w:val="003A3E55"/>
    <w:rsid w:val="003A6152"/>
    <w:rsid w:val="003B24A6"/>
    <w:rsid w:val="003B2794"/>
    <w:rsid w:val="003B4740"/>
    <w:rsid w:val="003B4B5E"/>
    <w:rsid w:val="003B5B71"/>
    <w:rsid w:val="003C1123"/>
    <w:rsid w:val="003C27EE"/>
    <w:rsid w:val="003D5DC3"/>
    <w:rsid w:val="003E3726"/>
    <w:rsid w:val="003F0B88"/>
    <w:rsid w:val="003F5923"/>
    <w:rsid w:val="00410194"/>
    <w:rsid w:val="004111D4"/>
    <w:rsid w:val="00420D1A"/>
    <w:rsid w:val="00423DC0"/>
    <w:rsid w:val="00433E42"/>
    <w:rsid w:val="004344D4"/>
    <w:rsid w:val="004402AB"/>
    <w:rsid w:val="00442067"/>
    <w:rsid w:val="0044344A"/>
    <w:rsid w:val="004443A3"/>
    <w:rsid w:val="00454E8A"/>
    <w:rsid w:val="00456312"/>
    <w:rsid w:val="00466F1F"/>
    <w:rsid w:val="00467072"/>
    <w:rsid w:val="004719D6"/>
    <w:rsid w:val="00472DA4"/>
    <w:rsid w:val="004748E1"/>
    <w:rsid w:val="00474BC6"/>
    <w:rsid w:val="00481893"/>
    <w:rsid w:val="004823B2"/>
    <w:rsid w:val="0048507D"/>
    <w:rsid w:val="00485A92"/>
    <w:rsid w:val="00496645"/>
    <w:rsid w:val="004A235D"/>
    <w:rsid w:val="004A478C"/>
    <w:rsid w:val="004A72C0"/>
    <w:rsid w:val="004B7C51"/>
    <w:rsid w:val="004C08B9"/>
    <w:rsid w:val="004C3D0A"/>
    <w:rsid w:val="004C57AA"/>
    <w:rsid w:val="004C6059"/>
    <w:rsid w:val="004C6F7E"/>
    <w:rsid w:val="004C7BDD"/>
    <w:rsid w:val="004D21DB"/>
    <w:rsid w:val="004E0740"/>
    <w:rsid w:val="004E3C81"/>
    <w:rsid w:val="004E77D6"/>
    <w:rsid w:val="004F1174"/>
    <w:rsid w:val="004F1FDB"/>
    <w:rsid w:val="0050770F"/>
    <w:rsid w:val="005109C5"/>
    <w:rsid w:val="0053176B"/>
    <w:rsid w:val="005429C0"/>
    <w:rsid w:val="00545B06"/>
    <w:rsid w:val="005519F7"/>
    <w:rsid w:val="00551A98"/>
    <w:rsid w:val="00563169"/>
    <w:rsid w:val="005671F5"/>
    <w:rsid w:val="00567A48"/>
    <w:rsid w:val="00571B3C"/>
    <w:rsid w:val="0057782A"/>
    <w:rsid w:val="00580595"/>
    <w:rsid w:val="0058366A"/>
    <w:rsid w:val="00583B79"/>
    <w:rsid w:val="00587031"/>
    <w:rsid w:val="0059234B"/>
    <w:rsid w:val="00595BE0"/>
    <w:rsid w:val="005A6287"/>
    <w:rsid w:val="005B1F0E"/>
    <w:rsid w:val="005B3913"/>
    <w:rsid w:val="005B4ABB"/>
    <w:rsid w:val="005B7FA9"/>
    <w:rsid w:val="005C4DCE"/>
    <w:rsid w:val="005D368F"/>
    <w:rsid w:val="005D38D7"/>
    <w:rsid w:val="005D73DF"/>
    <w:rsid w:val="005E1AF4"/>
    <w:rsid w:val="0060233F"/>
    <w:rsid w:val="006267AC"/>
    <w:rsid w:val="006314AB"/>
    <w:rsid w:val="00647AF4"/>
    <w:rsid w:val="00651F45"/>
    <w:rsid w:val="00660E43"/>
    <w:rsid w:val="0066669F"/>
    <w:rsid w:val="006838F1"/>
    <w:rsid w:val="00692A63"/>
    <w:rsid w:val="006964D8"/>
    <w:rsid w:val="006A0B79"/>
    <w:rsid w:val="006A1CFD"/>
    <w:rsid w:val="006A782F"/>
    <w:rsid w:val="006B48F5"/>
    <w:rsid w:val="006C0491"/>
    <w:rsid w:val="006D62FF"/>
    <w:rsid w:val="006D660C"/>
    <w:rsid w:val="006D7819"/>
    <w:rsid w:val="006E0083"/>
    <w:rsid w:val="006E0A58"/>
    <w:rsid w:val="006E0DC3"/>
    <w:rsid w:val="006E1F25"/>
    <w:rsid w:val="006E64F9"/>
    <w:rsid w:val="006E6770"/>
    <w:rsid w:val="006F0DF7"/>
    <w:rsid w:val="006F32A6"/>
    <w:rsid w:val="006F482B"/>
    <w:rsid w:val="006F5D2C"/>
    <w:rsid w:val="006F6E1A"/>
    <w:rsid w:val="00704D5D"/>
    <w:rsid w:val="0071030D"/>
    <w:rsid w:val="00712595"/>
    <w:rsid w:val="00713A41"/>
    <w:rsid w:val="00715BCD"/>
    <w:rsid w:val="007208E9"/>
    <w:rsid w:val="00722389"/>
    <w:rsid w:val="007262EC"/>
    <w:rsid w:val="007309C5"/>
    <w:rsid w:val="007334FE"/>
    <w:rsid w:val="00734141"/>
    <w:rsid w:val="007366B4"/>
    <w:rsid w:val="007371B0"/>
    <w:rsid w:val="00744727"/>
    <w:rsid w:val="00745796"/>
    <w:rsid w:val="00746BAB"/>
    <w:rsid w:val="007473D9"/>
    <w:rsid w:val="007564B9"/>
    <w:rsid w:val="007622AF"/>
    <w:rsid w:val="00767D15"/>
    <w:rsid w:val="00767D60"/>
    <w:rsid w:val="00774761"/>
    <w:rsid w:val="007758CF"/>
    <w:rsid w:val="0078694D"/>
    <w:rsid w:val="007A004E"/>
    <w:rsid w:val="007A297B"/>
    <w:rsid w:val="007B02A5"/>
    <w:rsid w:val="007B0B37"/>
    <w:rsid w:val="007B1B06"/>
    <w:rsid w:val="007C5ACE"/>
    <w:rsid w:val="007D07C0"/>
    <w:rsid w:val="007D4F63"/>
    <w:rsid w:val="007E1398"/>
    <w:rsid w:val="007E27C2"/>
    <w:rsid w:val="007E3121"/>
    <w:rsid w:val="007F33E9"/>
    <w:rsid w:val="008004F1"/>
    <w:rsid w:val="0080101C"/>
    <w:rsid w:val="008049A4"/>
    <w:rsid w:val="008052B0"/>
    <w:rsid w:val="00811273"/>
    <w:rsid w:val="00813264"/>
    <w:rsid w:val="0081726A"/>
    <w:rsid w:val="00823490"/>
    <w:rsid w:val="00824A9F"/>
    <w:rsid w:val="00833BB1"/>
    <w:rsid w:val="00840631"/>
    <w:rsid w:val="00841AD8"/>
    <w:rsid w:val="0084739F"/>
    <w:rsid w:val="00847953"/>
    <w:rsid w:val="00860A0C"/>
    <w:rsid w:val="008613A3"/>
    <w:rsid w:val="00866610"/>
    <w:rsid w:val="00870E34"/>
    <w:rsid w:val="00870EEE"/>
    <w:rsid w:val="0089012F"/>
    <w:rsid w:val="00893A41"/>
    <w:rsid w:val="0089412D"/>
    <w:rsid w:val="008B0DED"/>
    <w:rsid w:val="008C274A"/>
    <w:rsid w:val="008D11A6"/>
    <w:rsid w:val="008D1A73"/>
    <w:rsid w:val="008E007D"/>
    <w:rsid w:val="008E0EFD"/>
    <w:rsid w:val="008F0FFD"/>
    <w:rsid w:val="008F1B17"/>
    <w:rsid w:val="008F2A69"/>
    <w:rsid w:val="008F56CD"/>
    <w:rsid w:val="008F6048"/>
    <w:rsid w:val="0090005C"/>
    <w:rsid w:val="00904EE6"/>
    <w:rsid w:val="00913CCB"/>
    <w:rsid w:val="00914D53"/>
    <w:rsid w:val="00927737"/>
    <w:rsid w:val="00946875"/>
    <w:rsid w:val="0094727D"/>
    <w:rsid w:val="00947E46"/>
    <w:rsid w:val="00953B3C"/>
    <w:rsid w:val="00954CEF"/>
    <w:rsid w:val="00956799"/>
    <w:rsid w:val="00964BC3"/>
    <w:rsid w:val="009712C2"/>
    <w:rsid w:val="009736B7"/>
    <w:rsid w:val="009840DE"/>
    <w:rsid w:val="009878F1"/>
    <w:rsid w:val="0099358F"/>
    <w:rsid w:val="009957E6"/>
    <w:rsid w:val="009A13F3"/>
    <w:rsid w:val="009B1DBC"/>
    <w:rsid w:val="009B2831"/>
    <w:rsid w:val="009B3865"/>
    <w:rsid w:val="009B5B7A"/>
    <w:rsid w:val="009C2FDD"/>
    <w:rsid w:val="009C3C4D"/>
    <w:rsid w:val="009F4BCD"/>
    <w:rsid w:val="00A0001C"/>
    <w:rsid w:val="00A0325E"/>
    <w:rsid w:val="00A04092"/>
    <w:rsid w:val="00A14378"/>
    <w:rsid w:val="00A17167"/>
    <w:rsid w:val="00A2658D"/>
    <w:rsid w:val="00A27F9D"/>
    <w:rsid w:val="00A32B04"/>
    <w:rsid w:val="00A43D2E"/>
    <w:rsid w:val="00A452B6"/>
    <w:rsid w:val="00A47BFE"/>
    <w:rsid w:val="00A5049B"/>
    <w:rsid w:val="00A672DB"/>
    <w:rsid w:val="00A71CF2"/>
    <w:rsid w:val="00A72857"/>
    <w:rsid w:val="00A7331D"/>
    <w:rsid w:val="00A737C9"/>
    <w:rsid w:val="00A74EF6"/>
    <w:rsid w:val="00A80809"/>
    <w:rsid w:val="00A87E29"/>
    <w:rsid w:val="00A91572"/>
    <w:rsid w:val="00A91999"/>
    <w:rsid w:val="00A97C96"/>
    <w:rsid w:val="00AA3C81"/>
    <w:rsid w:val="00AB1F2A"/>
    <w:rsid w:val="00AB2870"/>
    <w:rsid w:val="00AB4C24"/>
    <w:rsid w:val="00AC185F"/>
    <w:rsid w:val="00AD3AA7"/>
    <w:rsid w:val="00AE2BC8"/>
    <w:rsid w:val="00AE56B5"/>
    <w:rsid w:val="00AE7624"/>
    <w:rsid w:val="00AF4CA0"/>
    <w:rsid w:val="00B10269"/>
    <w:rsid w:val="00B11558"/>
    <w:rsid w:val="00B17273"/>
    <w:rsid w:val="00B24759"/>
    <w:rsid w:val="00B25005"/>
    <w:rsid w:val="00B27F98"/>
    <w:rsid w:val="00B3115F"/>
    <w:rsid w:val="00B34A12"/>
    <w:rsid w:val="00B36381"/>
    <w:rsid w:val="00B43250"/>
    <w:rsid w:val="00B4374E"/>
    <w:rsid w:val="00B45D27"/>
    <w:rsid w:val="00B50847"/>
    <w:rsid w:val="00B51FE4"/>
    <w:rsid w:val="00B53E14"/>
    <w:rsid w:val="00B63C24"/>
    <w:rsid w:val="00B723FA"/>
    <w:rsid w:val="00B76CB1"/>
    <w:rsid w:val="00B8052C"/>
    <w:rsid w:val="00B864D3"/>
    <w:rsid w:val="00B931E8"/>
    <w:rsid w:val="00B94B24"/>
    <w:rsid w:val="00B9586F"/>
    <w:rsid w:val="00B97320"/>
    <w:rsid w:val="00BA23D6"/>
    <w:rsid w:val="00BA63FE"/>
    <w:rsid w:val="00BB0FAA"/>
    <w:rsid w:val="00BB21D4"/>
    <w:rsid w:val="00BB4083"/>
    <w:rsid w:val="00BB62C5"/>
    <w:rsid w:val="00BB6606"/>
    <w:rsid w:val="00BC1B8E"/>
    <w:rsid w:val="00BC397C"/>
    <w:rsid w:val="00BC3CCC"/>
    <w:rsid w:val="00BC3E0C"/>
    <w:rsid w:val="00BC6DF8"/>
    <w:rsid w:val="00BD2097"/>
    <w:rsid w:val="00BE1970"/>
    <w:rsid w:val="00BE525B"/>
    <w:rsid w:val="00BE79F5"/>
    <w:rsid w:val="00BF1E09"/>
    <w:rsid w:val="00BF494F"/>
    <w:rsid w:val="00BF6DE6"/>
    <w:rsid w:val="00C12720"/>
    <w:rsid w:val="00C1400F"/>
    <w:rsid w:val="00C23830"/>
    <w:rsid w:val="00C23D08"/>
    <w:rsid w:val="00C246A8"/>
    <w:rsid w:val="00C333D5"/>
    <w:rsid w:val="00C33C35"/>
    <w:rsid w:val="00C3492D"/>
    <w:rsid w:val="00C37FF7"/>
    <w:rsid w:val="00C42273"/>
    <w:rsid w:val="00C470F1"/>
    <w:rsid w:val="00C47D6E"/>
    <w:rsid w:val="00C5411B"/>
    <w:rsid w:val="00C564E5"/>
    <w:rsid w:val="00C57F84"/>
    <w:rsid w:val="00C6136D"/>
    <w:rsid w:val="00C632DB"/>
    <w:rsid w:val="00C668C6"/>
    <w:rsid w:val="00C736C6"/>
    <w:rsid w:val="00C76271"/>
    <w:rsid w:val="00C81495"/>
    <w:rsid w:val="00C865D6"/>
    <w:rsid w:val="00CA3C22"/>
    <w:rsid w:val="00CB607A"/>
    <w:rsid w:val="00CD0E05"/>
    <w:rsid w:val="00CD2963"/>
    <w:rsid w:val="00CD6767"/>
    <w:rsid w:val="00CE3C46"/>
    <w:rsid w:val="00CF26E7"/>
    <w:rsid w:val="00CF3EB3"/>
    <w:rsid w:val="00CF4334"/>
    <w:rsid w:val="00CF4547"/>
    <w:rsid w:val="00D174E3"/>
    <w:rsid w:val="00D2085B"/>
    <w:rsid w:val="00D24EF5"/>
    <w:rsid w:val="00D303D3"/>
    <w:rsid w:val="00D306CA"/>
    <w:rsid w:val="00D648D2"/>
    <w:rsid w:val="00D66952"/>
    <w:rsid w:val="00D67B14"/>
    <w:rsid w:val="00D7345C"/>
    <w:rsid w:val="00D76B48"/>
    <w:rsid w:val="00D82336"/>
    <w:rsid w:val="00D84944"/>
    <w:rsid w:val="00D929FE"/>
    <w:rsid w:val="00D92DE3"/>
    <w:rsid w:val="00DA1965"/>
    <w:rsid w:val="00DA31D6"/>
    <w:rsid w:val="00DA3EEF"/>
    <w:rsid w:val="00DB197C"/>
    <w:rsid w:val="00DB659E"/>
    <w:rsid w:val="00DB7758"/>
    <w:rsid w:val="00DC0D25"/>
    <w:rsid w:val="00DC64F7"/>
    <w:rsid w:val="00DC7E89"/>
    <w:rsid w:val="00DD29C7"/>
    <w:rsid w:val="00DD44BC"/>
    <w:rsid w:val="00DD5A67"/>
    <w:rsid w:val="00DE41EC"/>
    <w:rsid w:val="00DF1D9F"/>
    <w:rsid w:val="00E0210C"/>
    <w:rsid w:val="00E02895"/>
    <w:rsid w:val="00E0586C"/>
    <w:rsid w:val="00E109B9"/>
    <w:rsid w:val="00E10E9C"/>
    <w:rsid w:val="00E15890"/>
    <w:rsid w:val="00E22D34"/>
    <w:rsid w:val="00E24927"/>
    <w:rsid w:val="00E3394F"/>
    <w:rsid w:val="00E54B77"/>
    <w:rsid w:val="00E63E4C"/>
    <w:rsid w:val="00E64129"/>
    <w:rsid w:val="00E67B11"/>
    <w:rsid w:val="00E773DB"/>
    <w:rsid w:val="00E81D0D"/>
    <w:rsid w:val="00E86EC2"/>
    <w:rsid w:val="00E87A80"/>
    <w:rsid w:val="00E95861"/>
    <w:rsid w:val="00EA0B82"/>
    <w:rsid w:val="00EA3C83"/>
    <w:rsid w:val="00EA4BDE"/>
    <w:rsid w:val="00EB56A0"/>
    <w:rsid w:val="00EB6435"/>
    <w:rsid w:val="00EC1299"/>
    <w:rsid w:val="00EC6599"/>
    <w:rsid w:val="00ED19FD"/>
    <w:rsid w:val="00EE0F8A"/>
    <w:rsid w:val="00EE304E"/>
    <w:rsid w:val="00EE5450"/>
    <w:rsid w:val="00EE60AB"/>
    <w:rsid w:val="00EF26FB"/>
    <w:rsid w:val="00EF2847"/>
    <w:rsid w:val="00EF340E"/>
    <w:rsid w:val="00EF5724"/>
    <w:rsid w:val="00F102B2"/>
    <w:rsid w:val="00F21FC2"/>
    <w:rsid w:val="00F402E7"/>
    <w:rsid w:val="00F47E3B"/>
    <w:rsid w:val="00F62E42"/>
    <w:rsid w:val="00F72773"/>
    <w:rsid w:val="00F827A0"/>
    <w:rsid w:val="00F8585A"/>
    <w:rsid w:val="00F9186E"/>
    <w:rsid w:val="00F920DF"/>
    <w:rsid w:val="00F97199"/>
    <w:rsid w:val="00FA6B6C"/>
    <w:rsid w:val="00FB4394"/>
    <w:rsid w:val="00FB5E72"/>
    <w:rsid w:val="00FB603B"/>
    <w:rsid w:val="00FC618E"/>
    <w:rsid w:val="00FD143A"/>
    <w:rsid w:val="00FD6D77"/>
    <w:rsid w:val="00FE266C"/>
    <w:rsid w:val="00FE497B"/>
    <w:rsid w:val="00FE561F"/>
    <w:rsid w:val="00FE6DAE"/>
    <w:rsid w:val="00FF68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24B74"/>
  <w15:chartTrackingRefBased/>
  <w15:docId w15:val="{A38B2C53-EA08-4AD6-8AE2-DFC30CE3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E1A"/>
  </w:style>
  <w:style w:type="paragraph" w:styleId="Footer">
    <w:name w:val="footer"/>
    <w:basedOn w:val="Normal"/>
    <w:link w:val="FooterChar"/>
    <w:uiPriority w:val="99"/>
    <w:unhideWhenUsed/>
    <w:rsid w:val="006F6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E1A"/>
  </w:style>
  <w:style w:type="character" w:styleId="Hyperlink">
    <w:name w:val="Hyperlink"/>
    <w:basedOn w:val="DefaultParagraphFont"/>
    <w:uiPriority w:val="99"/>
    <w:unhideWhenUsed/>
    <w:rsid w:val="006F6E1A"/>
    <w:rPr>
      <w:color w:val="0563C1" w:themeColor="hyperlink"/>
      <w:u w:val="single"/>
    </w:rPr>
  </w:style>
  <w:style w:type="character" w:customStyle="1" w:styleId="UnresolvedMention1">
    <w:name w:val="Unresolved Mention1"/>
    <w:basedOn w:val="DefaultParagraphFont"/>
    <w:uiPriority w:val="99"/>
    <w:semiHidden/>
    <w:unhideWhenUsed/>
    <w:rsid w:val="006F6E1A"/>
    <w:rPr>
      <w:color w:val="605E5C"/>
      <w:shd w:val="clear" w:color="auto" w:fill="E1DFDD"/>
    </w:rPr>
  </w:style>
  <w:style w:type="paragraph" w:styleId="ListParagraph">
    <w:name w:val="List Paragraph"/>
    <w:basedOn w:val="Normal"/>
    <w:uiPriority w:val="34"/>
    <w:qFormat/>
    <w:rsid w:val="00472DA4"/>
    <w:pPr>
      <w:ind w:left="720"/>
      <w:contextualSpacing/>
    </w:pPr>
  </w:style>
  <w:style w:type="table" w:styleId="TableGrid">
    <w:name w:val="Table Grid"/>
    <w:basedOn w:val="TableNormal"/>
    <w:uiPriority w:val="39"/>
    <w:rsid w:val="0012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B39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B391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B39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3473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727D"/>
    <w:rPr>
      <w:sz w:val="16"/>
      <w:szCs w:val="16"/>
    </w:rPr>
  </w:style>
  <w:style w:type="paragraph" w:styleId="CommentText">
    <w:name w:val="annotation text"/>
    <w:basedOn w:val="Normal"/>
    <w:link w:val="CommentTextChar"/>
    <w:uiPriority w:val="99"/>
    <w:semiHidden/>
    <w:unhideWhenUsed/>
    <w:rsid w:val="0094727D"/>
    <w:pPr>
      <w:spacing w:line="240" w:lineRule="auto"/>
    </w:pPr>
    <w:rPr>
      <w:sz w:val="20"/>
      <w:szCs w:val="20"/>
    </w:rPr>
  </w:style>
  <w:style w:type="character" w:customStyle="1" w:styleId="CommentTextChar">
    <w:name w:val="Comment Text Char"/>
    <w:basedOn w:val="DefaultParagraphFont"/>
    <w:link w:val="CommentText"/>
    <w:uiPriority w:val="99"/>
    <w:semiHidden/>
    <w:rsid w:val="0094727D"/>
    <w:rPr>
      <w:sz w:val="20"/>
      <w:szCs w:val="20"/>
    </w:rPr>
  </w:style>
  <w:style w:type="paragraph" w:styleId="CommentSubject">
    <w:name w:val="annotation subject"/>
    <w:basedOn w:val="CommentText"/>
    <w:next w:val="CommentText"/>
    <w:link w:val="CommentSubjectChar"/>
    <w:uiPriority w:val="99"/>
    <w:semiHidden/>
    <w:unhideWhenUsed/>
    <w:rsid w:val="0094727D"/>
    <w:rPr>
      <w:b/>
      <w:bCs/>
    </w:rPr>
  </w:style>
  <w:style w:type="character" w:customStyle="1" w:styleId="CommentSubjectChar">
    <w:name w:val="Comment Subject Char"/>
    <w:basedOn w:val="CommentTextChar"/>
    <w:link w:val="CommentSubject"/>
    <w:uiPriority w:val="99"/>
    <w:semiHidden/>
    <w:rsid w:val="0094727D"/>
    <w:rPr>
      <w:b/>
      <w:bCs/>
      <w:sz w:val="20"/>
      <w:szCs w:val="20"/>
    </w:rPr>
  </w:style>
  <w:style w:type="table" w:customStyle="1" w:styleId="PlainTable21">
    <w:name w:val="Plain Table 21"/>
    <w:basedOn w:val="TableNormal"/>
    <w:next w:val="PlainTable2"/>
    <w:uiPriority w:val="42"/>
    <w:rsid w:val="00C333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
    <w:uiPriority w:val="99"/>
    <w:semiHidden/>
    <w:unhideWhenUsed/>
    <w:rsid w:val="007125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2595"/>
    <w:rPr>
      <w:sz w:val="20"/>
      <w:szCs w:val="20"/>
    </w:rPr>
  </w:style>
  <w:style w:type="character" w:styleId="EndnoteReference">
    <w:name w:val="endnote reference"/>
    <w:basedOn w:val="DefaultParagraphFont"/>
    <w:uiPriority w:val="99"/>
    <w:semiHidden/>
    <w:unhideWhenUsed/>
    <w:rsid w:val="00712595"/>
    <w:rPr>
      <w:vertAlign w:val="superscript"/>
    </w:rPr>
  </w:style>
  <w:style w:type="paragraph" w:customStyle="1" w:styleId="EndNoteBibliographyTitle">
    <w:name w:val="EndNote Bibliography Title"/>
    <w:basedOn w:val="Normal"/>
    <w:link w:val="EndNoteBibliographyTitleChar"/>
    <w:rsid w:val="0071259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12595"/>
    <w:rPr>
      <w:rFonts w:ascii="Calibri" w:hAnsi="Calibri" w:cs="Calibri"/>
      <w:noProof/>
      <w:lang w:val="en-US"/>
    </w:rPr>
  </w:style>
  <w:style w:type="paragraph" w:customStyle="1" w:styleId="EndNoteBibliography">
    <w:name w:val="EndNote Bibliography"/>
    <w:basedOn w:val="Normal"/>
    <w:link w:val="EndNoteBibliographyChar"/>
    <w:rsid w:val="0071259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12595"/>
    <w:rPr>
      <w:rFonts w:ascii="Calibri" w:hAnsi="Calibri" w:cs="Calibri"/>
      <w:noProof/>
      <w:lang w:val="en-US"/>
    </w:rPr>
  </w:style>
  <w:style w:type="paragraph" w:styleId="BalloonText">
    <w:name w:val="Balloon Text"/>
    <w:basedOn w:val="Normal"/>
    <w:link w:val="BalloonTextChar"/>
    <w:uiPriority w:val="99"/>
    <w:semiHidden/>
    <w:unhideWhenUsed/>
    <w:rsid w:val="00375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B7"/>
    <w:rPr>
      <w:rFonts w:ascii="Segoe UI" w:hAnsi="Segoe UI" w:cs="Segoe UI"/>
      <w:sz w:val="18"/>
      <w:szCs w:val="18"/>
    </w:rPr>
  </w:style>
  <w:style w:type="character" w:styleId="UnresolvedMention">
    <w:name w:val="Unresolved Mention"/>
    <w:basedOn w:val="DefaultParagraphFont"/>
    <w:uiPriority w:val="99"/>
    <w:semiHidden/>
    <w:unhideWhenUsed/>
    <w:rsid w:val="00B97320"/>
    <w:rPr>
      <w:color w:val="605E5C"/>
      <w:shd w:val="clear" w:color="auto" w:fill="E1DFDD"/>
    </w:rPr>
  </w:style>
  <w:style w:type="character" w:styleId="FollowedHyperlink">
    <w:name w:val="FollowedHyperlink"/>
    <w:basedOn w:val="DefaultParagraphFont"/>
    <w:uiPriority w:val="99"/>
    <w:semiHidden/>
    <w:unhideWhenUsed/>
    <w:rsid w:val="00833BB1"/>
    <w:rPr>
      <w:color w:val="954F72" w:themeColor="followedHyperlink"/>
      <w:u w:val="single"/>
    </w:rPr>
  </w:style>
  <w:style w:type="paragraph" w:styleId="Caption">
    <w:name w:val="caption"/>
    <w:basedOn w:val="Normal"/>
    <w:next w:val="Normal"/>
    <w:uiPriority w:val="35"/>
    <w:unhideWhenUsed/>
    <w:qFormat/>
    <w:rsid w:val="00B27F9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98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national-cost-colle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heumatology.org.uk/includes/documents/cm_docs/2013/w/white_paper_repor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2.dures@uwe.ac.uk" TargetMode="External"/><Relationship Id="rId5" Type="http://schemas.openxmlformats.org/officeDocument/2006/relationships/numbering" Target="numbering.xml"/><Relationship Id="rId15" Type="http://schemas.openxmlformats.org/officeDocument/2006/relationships/hyperlink" Target="https://www.pssru.ac.uk/project-pages/unit-costs/unit-costs-201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employers.org/pay-pensions-and-reward/agenda-for-change/nhs-terms-and-conditions-of-service-handbook/mileage-allow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EE0CD-4E39-4A98-A4E2-7486444AA8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48E54-2408-434A-B6AD-09E101A0ED62}">
  <ds:schemaRefs>
    <ds:schemaRef ds:uri="http://schemas.microsoft.com/sharepoint/v3/contenttype/forms"/>
  </ds:schemaRefs>
</ds:datastoreItem>
</file>

<file path=customXml/itemProps3.xml><?xml version="1.0" encoding="utf-8"?>
<ds:datastoreItem xmlns:ds="http://schemas.openxmlformats.org/officeDocument/2006/customXml" ds:itemID="{2D6546C4-9AF4-48AF-9D63-1E10EE09A905}"/>
</file>

<file path=customXml/itemProps4.xml><?xml version="1.0" encoding="utf-8"?>
<ds:datastoreItem xmlns:ds="http://schemas.openxmlformats.org/officeDocument/2006/customXml" ds:itemID="{16F3D68B-D92E-5542-BF91-37371AC3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10549</Words>
  <Characters>60132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Dures</dc:creator>
  <cp:keywords/>
  <dc:description/>
  <cp:lastModifiedBy>Jo Adams</cp:lastModifiedBy>
  <cp:revision>2</cp:revision>
  <dcterms:created xsi:type="dcterms:W3CDTF">2022-08-23T14:34:00Z</dcterms:created>
  <dcterms:modified xsi:type="dcterms:W3CDTF">2022-08-23T14:34:00Z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